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8872A4" w:rsidRDefault="008872A4" w:rsidP="008872A4">
      <w:pPr>
        <w:spacing w:after="0" w:line="240" w:lineRule="auto"/>
        <w:jc w:val="center"/>
        <w:rPr>
          <w:rFonts w:ascii="Times New Roman" w:eastAsia="Times New Roman" w:hAnsi="Times New Roman" w:cs="Times New Roman"/>
          <w:sz w:val="24"/>
          <w:szCs w:val="24"/>
          <w:lang w:eastAsia="ru-RU"/>
        </w:rPr>
      </w:pPr>
    </w:p>
    <w:p w:rsidR="008872A4" w:rsidRDefault="0024409A" w:rsidP="008872A4">
      <w:pPr>
        <w:spacing w:after="0" w:line="240" w:lineRule="auto"/>
        <w:jc w:val="center"/>
        <w:rPr>
          <w:rFonts w:ascii="Times New Roman" w:eastAsia="Times New Roman" w:hAnsi="Times New Roman" w:cs="Times New Roman"/>
          <w:b/>
          <w:sz w:val="24"/>
          <w:szCs w:val="24"/>
          <w:lang w:eastAsia="ru-RU"/>
        </w:rPr>
      </w:pPr>
      <w:r w:rsidRPr="0024409A">
        <w:rPr>
          <w:rFonts w:ascii="Times New Roman" w:eastAsia="Times New Roman" w:hAnsi="Times New Roman" w:cs="Times New Roman"/>
          <w:b/>
          <w:sz w:val="24"/>
          <w:szCs w:val="24"/>
          <w:lang w:eastAsia="ru-RU"/>
        </w:rPr>
        <w:t>АДАПТИРОВАННАЯ</w:t>
      </w:r>
      <w:r>
        <w:rPr>
          <w:b/>
          <w:lang w:eastAsia="ru-RU"/>
        </w:rPr>
        <w:t xml:space="preserve"> </w:t>
      </w:r>
      <w:r w:rsidR="008872A4">
        <w:rPr>
          <w:rFonts w:ascii="Times New Roman" w:eastAsia="Times New Roman" w:hAnsi="Times New Roman" w:cs="Times New Roman"/>
          <w:b/>
          <w:sz w:val="24"/>
          <w:szCs w:val="24"/>
          <w:lang w:eastAsia="ru-RU"/>
        </w:rPr>
        <w:t>РАБОЧАЯ ПРОГРАММА</w:t>
      </w:r>
    </w:p>
    <w:p w:rsidR="008872A4" w:rsidRDefault="008872A4" w:rsidP="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УЧЕБНОГО ПРЕДМЕТА</w:t>
      </w:r>
    </w:p>
    <w:p w:rsidR="008872A4" w:rsidRDefault="008872A4" w:rsidP="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«Изобразительное искусство»</w:t>
      </w:r>
    </w:p>
    <w:p w:rsidR="008872A4" w:rsidRDefault="008872A4" w:rsidP="008872A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начального общего образования</w:t>
      </w:r>
    </w:p>
    <w:p w:rsidR="008872A4" w:rsidRDefault="008872A4" w:rsidP="008872A4">
      <w:pPr>
        <w:spacing w:after="0" w:line="240" w:lineRule="auto"/>
        <w:jc w:val="center"/>
        <w:rPr>
          <w:rFonts w:ascii="Times New Roman" w:eastAsia="Calibri" w:hAnsi="Times New Roman" w:cs="Times New Roman"/>
          <w:b/>
          <w:i/>
          <w:sz w:val="24"/>
          <w:szCs w:val="24"/>
        </w:rPr>
      </w:pPr>
      <w:proofErr w:type="gramStart"/>
      <w:r>
        <w:rPr>
          <w:rFonts w:ascii="Times New Roman" w:eastAsia="Calibri" w:hAnsi="Times New Roman" w:cs="Times New Roman"/>
          <w:b/>
          <w:i/>
          <w:sz w:val="24"/>
          <w:szCs w:val="24"/>
        </w:rPr>
        <w:t>(является частью раздела 3.2</w:t>
      </w:r>
      <w:proofErr w:type="gramEnd"/>
    </w:p>
    <w:p w:rsidR="008872A4" w:rsidRDefault="008872A4" w:rsidP="008872A4">
      <w:pPr>
        <w:spacing w:after="0" w:line="240" w:lineRule="auto"/>
        <w:jc w:val="center"/>
        <w:rPr>
          <w:rFonts w:ascii="Times New Roman" w:eastAsia="Calibri" w:hAnsi="Times New Roman" w:cs="Times New Roman"/>
          <w:b/>
          <w:i/>
          <w:sz w:val="24"/>
          <w:szCs w:val="24"/>
        </w:rPr>
      </w:pPr>
      <w:proofErr w:type="gramStart"/>
      <w:r>
        <w:rPr>
          <w:rFonts w:ascii="Times New Roman" w:eastAsia="Calibri" w:hAnsi="Times New Roman" w:cs="Times New Roman"/>
          <w:b/>
          <w:i/>
          <w:sz w:val="24"/>
          <w:szCs w:val="24"/>
        </w:rPr>
        <w:t>АООП НОО обучающихся с задержкой психического развития (вариант 7.2))</w:t>
      </w:r>
      <w:proofErr w:type="gramEnd"/>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Pr="0024409A" w:rsidRDefault="008872A4" w:rsidP="008872A4">
      <w:pPr>
        <w:spacing w:after="0" w:line="240" w:lineRule="auto"/>
        <w:jc w:val="center"/>
        <w:rPr>
          <w:rFonts w:ascii="Times New Roman" w:eastAsia="Times New Roman" w:hAnsi="Times New Roman" w:cs="Times New Roman"/>
          <w:sz w:val="24"/>
          <w:szCs w:val="24"/>
          <w:lang w:eastAsia="ru-RU"/>
        </w:rPr>
      </w:pPr>
      <w:r w:rsidRPr="0024409A">
        <w:rPr>
          <w:rFonts w:ascii="Times New Roman" w:eastAsia="Times New Roman" w:hAnsi="Times New Roman" w:cs="Times New Roman"/>
          <w:sz w:val="24"/>
          <w:szCs w:val="24"/>
          <w:lang w:eastAsia="ru-RU"/>
        </w:rPr>
        <w:br w:type="page"/>
      </w:r>
    </w:p>
    <w:p w:rsidR="008872A4" w:rsidRDefault="008872A4" w:rsidP="008872A4">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Пояснительная записка</w:t>
      </w:r>
    </w:p>
    <w:p w:rsidR="008872A4" w:rsidRDefault="008872A4" w:rsidP="008872A4">
      <w:pPr>
        <w:shd w:val="clear" w:color="auto" w:fill="FFFFFF"/>
        <w:spacing w:after="0" w:line="240" w:lineRule="auto"/>
        <w:ind w:firstLine="709"/>
        <w:jc w:val="center"/>
        <w:rPr>
          <w:rFonts w:ascii="Times New Roman" w:eastAsia="Calibri" w:hAnsi="Times New Roman" w:cs="Times New Roman"/>
          <w:b/>
          <w:sz w:val="24"/>
          <w:szCs w:val="24"/>
        </w:rPr>
      </w:pPr>
    </w:p>
    <w:p w:rsidR="008872A4" w:rsidRDefault="008872A4" w:rsidP="008872A4">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учебного предмета «Изобразительное искусство» предметной области «Искусство» 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(вариант 7.2) (далее АООП НОО обучающихся с ЗПР (вариант 7.2) разработана в соответствии с:</w:t>
      </w:r>
      <w:proofErr w:type="gramEnd"/>
    </w:p>
    <w:p w:rsidR="008872A4" w:rsidRDefault="008872A4" w:rsidP="008872A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8872A4" w:rsidRDefault="008872A4" w:rsidP="008872A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Примерной адаптированной основной общеобразовательной программы начального общего образования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задержкой психического развития, одобренной решением федерального учебно-методического объединения по общему образованию (в редакции протокола № 4/15 от 22.12.2015).</w:t>
      </w:r>
    </w:p>
    <w:p w:rsidR="008872A4" w:rsidRDefault="008872A4" w:rsidP="008872A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Цель</w:t>
      </w:r>
      <w:r>
        <w:rPr>
          <w:rFonts w:ascii="Times New Roman" w:hAnsi="Times New Roman" w:cs="Times New Roman"/>
          <w:b/>
          <w:bCs/>
          <w:sz w:val="24"/>
          <w:szCs w:val="24"/>
        </w:rPr>
        <w:t xml:space="preserve"> </w:t>
      </w:r>
      <w:r>
        <w:rPr>
          <w:rFonts w:ascii="Times New Roman" w:hAnsi="Times New Roman" w:cs="Times New Roman"/>
          <w:sz w:val="24"/>
          <w:szCs w:val="24"/>
        </w:rPr>
        <w:t>учебного предмета «Изобразительное искусство» -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8872A4" w:rsidRDefault="008872A4" w:rsidP="008872A4">
      <w:pPr>
        <w:pStyle w:val="a4"/>
        <w:shd w:val="clear" w:color="auto" w:fill="FFFFFF"/>
        <w:spacing w:before="0" w:beforeAutospacing="0" w:after="0" w:afterAutospacing="0"/>
        <w:ind w:firstLine="709"/>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8872A4" w:rsidRDefault="008872A4" w:rsidP="008872A4">
      <w:pPr>
        <w:pStyle w:val="a4"/>
        <w:shd w:val="clear" w:color="auto" w:fill="FFFFFF"/>
        <w:spacing w:before="0" w:beforeAutospacing="0" w:after="0" w:afterAutospacing="0"/>
        <w:ind w:firstLine="709"/>
        <w:jc w:val="both"/>
      </w:pPr>
      <w:r>
        <w:t>- овладение элементарными умениями, навыками, способами художественной деятельности;</w:t>
      </w:r>
    </w:p>
    <w:p w:rsidR="008872A4" w:rsidRDefault="008872A4" w:rsidP="008872A4">
      <w:pPr>
        <w:pStyle w:val="a4"/>
        <w:shd w:val="clear" w:color="auto" w:fill="FFFFFF"/>
        <w:spacing w:before="0" w:beforeAutospacing="0" w:after="0" w:afterAutospacing="0"/>
        <w:ind w:firstLine="709"/>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8872A4" w:rsidRDefault="008872A4" w:rsidP="008872A4">
      <w:pPr>
        <w:pStyle w:val="a4"/>
        <w:shd w:val="clear" w:color="auto" w:fill="FFFFFF"/>
        <w:spacing w:before="0" w:beforeAutospacing="0" w:after="0" w:afterAutospacing="0"/>
        <w:ind w:firstLine="709"/>
        <w:jc w:val="both"/>
      </w:pPr>
      <w:r>
        <w:t xml:space="preserve">Основными </w:t>
      </w:r>
      <w:r>
        <w:rPr>
          <w:b/>
          <w:bCs/>
        </w:rPr>
        <w:t xml:space="preserve">задачами </w:t>
      </w:r>
      <w:r>
        <w:t>преподавания изобразительного искусства являются:</w:t>
      </w:r>
    </w:p>
    <w:p w:rsidR="008872A4" w:rsidRDefault="008872A4" w:rsidP="008872A4">
      <w:pPr>
        <w:pStyle w:val="a4"/>
        <w:numPr>
          <w:ilvl w:val="0"/>
          <w:numId w:val="28"/>
        </w:numPr>
        <w:shd w:val="clear" w:color="auto" w:fill="FFFFFF"/>
        <w:tabs>
          <w:tab w:val="num" w:pos="567"/>
        </w:tabs>
        <w:spacing w:before="0" w:beforeAutospacing="0" w:after="0" w:afterAutospacing="0"/>
        <w:ind w:left="0" w:firstLine="0"/>
        <w:jc w:val="both"/>
      </w:pPr>
      <w:r>
        <w:t>овладение знаниями элементарных основ реалистического рисунка, формирование навыков рисования с натуры, по памяти, по представлению, ознакомление</w:t>
      </w:r>
      <w:r>
        <w:br/>
        <w:t>с особенностями работы в области декоративно-прикладного и народного искусства, лепки и аппликации;</w:t>
      </w:r>
    </w:p>
    <w:p w:rsidR="008872A4" w:rsidRDefault="008872A4" w:rsidP="008872A4">
      <w:pPr>
        <w:pStyle w:val="a4"/>
        <w:numPr>
          <w:ilvl w:val="0"/>
          <w:numId w:val="28"/>
        </w:numPr>
        <w:shd w:val="clear" w:color="auto" w:fill="FFFFFF"/>
        <w:tabs>
          <w:tab w:val="num" w:pos="567"/>
        </w:tabs>
        <w:spacing w:before="0" w:beforeAutospacing="0" w:after="0" w:afterAutospacing="0"/>
        <w:ind w:left="0" w:firstLine="0"/>
        <w:jc w:val="both"/>
      </w:pPr>
      <w:r>
        <w:t>развитие у детей изобразительных способностей, художественного вкуса, творческого воображения, пространственного мышления, эстетического чувства</w:t>
      </w:r>
      <w:r>
        <w:br/>
        <w:t>и понимания прекрасного, воспитание интереса и любви к искусству.</w:t>
      </w:r>
    </w:p>
    <w:p w:rsidR="008872A4" w:rsidRDefault="008872A4" w:rsidP="008872A4">
      <w:pPr>
        <w:pStyle w:val="a4"/>
        <w:shd w:val="clear" w:color="auto" w:fill="FFFFFF"/>
        <w:spacing w:before="0" w:beforeAutospacing="0" w:after="0" w:afterAutospacing="0"/>
        <w:ind w:firstLine="709"/>
        <w:jc w:val="both"/>
      </w:pPr>
      <w:r>
        <w:t>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8872A4" w:rsidRDefault="008872A4" w:rsidP="008872A4">
      <w:pPr>
        <w:pStyle w:val="a4"/>
        <w:shd w:val="clear" w:color="auto" w:fill="FFFFFF"/>
        <w:spacing w:before="0" w:beforeAutospacing="0" w:after="0" w:afterAutospacing="0"/>
        <w:ind w:firstLine="709"/>
        <w:jc w:val="both"/>
      </w:pPr>
      <w:r>
        <w:t>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8872A4" w:rsidRDefault="008872A4" w:rsidP="008872A4">
      <w:pPr>
        <w:pStyle w:val="s16"/>
        <w:shd w:val="clear" w:color="auto" w:fill="FFFFFF"/>
        <w:spacing w:before="0" w:beforeAutospacing="0" w:after="0" w:afterAutospacing="0"/>
        <w:ind w:firstLine="709"/>
        <w:jc w:val="both"/>
      </w:pPr>
      <w:r>
        <w:t>Дополнительные задачи реализации содержания:</w:t>
      </w:r>
    </w:p>
    <w:p w:rsidR="008872A4" w:rsidRDefault="008872A4" w:rsidP="008872A4">
      <w:pPr>
        <w:pStyle w:val="a4"/>
        <w:numPr>
          <w:ilvl w:val="0"/>
          <w:numId w:val="29"/>
        </w:numPr>
        <w:shd w:val="clear" w:color="auto" w:fill="FFFFFF"/>
        <w:tabs>
          <w:tab w:val="left" w:pos="567"/>
        </w:tabs>
        <w:spacing w:before="0" w:beforeAutospacing="0" w:after="0" w:afterAutospacing="0"/>
        <w:ind w:left="0" w:firstLine="0"/>
        <w:jc w:val="both"/>
      </w:pPr>
      <w:r>
        <w:rPr>
          <w:shd w:val="clear" w:color="auto" w:fill="FFFFFF"/>
        </w:rPr>
        <w:t xml:space="preserve">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w:t>
      </w:r>
    </w:p>
    <w:p w:rsidR="008872A4" w:rsidRDefault="008872A4" w:rsidP="008872A4">
      <w:pPr>
        <w:pStyle w:val="a4"/>
        <w:numPr>
          <w:ilvl w:val="0"/>
          <w:numId w:val="29"/>
        </w:numPr>
        <w:shd w:val="clear" w:color="auto" w:fill="FFFFFF"/>
        <w:tabs>
          <w:tab w:val="left" w:pos="567"/>
        </w:tabs>
        <w:spacing w:before="0" w:beforeAutospacing="0" w:after="0" w:afterAutospacing="0"/>
        <w:ind w:left="0" w:firstLine="0"/>
        <w:jc w:val="both"/>
      </w:pPr>
      <w:r>
        <w:rPr>
          <w:shd w:val="clear" w:color="auto" w:fill="FFFFFF"/>
        </w:rPr>
        <w:t xml:space="preserve">Освоение культурной среды, дающей ребёнку впечатления от искусства, формирование стремления и привычки к посещению музеев, театров, концертов. </w:t>
      </w:r>
    </w:p>
    <w:p w:rsidR="008872A4" w:rsidRDefault="008872A4" w:rsidP="008872A4">
      <w:pPr>
        <w:pStyle w:val="a4"/>
        <w:numPr>
          <w:ilvl w:val="0"/>
          <w:numId w:val="29"/>
        </w:numPr>
        <w:shd w:val="clear" w:color="auto" w:fill="FFFFFF"/>
        <w:tabs>
          <w:tab w:val="left" w:pos="567"/>
        </w:tabs>
        <w:spacing w:before="0" w:beforeAutospacing="0" w:after="0" w:afterAutospacing="0"/>
        <w:ind w:left="0" w:firstLine="0"/>
        <w:jc w:val="both"/>
      </w:pPr>
      <w:r>
        <w:rPr>
          <w:shd w:val="clear" w:color="auto" w:fill="FFFFFF"/>
        </w:rPr>
        <w:t xml:space="preserve">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w:t>
      </w:r>
    </w:p>
    <w:p w:rsidR="008872A4" w:rsidRDefault="008872A4" w:rsidP="008872A4">
      <w:pPr>
        <w:pStyle w:val="a4"/>
        <w:numPr>
          <w:ilvl w:val="0"/>
          <w:numId w:val="29"/>
        </w:numPr>
        <w:shd w:val="clear" w:color="auto" w:fill="FFFFFF"/>
        <w:tabs>
          <w:tab w:val="left" w:pos="567"/>
        </w:tabs>
        <w:spacing w:before="0" w:beforeAutospacing="0" w:after="0" w:afterAutospacing="0"/>
        <w:ind w:left="0" w:firstLine="0"/>
        <w:jc w:val="both"/>
      </w:pPr>
      <w:r>
        <w:rPr>
          <w:shd w:val="clear" w:color="auto" w:fill="FFFFFF"/>
        </w:rPr>
        <w:t xml:space="preserve">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w:t>
      </w:r>
    </w:p>
    <w:p w:rsidR="008872A4" w:rsidRDefault="008872A4" w:rsidP="008872A4">
      <w:pPr>
        <w:pStyle w:val="a4"/>
        <w:numPr>
          <w:ilvl w:val="0"/>
          <w:numId w:val="29"/>
        </w:numPr>
        <w:shd w:val="clear" w:color="auto" w:fill="FFFFFF"/>
        <w:tabs>
          <w:tab w:val="left" w:pos="567"/>
        </w:tabs>
        <w:spacing w:before="0" w:beforeAutospacing="0" w:after="0" w:afterAutospacing="0"/>
        <w:ind w:left="0" w:firstLine="0"/>
        <w:jc w:val="both"/>
      </w:pPr>
      <w:r>
        <w:rPr>
          <w:shd w:val="clear" w:color="auto" w:fill="FFFFFF"/>
        </w:rPr>
        <w:t>Развитие опыта самовыражения в разных видах искусства.</w:t>
      </w:r>
    </w:p>
    <w:p w:rsidR="008872A4" w:rsidRDefault="008872A4" w:rsidP="008872A4">
      <w:pPr>
        <w:pStyle w:val="ad"/>
        <w:jc w:val="center"/>
        <w:rPr>
          <w:b/>
        </w:rPr>
      </w:pPr>
      <w:r>
        <w:rPr>
          <w:b/>
        </w:rPr>
        <w:lastRenderedPageBreak/>
        <w:t xml:space="preserve">Психолого-педагогическая характеристика </w:t>
      </w:r>
      <w:proofErr w:type="gramStart"/>
      <w:r>
        <w:rPr>
          <w:b/>
        </w:rPr>
        <w:t>обучающихся</w:t>
      </w:r>
      <w:proofErr w:type="gramEnd"/>
      <w:r>
        <w:rPr>
          <w:b/>
        </w:rPr>
        <w:t xml:space="preserve"> с ЗПР</w:t>
      </w:r>
    </w:p>
    <w:p w:rsidR="008872A4" w:rsidRDefault="008872A4" w:rsidP="008872A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Обучающиеся с ЗПР</w:t>
      </w:r>
      <w:r>
        <w:rPr>
          <w:rFonts w:ascii="Times New Roman" w:hAnsi="Times New Roman" w:cs="Times New Roman"/>
          <w:b/>
          <w:bCs/>
          <w:sz w:val="24"/>
          <w:szCs w:val="24"/>
        </w:rPr>
        <w:t xml:space="preserve"> –</w:t>
      </w:r>
      <w:r>
        <w:rPr>
          <w:rFonts w:ascii="Times New Roman" w:hAnsi="Times New Roman" w:cs="Times New Roman"/>
          <w:sz w:val="24"/>
          <w:szCs w:val="24"/>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872A4" w:rsidRDefault="008872A4" w:rsidP="008872A4">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Категория обучающихся с </w:t>
      </w:r>
      <w:r>
        <w:rPr>
          <w:rFonts w:ascii="Times New Roman" w:hAnsi="Times New Roman" w:cs="Times New Roman"/>
          <w:sz w:val="24"/>
          <w:szCs w:val="24"/>
        </w:rPr>
        <w:t>ЗПР –</w:t>
      </w:r>
      <w:r>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Pr>
          <w:rFonts w:ascii="Times New Roman" w:hAnsi="Times New Roman" w:cs="Times New Roman"/>
          <w:b/>
          <w:bCs/>
          <w:sz w:val="24"/>
          <w:szCs w:val="24"/>
        </w:rPr>
        <w:t xml:space="preserve"> </w:t>
      </w:r>
      <w:r>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Pr>
          <w:rFonts w:ascii="Times New Roman" w:hAnsi="Times New Roman" w:cs="Times New Roman"/>
          <w:sz w:val="24"/>
          <w:szCs w:val="24"/>
        </w:rPr>
        <w:t>депривация</w:t>
      </w:r>
      <w:proofErr w:type="spellEnd"/>
      <w:r>
        <w:rPr>
          <w:rFonts w:ascii="Times New Roman" w:hAnsi="Times New Roman" w:cs="Times New Roman"/>
          <w:sz w:val="24"/>
          <w:szCs w:val="24"/>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872A4" w:rsidRDefault="008872A4" w:rsidP="00887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Достаточно часто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872A4" w:rsidRDefault="008872A4" w:rsidP="008872A4">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872A4" w:rsidRDefault="008872A4" w:rsidP="008872A4">
      <w:pPr>
        <w:pStyle w:val="14TexstOSNOVA1012"/>
        <w:spacing w:line="240" w:lineRule="auto"/>
        <w:ind w:firstLine="709"/>
        <w:rPr>
          <w:rFonts w:ascii="Times New Roman" w:hAnsi="Times New Roman" w:cs="Times New Roman"/>
          <w:color w:val="auto"/>
          <w:sz w:val="24"/>
          <w:szCs w:val="24"/>
        </w:rPr>
      </w:pPr>
      <w:proofErr w:type="gramStart"/>
      <w:r>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Pr>
          <w:rFonts w:ascii="Times New Roman" w:hAnsi="Times New Roman" w:cs="Times New Roman"/>
          <w:color w:val="auto"/>
          <w:sz w:val="24"/>
          <w:szCs w:val="24"/>
        </w:rPr>
        <w:t xml:space="preserve"> От </w:t>
      </w:r>
      <w:proofErr w:type="gramStart"/>
      <w:r>
        <w:rPr>
          <w:rFonts w:ascii="Times New Roman" w:hAnsi="Times New Roman" w:cs="Times New Roman"/>
          <w:color w:val="auto"/>
          <w:sz w:val="24"/>
          <w:szCs w:val="24"/>
        </w:rPr>
        <w:t>обучающихся</w:t>
      </w:r>
      <w:proofErr w:type="gramEnd"/>
      <w:r>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Pr>
          <w:rFonts w:ascii="Times New Roman" w:hAnsi="Times New Roman" w:cs="Times New Roman"/>
          <w:color w:val="auto"/>
          <w:sz w:val="24"/>
          <w:szCs w:val="24"/>
        </w:rPr>
        <w:t>психолого-медико-педагогической</w:t>
      </w:r>
      <w:proofErr w:type="spellEnd"/>
      <w:r>
        <w:rPr>
          <w:rFonts w:ascii="Times New Roman" w:hAnsi="Times New Roman" w:cs="Times New Roman"/>
          <w:color w:val="auto"/>
          <w:sz w:val="24"/>
          <w:szCs w:val="24"/>
        </w:rPr>
        <w:t xml:space="preserve">) коррекционной помощи. </w:t>
      </w:r>
    </w:p>
    <w:p w:rsidR="008872A4" w:rsidRDefault="008872A4" w:rsidP="008872A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8872A4" w:rsidRDefault="008872A4" w:rsidP="008872A4">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w:t>
      </w:r>
    </w:p>
    <w:p w:rsidR="008872A4" w:rsidRDefault="008872A4" w:rsidP="00887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АООП НОО (вариант 7.2) </w:t>
      </w:r>
      <w:proofErr w:type="gramStart"/>
      <w:r>
        <w:rPr>
          <w:rFonts w:ascii="Times New Roman" w:hAnsi="Times New Roman" w:cs="Times New Roman"/>
          <w:sz w:val="24"/>
          <w:szCs w:val="24"/>
        </w:rPr>
        <w:t>адресована</w:t>
      </w:r>
      <w:proofErr w:type="gramEnd"/>
      <w:r>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w:t>
      </w:r>
      <w:r>
        <w:rPr>
          <w:rFonts w:ascii="Times New Roman" w:hAnsi="Times New Roman" w:cs="Times New Roman"/>
          <w:sz w:val="24"/>
          <w:szCs w:val="24"/>
        </w:rPr>
        <w:lastRenderedPageBreak/>
        <w:t xml:space="preserve">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в поведении и деятельности, как правило, сформированы недостаточно. </w:t>
      </w:r>
      <w:proofErr w:type="spellStart"/>
      <w:r>
        <w:rPr>
          <w:rFonts w:ascii="Times New Roman" w:hAnsi="Times New Roman" w:cs="Times New Roman"/>
          <w:sz w:val="24"/>
          <w:szCs w:val="24"/>
        </w:rPr>
        <w:t>Обучаемость</w:t>
      </w:r>
      <w:proofErr w:type="spellEnd"/>
      <w:r>
        <w:rPr>
          <w:rFonts w:ascii="Times New Roman"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Pr>
          <w:rFonts w:ascii="Times New Roman" w:hAnsi="Times New Roman" w:cs="Times New Roman"/>
          <w:sz w:val="24"/>
          <w:szCs w:val="24"/>
        </w:rPr>
        <w:t>Возможна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неадаптивность</w:t>
      </w:r>
      <w:proofErr w:type="spellEnd"/>
      <w:r>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Pr>
          <w:rFonts w:ascii="Times New Roman" w:hAnsi="Times New Roman" w:cs="Times New Roman"/>
          <w:sz w:val="24"/>
          <w:szCs w:val="24"/>
        </w:rPr>
        <w:t>гиперактивностью</w:t>
      </w:r>
      <w:proofErr w:type="spellEnd"/>
      <w:r>
        <w:rPr>
          <w:rFonts w:ascii="Times New Roman" w:hAnsi="Times New Roman" w:cs="Times New Roman"/>
          <w:sz w:val="24"/>
          <w:szCs w:val="24"/>
        </w:rPr>
        <w:t>.</w:t>
      </w:r>
    </w:p>
    <w:p w:rsidR="008872A4" w:rsidRDefault="008872A4" w:rsidP="008872A4">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Вариант 7</w:t>
      </w:r>
      <w:r>
        <w:rPr>
          <w:rFonts w:ascii="Times New Roman" w:hAnsi="Times New Roman" w:cs="Times New Roman"/>
          <w:caps/>
          <w:sz w:val="24"/>
          <w:szCs w:val="24"/>
        </w:rPr>
        <w:t xml:space="preserve">.2 </w:t>
      </w:r>
      <w:r>
        <w:rPr>
          <w:rFonts w:ascii="Times New Roman" w:hAnsi="Times New Roman" w:cs="Times New Roman"/>
          <w:sz w:val="24"/>
          <w:szCs w:val="24"/>
        </w:rPr>
        <w:t>предполагает, что обучающийся с</w:t>
      </w:r>
      <w:r>
        <w:rPr>
          <w:rFonts w:ascii="Times New Roman" w:hAnsi="Times New Roman" w:cs="Times New Roman"/>
          <w:caps/>
          <w:sz w:val="24"/>
          <w:szCs w:val="24"/>
        </w:rPr>
        <w:t xml:space="preserve"> ЗПР </w:t>
      </w:r>
      <w:r>
        <w:rPr>
          <w:rFonts w:ascii="Times New Roman" w:hAnsi="Times New Roman" w:cs="Times New Roman"/>
          <w:sz w:val="24"/>
          <w:szCs w:val="24"/>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w:t>
      </w:r>
      <w:r>
        <w:rPr>
          <w:rFonts w:ascii="Times New Roman" w:hAnsi="Times New Roman" w:cs="Times New Roman"/>
          <w:sz w:val="24"/>
          <w:szCs w:val="24"/>
          <w:shd w:val="clear" w:color="auto" w:fill="FFFFFF"/>
        </w:rPr>
        <w:t>пять лет, за счёт введения первого дополнительного класса</w:t>
      </w:r>
    </w:p>
    <w:p w:rsidR="008872A4" w:rsidRDefault="008872A4" w:rsidP="008872A4">
      <w:pPr>
        <w:tabs>
          <w:tab w:val="left" w:pos="1080"/>
        </w:tabs>
        <w:autoSpaceDE w:val="0"/>
        <w:autoSpaceDN w:val="0"/>
        <w:adjustRightInd w:val="0"/>
        <w:spacing w:after="0" w:line="240" w:lineRule="auto"/>
        <w:contextualSpacing/>
        <w:rPr>
          <w:rFonts w:ascii="Times New Roman" w:eastAsia="Times New Roman" w:hAnsi="Times New Roman" w:cs="Times New Roman"/>
          <w:kern w:val="2"/>
          <w:sz w:val="24"/>
          <w:szCs w:val="24"/>
          <w:lang w:eastAsia="ru-RU"/>
        </w:rPr>
      </w:pPr>
    </w:p>
    <w:p w:rsidR="008872A4" w:rsidRDefault="008872A4" w:rsidP="008872A4">
      <w:pPr>
        <w:tabs>
          <w:tab w:val="left" w:pos="1080"/>
        </w:tabs>
        <w:autoSpaceDE w:val="0"/>
        <w:autoSpaceDN w:val="0"/>
        <w:adjustRightInd w:val="0"/>
        <w:spacing w:after="0" w:line="240" w:lineRule="auto"/>
        <w:contextualSpacing/>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sz w:val="24"/>
          <w:szCs w:val="24"/>
          <w:lang w:eastAsia="ru-RU"/>
        </w:rPr>
        <w:t>2. Описание места учебного предмета в учебном плане</w:t>
      </w:r>
    </w:p>
    <w:p w:rsidR="008872A4" w:rsidRDefault="008872A4" w:rsidP="008872A4">
      <w:pPr>
        <w:spacing w:after="0" w:line="240" w:lineRule="auto"/>
        <w:jc w:val="center"/>
        <w:rPr>
          <w:rFonts w:ascii="Times New Roman" w:eastAsia="Times New Roman" w:hAnsi="Times New Roman" w:cs="Times New Roman"/>
          <w:b/>
          <w:spacing w:val="-8"/>
          <w:sz w:val="24"/>
          <w:szCs w:val="24"/>
          <w:lang w:eastAsia="ru-RU"/>
        </w:rPr>
      </w:pPr>
    </w:p>
    <w:tbl>
      <w:tblPr>
        <w:tblStyle w:val="a3"/>
        <w:tblW w:w="0" w:type="auto"/>
        <w:tblLook w:val="04A0"/>
      </w:tblPr>
      <w:tblGrid>
        <w:gridCol w:w="2336"/>
        <w:gridCol w:w="2336"/>
        <w:gridCol w:w="2336"/>
        <w:gridCol w:w="2337"/>
      </w:tblGrid>
      <w:tr w:rsidR="008872A4" w:rsidTr="008872A4">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8872A4" w:rsidRDefault="008872A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за учебный год</w:t>
            </w:r>
          </w:p>
        </w:tc>
      </w:tr>
      <w:tr w:rsidR="008872A4" w:rsidTr="008872A4">
        <w:tc>
          <w:tcPr>
            <w:tcW w:w="2336" w:type="dxa"/>
            <w:tcBorders>
              <w:top w:val="single" w:sz="4" w:space="0" w:color="auto"/>
              <w:left w:val="single" w:sz="4" w:space="0" w:color="auto"/>
              <w:bottom w:val="single" w:sz="4" w:space="0" w:color="auto"/>
              <w:right w:val="single" w:sz="4" w:space="0" w:color="auto"/>
            </w:tcBorders>
            <w:hideMark/>
          </w:tcPr>
          <w:p w:rsidR="008872A4" w:rsidRDefault="008872A4" w:rsidP="0024409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3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872A4" w:rsidTr="008872A4">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4409A">
              <w:rPr>
                <w:rFonts w:ascii="Times New Roman" w:eastAsia="Times New Roman" w:hAnsi="Times New Roman" w:cs="Times New Roman"/>
                <w:sz w:val="24"/>
                <w:szCs w:val="24"/>
                <w:lang w:eastAsia="ru-RU"/>
              </w:rPr>
              <w:t xml:space="preserve">(дополнительный) </w:t>
            </w:r>
            <w:r>
              <w:rPr>
                <w:rFonts w:ascii="Times New Roman" w:eastAsia="Times New Roman" w:hAnsi="Times New Roman" w:cs="Times New Roman"/>
                <w:sz w:val="24"/>
                <w:szCs w:val="24"/>
                <w:lang w:eastAsia="ru-RU"/>
              </w:rPr>
              <w:t>класс</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3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872A4" w:rsidTr="008872A4">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8872A4" w:rsidTr="008872A4">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8872A4" w:rsidTr="008872A4">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8872A4" w:rsidTr="008872A4">
        <w:tc>
          <w:tcPr>
            <w:tcW w:w="2336"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2336" w:type="dxa"/>
            <w:tcBorders>
              <w:top w:val="single" w:sz="4" w:space="0" w:color="auto"/>
              <w:left w:val="single" w:sz="4" w:space="0" w:color="auto"/>
              <w:bottom w:val="single" w:sz="4" w:space="0" w:color="auto"/>
              <w:right w:val="single" w:sz="4" w:space="0" w:color="auto"/>
            </w:tcBorders>
          </w:tcPr>
          <w:p w:rsidR="008872A4" w:rsidRDefault="008872A4">
            <w:pPr>
              <w:jc w:val="both"/>
              <w:rPr>
                <w:rFonts w:ascii="Times New Roman" w:eastAsia="Times New Roman" w:hAnsi="Times New Roman" w:cs="Times New Roman"/>
                <w:b/>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8872A4" w:rsidRDefault="008872A4">
            <w:pPr>
              <w:jc w:val="both"/>
              <w:rPr>
                <w:rFonts w:ascii="Times New Roman" w:eastAsia="Times New Roman" w:hAnsi="Times New Roman" w:cs="Times New Roman"/>
                <w:b/>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158</w:t>
            </w:r>
          </w:p>
        </w:tc>
      </w:tr>
    </w:tbl>
    <w:p w:rsidR="008872A4" w:rsidRDefault="008872A4" w:rsidP="008872A4">
      <w:pPr>
        <w:spacing w:after="0" w:line="240" w:lineRule="auto"/>
        <w:rPr>
          <w:rFonts w:ascii="Times New Roman" w:eastAsia="Times New Roman" w:hAnsi="Times New Roman" w:cs="Times New Roman"/>
          <w:b/>
          <w:sz w:val="24"/>
          <w:szCs w:val="24"/>
          <w:lang w:eastAsia="ru-RU"/>
        </w:rPr>
      </w:pPr>
    </w:p>
    <w:p w:rsidR="008872A4" w:rsidRDefault="008872A4" w:rsidP="008872A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изучение учебного предмета «Изобразительное искусство» в начальной школе выделяется 158 ч.:</w:t>
      </w:r>
    </w:p>
    <w:p w:rsidR="008872A4" w:rsidRDefault="008872A4" w:rsidP="008872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1-1 </w:t>
      </w:r>
      <w:r w:rsidR="0024409A">
        <w:rPr>
          <w:rFonts w:ascii="Times New Roman" w:hAnsi="Times New Roman" w:cs="Times New Roman"/>
          <w:sz w:val="24"/>
          <w:szCs w:val="24"/>
        </w:rPr>
        <w:t xml:space="preserve">(дополнительном) </w:t>
      </w:r>
      <w:r>
        <w:rPr>
          <w:rFonts w:ascii="Times New Roman" w:hAnsi="Times New Roman" w:cs="Times New Roman"/>
          <w:sz w:val="24"/>
          <w:szCs w:val="24"/>
        </w:rPr>
        <w:t xml:space="preserve">классе – по 31 ч (по 1 ч в неделю, по 31 учебные недели): </w:t>
      </w:r>
    </w:p>
    <w:p w:rsidR="008872A4" w:rsidRDefault="008872A4" w:rsidP="008872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Во 2-4 классе – по 32 ч (по 1 ч в неделю, по 32 учебные недели).</w:t>
      </w:r>
    </w:p>
    <w:p w:rsidR="008872A4" w:rsidRDefault="008872A4" w:rsidP="008872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72A4" w:rsidRDefault="008872A4" w:rsidP="008872A4">
      <w:pPr>
        <w:tabs>
          <w:tab w:val="left" w:pos="5025"/>
          <w:tab w:val="left" w:pos="5160"/>
          <w:tab w:val="center" w:pos="7105"/>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 Планируемые результаты освоения учебного предмета «Изобразительное искусство»</w:t>
      </w:r>
    </w:p>
    <w:p w:rsidR="008872A4" w:rsidRDefault="008872A4" w:rsidP="008872A4">
      <w:pPr>
        <w:spacing w:after="0" w:line="240" w:lineRule="auto"/>
        <w:jc w:val="center"/>
        <w:rPr>
          <w:rFonts w:ascii="Times New Roman" w:eastAsia="Times New Roman" w:hAnsi="Times New Roman" w:cs="Times New Roman"/>
          <w:b/>
          <w:sz w:val="24"/>
          <w:szCs w:val="24"/>
          <w:lang w:eastAsia="ru-RU"/>
        </w:rPr>
      </w:pPr>
    </w:p>
    <w:p w:rsidR="008872A4" w:rsidRDefault="008872A4" w:rsidP="008872A4">
      <w:pPr>
        <w:pStyle w:val="af4"/>
        <w:spacing w:line="240" w:lineRule="auto"/>
        <w:ind w:firstLine="709"/>
        <w:rPr>
          <w:rFonts w:ascii="Times New Roman" w:hAnsi="Times New Roman" w:cs="Times New Roman"/>
          <w:caps w:val="0"/>
          <w:sz w:val="24"/>
          <w:szCs w:val="24"/>
        </w:rPr>
      </w:pPr>
      <w:r>
        <w:rPr>
          <w:rFonts w:ascii="Times New Roman" w:hAnsi="Times New Roman" w:cs="Times New Roman"/>
          <w:caps w:val="0"/>
          <w:sz w:val="24"/>
          <w:szCs w:val="24"/>
        </w:rPr>
        <w:t xml:space="preserve">С учетом индивидуальных возможностей и особых образовательных </w:t>
      </w:r>
      <w:proofErr w:type="gramStart"/>
      <w:r>
        <w:rPr>
          <w:rFonts w:ascii="Times New Roman" w:hAnsi="Times New Roman" w:cs="Times New Roman"/>
          <w:caps w:val="0"/>
          <w:sz w:val="24"/>
          <w:szCs w:val="24"/>
        </w:rPr>
        <w:t>потребностей</w:t>
      </w:r>
      <w:proofErr w:type="gramEnd"/>
      <w:r>
        <w:rPr>
          <w:rFonts w:ascii="Times New Roman" w:hAnsi="Times New Roman" w:cs="Times New Roman"/>
          <w:caps w:val="0"/>
          <w:sz w:val="24"/>
          <w:szCs w:val="24"/>
        </w:rPr>
        <w:t xml:space="preserve"> обучающихся с ЗПР </w:t>
      </w:r>
      <w:r>
        <w:rPr>
          <w:rFonts w:ascii="Times New Roman" w:hAnsi="Times New Roman" w:cs="Times New Roman"/>
          <w:b/>
          <w:caps w:val="0"/>
          <w:sz w:val="24"/>
          <w:szCs w:val="24"/>
        </w:rPr>
        <w:t>личностные результаты</w:t>
      </w:r>
      <w:r>
        <w:rPr>
          <w:rFonts w:ascii="Times New Roman" w:hAnsi="Times New Roman" w:cs="Times New Roman"/>
          <w:caps w:val="0"/>
          <w:sz w:val="24"/>
          <w:szCs w:val="24"/>
        </w:rPr>
        <w:t xml:space="preserve"> освоения АООП НОО должны отражать:</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3) формирование уважительного отношения к иному мнению, истории и культуре других народов;</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4) овладение начальными навыками адаптации в динамично изменяющемся и развивающемся мире;</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 xml:space="preserve">5) принятие и освоение социальной роли </w:t>
      </w:r>
      <w:proofErr w:type="gramStart"/>
      <w:r>
        <w:rPr>
          <w:rFonts w:ascii="Times New Roman" w:hAnsi="Times New Roman" w:cs="Times New Roman"/>
          <w:caps w:val="0"/>
          <w:sz w:val="24"/>
          <w:szCs w:val="24"/>
        </w:rPr>
        <w:t>обучающегося</w:t>
      </w:r>
      <w:proofErr w:type="gramEnd"/>
      <w:r>
        <w:rPr>
          <w:rFonts w:ascii="Times New Roman" w:hAnsi="Times New Roman" w:cs="Times New Roman"/>
          <w:caps w:val="0"/>
          <w:sz w:val="24"/>
          <w:szCs w:val="24"/>
        </w:rPr>
        <w:t>, формирование и развитие социально значимых мотивов учебной деятельности;</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6) способность к осмыслению социального окружения, своего места в нем,</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принятие соответствующих возрасту ценностей и социальных ролей;</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7) формирование эстетических потребностей, ценностей и чувств;</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 xml:space="preserve">9) развитие навыков сотрудничества </w:t>
      </w:r>
      <w:proofErr w:type="gramStart"/>
      <w:r>
        <w:rPr>
          <w:rFonts w:ascii="Times New Roman" w:hAnsi="Times New Roman" w:cs="Times New Roman"/>
          <w:caps w:val="0"/>
          <w:sz w:val="24"/>
          <w:szCs w:val="24"/>
        </w:rPr>
        <w:t>со</w:t>
      </w:r>
      <w:proofErr w:type="gramEnd"/>
      <w:r>
        <w:rPr>
          <w:rFonts w:ascii="Times New Roman" w:hAnsi="Times New Roman" w:cs="Times New Roman"/>
          <w:caps w:val="0"/>
          <w:sz w:val="24"/>
          <w:szCs w:val="24"/>
        </w:rPr>
        <w:t xml:space="preserve"> взрослыми и сверстниками в разных социальных ситуациях;</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11) развитие адекватных представлений о собственных возможностях, о насущно необходимом жизнеобеспечении;</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12) овладение социально-бытовыми умениями, используемыми в повседневной жизни;</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14) способность к осмыслению и дифференциации картины мира, ее временно-пространственной организации.</w:t>
      </w:r>
    </w:p>
    <w:p w:rsidR="008872A4" w:rsidRDefault="008872A4" w:rsidP="008872A4">
      <w:pPr>
        <w:pStyle w:val="af4"/>
        <w:spacing w:line="240" w:lineRule="auto"/>
        <w:ind w:firstLine="709"/>
        <w:rPr>
          <w:rFonts w:ascii="Times New Roman" w:hAnsi="Times New Roman" w:cs="Times New Roman"/>
          <w:caps w:val="0"/>
          <w:sz w:val="24"/>
          <w:szCs w:val="24"/>
        </w:rPr>
      </w:pPr>
      <w:r>
        <w:rPr>
          <w:rFonts w:ascii="Times New Roman" w:hAnsi="Times New Roman" w:cs="Times New Roman"/>
          <w:caps w:val="0"/>
          <w:sz w:val="24"/>
          <w:szCs w:val="24"/>
        </w:rPr>
        <w:t xml:space="preserve">С учетом индивидуальных возможностей и особых образовательных </w:t>
      </w:r>
      <w:proofErr w:type="gramStart"/>
      <w:r>
        <w:rPr>
          <w:rFonts w:ascii="Times New Roman" w:hAnsi="Times New Roman" w:cs="Times New Roman"/>
          <w:caps w:val="0"/>
          <w:sz w:val="24"/>
          <w:szCs w:val="24"/>
        </w:rPr>
        <w:t>потребностей</w:t>
      </w:r>
      <w:proofErr w:type="gramEnd"/>
      <w:r>
        <w:rPr>
          <w:rFonts w:ascii="Times New Roman" w:hAnsi="Times New Roman" w:cs="Times New Roman"/>
          <w:caps w:val="0"/>
          <w:sz w:val="24"/>
          <w:szCs w:val="24"/>
        </w:rPr>
        <w:t xml:space="preserve"> обучающихся с ЗПР </w:t>
      </w:r>
      <w:proofErr w:type="spellStart"/>
      <w:r>
        <w:rPr>
          <w:rFonts w:ascii="Times New Roman" w:hAnsi="Times New Roman" w:cs="Times New Roman"/>
          <w:b/>
          <w:caps w:val="0"/>
          <w:sz w:val="24"/>
          <w:szCs w:val="24"/>
        </w:rPr>
        <w:t>метапредметные</w:t>
      </w:r>
      <w:proofErr w:type="spellEnd"/>
      <w:r>
        <w:rPr>
          <w:rFonts w:ascii="Times New Roman" w:hAnsi="Times New Roman" w:cs="Times New Roman"/>
          <w:b/>
          <w:caps w:val="0"/>
          <w:sz w:val="24"/>
          <w:szCs w:val="24"/>
        </w:rPr>
        <w:t xml:space="preserve"> результаты</w:t>
      </w:r>
      <w:r>
        <w:rPr>
          <w:rFonts w:ascii="Times New Roman" w:hAnsi="Times New Roman" w:cs="Times New Roman"/>
          <w:caps w:val="0"/>
          <w:sz w:val="24"/>
          <w:szCs w:val="24"/>
        </w:rPr>
        <w:t xml:space="preserve"> освоения АООП НОО должны отражать:</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определять наиболее эффективные способы достижения результата;</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p>
    <w:p w:rsidR="008872A4" w:rsidRDefault="008872A4" w:rsidP="008872A4">
      <w:pPr>
        <w:pStyle w:val="af4"/>
        <w:spacing w:line="240" w:lineRule="auto"/>
        <w:ind w:firstLine="0"/>
        <w:rPr>
          <w:rFonts w:ascii="Times New Roman" w:hAnsi="Times New Roman" w:cs="Times New Roman"/>
          <w:caps w:val="0"/>
          <w:sz w:val="24"/>
          <w:szCs w:val="24"/>
        </w:rPr>
      </w:pPr>
      <w:proofErr w:type="gramStart"/>
      <w:r>
        <w:rPr>
          <w:rFonts w:ascii="Times New Roman" w:hAnsi="Times New Roman" w:cs="Times New Roman"/>
          <w:caps w:val="0"/>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7) готовность слушать собеседника и вести диалог;</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готовность признавать возможность существования различных точек зрения и права каждого иметь свою;</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излагать свое мнение и аргументировать свою точку зрения и оценку событий;</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8) определение общей цели и путей ее достижения;</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умение договариваться о распределении функций и ролей в совместной деятельности;</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9) готовность конструктивно разрешать конфликты посредством учета интересов сторон и сотрудничества;</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872A4" w:rsidRDefault="008872A4" w:rsidP="008872A4">
      <w:pPr>
        <w:pStyle w:val="af4"/>
        <w:spacing w:line="240" w:lineRule="auto"/>
        <w:ind w:firstLine="0"/>
        <w:rPr>
          <w:rFonts w:ascii="Times New Roman" w:hAnsi="Times New Roman" w:cs="Times New Roman"/>
          <w:caps w:val="0"/>
          <w:sz w:val="24"/>
          <w:szCs w:val="24"/>
        </w:rPr>
      </w:pPr>
      <w:r>
        <w:rPr>
          <w:rFonts w:ascii="Times New Roman" w:hAnsi="Times New Roman" w:cs="Times New Roman"/>
          <w:caps w:val="0"/>
          <w:sz w:val="24"/>
          <w:szCs w:val="24"/>
        </w:rPr>
        <w:t xml:space="preserve">11) овладение некоторыми базовыми предметными и </w:t>
      </w:r>
      <w:proofErr w:type="spellStart"/>
      <w:r>
        <w:rPr>
          <w:rFonts w:ascii="Times New Roman" w:hAnsi="Times New Roman" w:cs="Times New Roman"/>
          <w:caps w:val="0"/>
          <w:sz w:val="24"/>
          <w:szCs w:val="24"/>
        </w:rPr>
        <w:t>межпредметными</w:t>
      </w:r>
      <w:proofErr w:type="spellEnd"/>
      <w:r>
        <w:rPr>
          <w:rFonts w:ascii="Times New Roman" w:hAnsi="Times New Roman" w:cs="Times New Roman"/>
          <w:caps w:val="0"/>
          <w:sz w:val="24"/>
          <w:szCs w:val="24"/>
        </w:rPr>
        <w:t xml:space="preserve"> понятиями, отражающими доступные существенные связи и отношения между объектами и процессами.</w:t>
      </w:r>
    </w:p>
    <w:p w:rsidR="008872A4" w:rsidRDefault="008872A4" w:rsidP="008872A4">
      <w:pPr>
        <w:spacing w:after="0" w:line="240" w:lineRule="auto"/>
        <w:ind w:firstLine="709"/>
        <w:jc w:val="both"/>
        <w:rPr>
          <w:rFonts w:ascii="Times New Roman" w:hAnsi="Times New Roman" w:cs="Times New Roman"/>
          <w:bCs/>
          <w:color w:val="000000"/>
          <w:kern w:val="28"/>
          <w:sz w:val="24"/>
          <w:szCs w:val="24"/>
        </w:rPr>
      </w:pPr>
      <w:r>
        <w:rPr>
          <w:rFonts w:ascii="Times New Roman" w:hAnsi="Times New Roman" w:cs="Times New Roman"/>
          <w:b/>
          <w:bCs/>
          <w:i/>
          <w:color w:val="000000"/>
          <w:kern w:val="28"/>
          <w:sz w:val="24"/>
          <w:szCs w:val="24"/>
        </w:rPr>
        <w:t>Предметные результаты</w:t>
      </w:r>
      <w:r>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Pr>
          <w:rFonts w:ascii="Times New Roman" w:hAnsi="Times New Roman" w:cs="Times New Roman"/>
          <w:sz w:val="24"/>
          <w:szCs w:val="24"/>
        </w:rPr>
        <w:t xml:space="preserve">освоенные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4"/>
          <w:szCs w:val="24"/>
        </w:rPr>
        <w:t>.</w:t>
      </w:r>
    </w:p>
    <w:p w:rsidR="008872A4" w:rsidRDefault="008872A4" w:rsidP="008872A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С учетом </w:t>
      </w:r>
      <w:r>
        <w:rPr>
          <w:rFonts w:ascii="Times New Roman" w:hAnsi="Times New Roman" w:cs="Times New Roman"/>
          <w:sz w:val="24"/>
          <w:szCs w:val="24"/>
        </w:rPr>
        <w:t xml:space="preserve">индивидуальных возможностей и особых образовательных </w:t>
      </w:r>
      <w:proofErr w:type="gramStart"/>
      <w:r>
        <w:rPr>
          <w:rFonts w:ascii="Times New Roman" w:hAnsi="Times New Roman" w:cs="Times New Roman"/>
          <w:sz w:val="24"/>
          <w:szCs w:val="24"/>
        </w:rPr>
        <w:t>потребностей</w:t>
      </w:r>
      <w:proofErr w:type="gramEnd"/>
      <w:r>
        <w:rPr>
          <w:rFonts w:ascii="Times New Roman" w:hAnsi="Times New Roman" w:cs="Times New Roman"/>
          <w:sz w:val="24"/>
          <w:szCs w:val="24"/>
        </w:rPr>
        <w:t xml:space="preserve"> обучающихся с ЗПР </w:t>
      </w:r>
      <w:r>
        <w:rPr>
          <w:rFonts w:ascii="Times New Roman" w:hAnsi="Times New Roman" w:cs="Times New Roman"/>
          <w:b/>
          <w:i/>
          <w:sz w:val="24"/>
          <w:szCs w:val="24"/>
        </w:rPr>
        <w:t>предметные результаты</w:t>
      </w:r>
      <w:r>
        <w:rPr>
          <w:rFonts w:ascii="Times New Roman" w:hAnsi="Times New Roman" w:cs="Times New Roman"/>
          <w:sz w:val="24"/>
          <w:szCs w:val="24"/>
        </w:rPr>
        <w:t xml:space="preserve"> отражают:</w:t>
      </w:r>
    </w:p>
    <w:p w:rsidR="008872A4" w:rsidRDefault="008872A4" w:rsidP="008872A4">
      <w:pPr>
        <w:tabs>
          <w:tab w:val="left" w:pos="1080"/>
        </w:tabs>
        <w:spacing w:after="0" w:line="240" w:lineRule="auto"/>
        <w:jc w:val="center"/>
        <w:rPr>
          <w:rFonts w:ascii="Times New Roman" w:hAnsi="Times New Roman" w:cs="Times New Roman"/>
          <w:i/>
          <w:kern w:val="28"/>
          <w:sz w:val="24"/>
          <w:szCs w:val="24"/>
        </w:rPr>
      </w:pPr>
      <w:r>
        <w:rPr>
          <w:rFonts w:ascii="Times New Roman" w:hAnsi="Times New Roman" w:cs="Times New Roman"/>
          <w:b/>
          <w:bCs/>
          <w:i/>
          <w:color w:val="000000"/>
          <w:sz w:val="24"/>
          <w:szCs w:val="24"/>
        </w:rPr>
        <w:t>Учебный предмет «</w:t>
      </w:r>
      <w:r>
        <w:rPr>
          <w:rFonts w:ascii="Times New Roman" w:hAnsi="Times New Roman" w:cs="Times New Roman"/>
          <w:b/>
          <w:i/>
          <w:kern w:val="28"/>
          <w:sz w:val="24"/>
          <w:szCs w:val="24"/>
        </w:rPr>
        <w:t>Изобразительное искусство»</w:t>
      </w:r>
    </w:p>
    <w:p w:rsidR="008872A4" w:rsidRDefault="008872A4" w:rsidP="008872A4">
      <w:pPr>
        <w:numPr>
          <w:ilvl w:val="0"/>
          <w:numId w:val="23"/>
        </w:numPr>
        <w:tabs>
          <w:tab w:val="left" w:pos="567"/>
        </w:tabs>
        <w:suppressAutoHyphens/>
        <w:autoSpaceDE w:val="0"/>
        <w:spacing w:after="0" w:line="240" w:lineRule="auto"/>
        <w:ind w:left="0" w:firstLine="0"/>
        <w:jc w:val="both"/>
        <w:rPr>
          <w:rFonts w:ascii="Times New Roman" w:hAnsi="Times New Roman" w:cs="Times New Roman"/>
          <w:bCs/>
          <w:color w:val="000000"/>
          <w:kern w:val="28"/>
          <w:sz w:val="24"/>
          <w:szCs w:val="24"/>
        </w:rPr>
      </w:pPr>
      <w:proofErr w:type="spellStart"/>
      <w:r>
        <w:rPr>
          <w:rFonts w:ascii="Times New Roman" w:hAnsi="Times New Roman" w:cs="Times New Roman"/>
          <w:kern w:val="28"/>
          <w:sz w:val="24"/>
          <w:szCs w:val="24"/>
        </w:rPr>
        <w:t>сформированность</w:t>
      </w:r>
      <w:proofErr w:type="spellEnd"/>
      <w:r>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872A4" w:rsidRDefault="008872A4" w:rsidP="008872A4">
      <w:pPr>
        <w:numPr>
          <w:ilvl w:val="0"/>
          <w:numId w:val="23"/>
        </w:numPr>
        <w:tabs>
          <w:tab w:val="left" w:pos="567"/>
        </w:tabs>
        <w:suppressAutoHyphens/>
        <w:autoSpaceDE w:val="0"/>
        <w:spacing w:after="0" w:line="240" w:lineRule="auto"/>
        <w:ind w:left="0" w:firstLine="0"/>
        <w:jc w:val="both"/>
        <w:rPr>
          <w:rFonts w:ascii="Times New Roman" w:hAnsi="Times New Roman" w:cs="Times New Roman"/>
          <w:color w:val="00000A"/>
          <w:kern w:val="28"/>
          <w:sz w:val="24"/>
          <w:szCs w:val="24"/>
        </w:rPr>
      </w:pPr>
      <w:r>
        <w:rPr>
          <w:rFonts w:ascii="Times New Roman" w:hAnsi="Times New Roman" w:cs="Times New Roman"/>
          <w:bCs/>
          <w:color w:val="000000"/>
          <w:kern w:val="28"/>
          <w:sz w:val="24"/>
          <w:szCs w:val="24"/>
        </w:rPr>
        <w:lastRenderedPageBreak/>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872A4" w:rsidRDefault="008872A4" w:rsidP="008872A4">
      <w:pPr>
        <w:numPr>
          <w:ilvl w:val="0"/>
          <w:numId w:val="23"/>
        </w:numPr>
        <w:tabs>
          <w:tab w:val="left" w:pos="567"/>
        </w:tabs>
        <w:suppressAutoHyphens/>
        <w:autoSpaceDE w:val="0"/>
        <w:spacing w:after="0" w:line="240" w:lineRule="auto"/>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8872A4" w:rsidRDefault="008872A4" w:rsidP="008872A4">
      <w:pPr>
        <w:numPr>
          <w:ilvl w:val="0"/>
          <w:numId w:val="23"/>
        </w:numPr>
        <w:tabs>
          <w:tab w:val="left" w:pos="567"/>
        </w:tabs>
        <w:suppressAutoHyphens/>
        <w:autoSpaceDE w:val="0"/>
        <w:spacing w:after="0" w:line="240" w:lineRule="auto"/>
        <w:ind w:left="0" w:firstLine="0"/>
        <w:jc w:val="both"/>
        <w:rPr>
          <w:rFonts w:ascii="Times New Roman" w:hAnsi="Times New Roman" w:cs="Times New Roman"/>
          <w:bCs/>
          <w:color w:val="000000"/>
          <w:kern w:val="28"/>
          <w:sz w:val="24"/>
          <w:szCs w:val="24"/>
        </w:rPr>
      </w:pPr>
      <w:proofErr w:type="gramStart"/>
      <w:r>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8872A4" w:rsidRDefault="008872A4" w:rsidP="008872A4">
      <w:pPr>
        <w:numPr>
          <w:ilvl w:val="0"/>
          <w:numId w:val="23"/>
        </w:numPr>
        <w:tabs>
          <w:tab w:val="left" w:pos="567"/>
        </w:tabs>
        <w:suppressAutoHyphens/>
        <w:autoSpaceDE w:val="0"/>
        <w:spacing w:after="0" w:line="240" w:lineRule="auto"/>
        <w:ind w:left="0" w:firstLine="0"/>
        <w:jc w:val="both"/>
        <w:rPr>
          <w:rFonts w:ascii="Times New Roman" w:hAnsi="Times New Roman" w:cs="Times New Roman"/>
          <w:b/>
          <w:color w:val="00000A"/>
          <w:kern w:val="28"/>
          <w:sz w:val="24"/>
          <w:szCs w:val="24"/>
        </w:rPr>
      </w:pPr>
      <w:r>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Pr>
          <w:rFonts w:ascii="Times New Roman" w:hAnsi="Times New Roman" w:cs="Times New Roman"/>
          <w:kern w:val="28"/>
          <w:sz w:val="24"/>
          <w:szCs w:val="24"/>
        </w:rPr>
        <w:t>.</w:t>
      </w:r>
    </w:p>
    <w:p w:rsidR="008872A4" w:rsidRDefault="008872A4" w:rsidP="008872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72A4" w:rsidRDefault="008872A4" w:rsidP="008872A4">
      <w:pPr>
        <w:pStyle w:val="21"/>
        <w:numPr>
          <w:ilvl w:val="0"/>
          <w:numId w:val="0"/>
        </w:numPr>
        <w:spacing w:line="240" w:lineRule="auto"/>
        <w:jc w:val="center"/>
        <w:outlineLvl w:val="9"/>
        <w:rPr>
          <w:b/>
          <w:sz w:val="24"/>
          <w:szCs w:val="24"/>
        </w:rPr>
      </w:pPr>
      <w:r>
        <w:rPr>
          <w:b/>
          <w:sz w:val="24"/>
          <w:szCs w:val="24"/>
        </w:rPr>
        <w:t>4. Содержание учебного предмета «Изобразительное искусство»</w:t>
      </w:r>
    </w:p>
    <w:p w:rsidR="008872A4" w:rsidRDefault="008872A4" w:rsidP="008872A4">
      <w:pPr>
        <w:spacing w:after="0" w:line="240" w:lineRule="auto"/>
        <w:ind w:firstLine="709"/>
        <w:jc w:val="both"/>
        <w:rPr>
          <w:rFonts w:ascii="Times New Roman" w:hAnsi="Times New Roman" w:cs="Times New Roman"/>
          <w:sz w:val="24"/>
          <w:szCs w:val="24"/>
          <w:shd w:val="clear" w:color="auto" w:fill="FFFFFF"/>
        </w:rPr>
      </w:pPr>
    </w:p>
    <w:p w:rsidR="008872A4" w:rsidRDefault="008872A4" w:rsidP="008872A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Основные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8872A4" w:rsidRDefault="008872A4" w:rsidP="008872A4">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shd w:val="clear" w:color="auto" w:fill="FFFFFF"/>
        </w:rPr>
        <w:t>1 (дополнительный) класс (31 ч.)</w:t>
      </w:r>
    </w:p>
    <w:p w:rsidR="008872A4" w:rsidRDefault="008872A4" w:rsidP="008872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r>
        <w:rPr>
          <w:rFonts w:ascii="Times New Roman" w:eastAsia="Times New Roman" w:hAnsi="Times New Roman" w:cs="Times New Roman"/>
          <w:sz w:val="24"/>
          <w:szCs w:val="24"/>
          <w:lang w:eastAsia="ru-RU"/>
        </w:rPr>
        <w:t xml:space="preserve"> (8 ч)</w:t>
      </w:r>
    </w:p>
    <w:p w:rsidR="008872A4" w:rsidRDefault="008872A4" w:rsidP="008872A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Изображения всюду вокруг нас.</w:t>
      </w:r>
      <w:r>
        <w:rPr>
          <w:rFonts w:ascii="Times New Roman" w:eastAsia="Times New Roman" w:hAnsi="Times New Roman" w:cs="Times New Roman"/>
          <w:sz w:val="24"/>
          <w:szCs w:val="24"/>
        </w:rPr>
        <w:t xml:space="preserve">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w:t>
      </w:r>
      <w:r>
        <w:rPr>
          <w:rFonts w:ascii="Times New Roman" w:eastAsia="Times New Roman" w:hAnsi="Times New Roman" w:cs="Times New Roman"/>
          <w:b/>
          <w:sz w:val="24"/>
          <w:szCs w:val="24"/>
          <w:lang w:eastAsia="ru-RU"/>
        </w:rPr>
        <w:t xml:space="preserve"> </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2. Ты украшаешь. Знакомство с Мастером Украшения</w:t>
      </w:r>
      <w:r>
        <w:rPr>
          <w:rFonts w:ascii="Times New Roman" w:eastAsia="Times New Roman" w:hAnsi="Times New Roman" w:cs="Times New Roman"/>
          <w:sz w:val="24"/>
          <w:szCs w:val="24"/>
        </w:rPr>
        <w:t xml:space="preserve"> (8 ч.)</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полон украшений. Красоту надо уметь замечать. Цветы Узоры на крыльях Красивые рыбы. Украшение птиц Узоры, которые создали люди</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ак украшает себя человек Мастер Украшения помогает сделать праздник</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Ты строишь. Знакомство с Мастером Постройки</w:t>
      </w:r>
      <w:r>
        <w:rPr>
          <w:rFonts w:ascii="Times New Roman" w:eastAsia="Times New Roman" w:hAnsi="Times New Roman" w:cs="Times New Roman"/>
          <w:sz w:val="24"/>
          <w:szCs w:val="24"/>
        </w:rPr>
        <w:t xml:space="preserve"> (10 ч.)</w:t>
      </w:r>
    </w:p>
    <w:p w:rsidR="008872A4" w:rsidRDefault="008872A4" w:rsidP="008872A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Постройки в нашей жизни Домики, которые построила природа. Дом снаружи и внутри.</w:t>
      </w:r>
      <w:r>
        <w:rPr>
          <w:rFonts w:ascii="Times New Roman" w:eastAsia="Times New Roman" w:hAnsi="Times New Roman" w:cs="Times New Roman"/>
          <w:sz w:val="24"/>
          <w:szCs w:val="24"/>
          <w:lang w:eastAsia="ru-RU"/>
        </w:rPr>
        <w:t xml:space="preserve"> Какие можно придумать дома. Дома бывают разные</w:t>
      </w:r>
      <w:r>
        <w:rPr>
          <w:rFonts w:ascii="Times New Roman" w:eastAsia="Times New Roman" w:hAnsi="Times New Roman" w:cs="Times New Roman"/>
          <w:sz w:val="24"/>
          <w:szCs w:val="24"/>
        </w:rPr>
        <w:t xml:space="preserve"> Строим город</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се имеет свое строение. Постройка предметов. Строим вещи Город, в котором мы живем</w:t>
      </w:r>
      <w:r>
        <w:rPr>
          <w:rFonts w:ascii="Times New Roman" w:eastAsia="Times New Roman" w:hAnsi="Times New Roman" w:cs="Times New Roman"/>
          <w:b/>
          <w:sz w:val="24"/>
          <w:szCs w:val="24"/>
          <w:lang w:eastAsia="ru-RU"/>
        </w:rPr>
        <w:t xml:space="preserve"> </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r>
        <w:rPr>
          <w:rFonts w:ascii="Times New Roman" w:eastAsia="Times New Roman" w:hAnsi="Times New Roman" w:cs="Times New Roman"/>
          <w:sz w:val="24"/>
          <w:szCs w:val="24"/>
        </w:rPr>
        <w:t xml:space="preserve"> (5 ч.)</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Брата – Мастера всегда трудятся вместе</w:t>
      </w:r>
      <w:r>
        <w:rPr>
          <w:rFonts w:ascii="Times New Roman" w:eastAsia="Times New Roman" w:hAnsi="Times New Roman" w:cs="Times New Roman"/>
          <w:sz w:val="24"/>
          <w:szCs w:val="24"/>
          <w:lang w:eastAsia="ru-RU"/>
        </w:rPr>
        <w:t xml:space="preserve"> Сказочная  </w:t>
      </w:r>
      <w:r>
        <w:rPr>
          <w:rFonts w:ascii="Times New Roman" w:eastAsia="Times New Roman" w:hAnsi="Times New Roman" w:cs="Times New Roman"/>
          <w:sz w:val="24"/>
          <w:szCs w:val="24"/>
        </w:rPr>
        <w:t>Страна</w:t>
      </w:r>
      <w:r>
        <w:rPr>
          <w:rFonts w:ascii="Times New Roman" w:eastAsia="Times New Roman" w:hAnsi="Times New Roman" w:cs="Times New Roman"/>
          <w:sz w:val="24"/>
          <w:szCs w:val="24"/>
          <w:lang w:eastAsia="ru-RU"/>
        </w:rPr>
        <w:t xml:space="preserve"> Времена года. Весенний день Урок любования. Разноцветные жуки</w:t>
      </w:r>
      <w:r>
        <w:rPr>
          <w:rFonts w:ascii="Times New Roman" w:eastAsia="Times New Roman" w:hAnsi="Times New Roman" w:cs="Times New Roman"/>
          <w:sz w:val="24"/>
          <w:szCs w:val="24"/>
        </w:rPr>
        <w:t xml:space="preserve"> Сказочная птица</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дравствуй, лето!</w:t>
      </w:r>
    </w:p>
    <w:p w:rsidR="008872A4" w:rsidRDefault="008872A4" w:rsidP="008872A4">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shd w:val="clear" w:color="auto" w:fill="FFFFFF"/>
        </w:rPr>
        <w:t>1 класс (3</w:t>
      </w:r>
      <w:r w:rsidR="0024409A">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 xml:space="preserve"> ч.)</w:t>
      </w:r>
    </w:p>
    <w:p w:rsidR="008872A4" w:rsidRDefault="008872A4" w:rsidP="008872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r>
        <w:rPr>
          <w:rFonts w:ascii="Times New Roman" w:eastAsia="Times New Roman" w:hAnsi="Times New Roman" w:cs="Times New Roman"/>
          <w:sz w:val="24"/>
          <w:szCs w:val="24"/>
          <w:lang w:eastAsia="ru-RU"/>
        </w:rPr>
        <w:t xml:space="preserve"> (8 ч)</w:t>
      </w:r>
    </w:p>
    <w:p w:rsidR="008872A4" w:rsidRDefault="008872A4" w:rsidP="008872A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Изображения всюду вокруг нас.</w:t>
      </w:r>
      <w:r>
        <w:rPr>
          <w:rFonts w:ascii="Times New Roman" w:eastAsia="Times New Roman" w:hAnsi="Times New Roman" w:cs="Times New Roman"/>
          <w:sz w:val="24"/>
          <w:szCs w:val="24"/>
        </w:rPr>
        <w:t xml:space="preserve">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w:t>
      </w:r>
      <w:r>
        <w:rPr>
          <w:rFonts w:ascii="Times New Roman" w:eastAsia="Times New Roman" w:hAnsi="Times New Roman" w:cs="Times New Roman"/>
          <w:b/>
          <w:sz w:val="24"/>
          <w:szCs w:val="24"/>
          <w:lang w:eastAsia="ru-RU"/>
        </w:rPr>
        <w:t xml:space="preserve"> </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2. Ты украшаешь. Знакомство с Мастером Украшения</w:t>
      </w:r>
      <w:r>
        <w:rPr>
          <w:rFonts w:ascii="Times New Roman" w:eastAsia="Times New Roman" w:hAnsi="Times New Roman" w:cs="Times New Roman"/>
          <w:sz w:val="24"/>
          <w:szCs w:val="24"/>
        </w:rPr>
        <w:t xml:space="preserve"> (8 ч.)</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полон украшений. Красоту надо уметь замечать. Цветы Узоры на крыльях Красивые рыбы. Украшение птиц Узоры, которые создали люди</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ак украшает себя человек Мастер Украшения помогает сделать праздник</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Ты строишь. Знакомство с Мастером Постройки</w:t>
      </w:r>
      <w:r>
        <w:rPr>
          <w:rFonts w:ascii="Times New Roman" w:eastAsia="Times New Roman" w:hAnsi="Times New Roman" w:cs="Times New Roman"/>
          <w:sz w:val="24"/>
          <w:szCs w:val="24"/>
        </w:rPr>
        <w:t xml:space="preserve"> (10 ч.)</w:t>
      </w:r>
    </w:p>
    <w:p w:rsidR="008872A4" w:rsidRDefault="008872A4" w:rsidP="008872A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Постройки в нашей жизни Домики, которые построила природа. Дом снаружи и внутри.</w:t>
      </w:r>
      <w:r>
        <w:rPr>
          <w:rFonts w:ascii="Times New Roman" w:eastAsia="Times New Roman" w:hAnsi="Times New Roman" w:cs="Times New Roman"/>
          <w:sz w:val="24"/>
          <w:szCs w:val="24"/>
          <w:lang w:eastAsia="ru-RU"/>
        </w:rPr>
        <w:t xml:space="preserve"> Какие можно придумать дома. Дома бывают разные</w:t>
      </w:r>
      <w:r>
        <w:rPr>
          <w:rFonts w:ascii="Times New Roman" w:eastAsia="Times New Roman" w:hAnsi="Times New Roman" w:cs="Times New Roman"/>
          <w:sz w:val="24"/>
          <w:szCs w:val="24"/>
        </w:rPr>
        <w:t xml:space="preserve"> Строим город</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се имеет свое строение. Постройка предметов. Строим вещи Город, в котором мы живем</w:t>
      </w:r>
      <w:r>
        <w:rPr>
          <w:rFonts w:ascii="Times New Roman" w:eastAsia="Times New Roman" w:hAnsi="Times New Roman" w:cs="Times New Roman"/>
          <w:b/>
          <w:sz w:val="24"/>
          <w:szCs w:val="24"/>
          <w:lang w:eastAsia="ru-RU"/>
        </w:rPr>
        <w:t xml:space="preserve"> </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r>
        <w:rPr>
          <w:rFonts w:ascii="Times New Roman" w:eastAsia="Times New Roman" w:hAnsi="Times New Roman" w:cs="Times New Roman"/>
          <w:sz w:val="24"/>
          <w:szCs w:val="24"/>
        </w:rPr>
        <w:t xml:space="preserve"> (5 ч.)</w:t>
      </w:r>
    </w:p>
    <w:p w:rsidR="008872A4" w:rsidRDefault="008872A4" w:rsidP="008872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Брата – Мастера всегда трудятся вместе</w:t>
      </w:r>
      <w:r>
        <w:rPr>
          <w:rFonts w:ascii="Times New Roman" w:eastAsia="Times New Roman" w:hAnsi="Times New Roman" w:cs="Times New Roman"/>
          <w:sz w:val="24"/>
          <w:szCs w:val="24"/>
          <w:lang w:eastAsia="ru-RU"/>
        </w:rPr>
        <w:t xml:space="preserve"> Сказочная  </w:t>
      </w:r>
      <w:r>
        <w:rPr>
          <w:rFonts w:ascii="Times New Roman" w:eastAsia="Times New Roman" w:hAnsi="Times New Roman" w:cs="Times New Roman"/>
          <w:sz w:val="24"/>
          <w:szCs w:val="24"/>
        </w:rPr>
        <w:t>Страна</w:t>
      </w:r>
      <w:r>
        <w:rPr>
          <w:rFonts w:ascii="Times New Roman" w:eastAsia="Times New Roman" w:hAnsi="Times New Roman" w:cs="Times New Roman"/>
          <w:sz w:val="24"/>
          <w:szCs w:val="24"/>
          <w:lang w:eastAsia="ru-RU"/>
        </w:rPr>
        <w:t xml:space="preserve"> Времена года. Весенний день Урок любования. Разноцветные жуки</w:t>
      </w:r>
      <w:r>
        <w:rPr>
          <w:rFonts w:ascii="Times New Roman" w:eastAsia="Times New Roman" w:hAnsi="Times New Roman" w:cs="Times New Roman"/>
          <w:sz w:val="24"/>
          <w:szCs w:val="24"/>
        </w:rPr>
        <w:t xml:space="preserve"> Сказочная птица</w:t>
      </w:r>
    </w:p>
    <w:p w:rsidR="008872A4" w:rsidRDefault="008872A4" w:rsidP="008872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класс (32 ч.)</w:t>
      </w:r>
    </w:p>
    <w:p w:rsidR="008872A4" w:rsidRDefault="008872A4" w:rsidP="008872A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r>
        <w:rPr>
          <w:rFonts w:ascii="Times New Roman" w:hAnsi="Times New Roman" w:cs="Times New Roman"/>
          <w:sz w:val="24"/>
          <w:szCs w:val="24"/>
          <w:shd w:val="clear" w:color="auto" w:fill="FFFFFF"/>
        </w:rPr>
        <w:t xml:space="preserve"> (8 ч.)</w:t>
      </w:r>
    </w:p>
    <w:p w:rsidR="008872A4" w:rsidRDefault="008872A4" w:rsidP="008872A4">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lastRenderedPageBreak/>
        <w:t>Три основных цвета. Белая и черная краски. Пастель и восковые мелки, акварель.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r>
        <w:rPr>
          <w:rFonts w:ascii="Times New Roman" w:hAnsi="Times New Roman" w:cs="Times New Roman"/>
          <w:b/>
          <w:sz w:val="24"/>
          <w:szCs w:val="24"/>
          <w:shd w:val="clear" w:color="auto" w:fill="FFFFFF"/>
        </w:rPr>
        <w:t xml:space="preserve"> </w:t>
      </w:r>
    </w:p>
    <w:p w:rsidR="008872A4" w:rsidRDefault="008872A4" w:rsidP="008872A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r>
        <w:rPr>
          <w:rFonts w:ascii="Times New Roman" w:hAnsi="Times New Roman" w:cs="Times New Roman"/>
          <w:sz w:val="24"/>
          <w:szCs w:val="24"/>
          <w:shd w:val="clear" w:color="auto" w:fill="FFFFFF"/>
        </w:rPr>
        <w:t xml:space="preserve"> (7 ч.)</w:t>
      </w:r>
    </w:p>
    <w:p w:rsidR="008872A4" w:rsidRDefault="008872A4" w:rsidP="008872A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w:t>
      </w:r>
    </w:p>
    <w:p w:rsidR="008872A4" w:rsidRDefault="008872A4" w:rsidP="008872A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r>
        <w:rPr>
          <w:rFonts w:ascii="Times New Roman" w:hAnsi="Times New Roman" w:cs="Times New Roman"/>
          <w:sz w:val="24"/>
          <w:szCs w:val="24"/>
          <w:shd w:val="clear" w:color="auto" w:fill="FFFFFF"/>
        </w:rPr>
        <w:t xml:space="preserve"> (9 ч.)</w:t>
      </w:r>
    </w:p>
    <w:p w:rsidR="008872A4" w:rsidRDefault="008872A4" w:rsidP="008872A4">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 Изображение характера животных. Изображение характера человека: мужской образ. Образ человека в скульптуре. Человек и его украшение. О чем говорят украшения? В изображении, украшении и постройке человек выражает отношение к миру</w:t>
      </w:r>
      <w:r>
        <w:rPr>
          <w:rFonts w:ascii="Times New Roman" w:hAnsi="Times New Roman" w:cs="Times New Roman"/>
          <w:b/>
          <w:sz w:val="24"/>
          <w:szCs w:val="24"/>
          <w:shd w:val="clear" w:color="auto" w:fill="FFFFFF"/>
        </w:rPr>
        <w:t xml:space="preserve"> </w:t>
      </w:r>
    </w:p>
    <w:p w:rsidR="008872A4" w:rsidRDefault="008872A4" w:rsidP="008872A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r>
        <w:rPr>
          <w:rFonts w:ascii="Times New Roman" w:hAnsi="Times New Roman" w:cs="Times New Roman"/>
          <w:sz w:val="24"/>
          <w:szCs w:val="24"/>
          <w:shd w:val="clear" w:color="auto" w:fill="FFFFFF"/>
        </w:rPr>
        <w:t xml:space="preserve"> (8 ч.)</w:t>
      </w:r>
    </w:p>
    <w:p w:rsidR="008872A4" w:rsidRDefault="008872A4" w:rsidP="008872A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 Тихие и звонкие цвета. Что такое ритм линий? Ритм пятен. Пропорции выражают характер. Ритм линий и пятен, цвет, пропорции средства выразительности</w:t>
      </w:r>
    </w:p>
    <w:p w:rsidR="008872A4" w:rsidRDefault="008872A4" w:rsidP="008872A4">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класс (32 ч.)</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Искусство в твоем доме</w:t>
      </w:r>
      <w:r>
        <w:rPr>
          <w:rFonts w:ascii="Times New Roman" w:eastAsia="Calibri" w:hAnsi="Times New Roman" w:cs="Times New Roman"/>
          <w:sz w:val="24"/>
          <w:szCs w:val="24"/>
        </w:rPr>
        <w:t xml:space="preserve"> (8 ч.)</w:t>
      </w:r>
    </w:p>
    <w:p w:rsidR="008872A4" w:rsidRDefault="008872A4" w:rsidP="008872A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Твои игрушки Посуда у тебя дома Мамин платок Обои и шторы в твоем доме</w:t>
      </w:r>
      <w:proofErr w:type="gramStart"/>
      <w:r>
        <w:rPr>
          <w:rFonts w:ascii="Times New Roman" w:eastAsia="Calibri" w:hAnsi="Times New Roman" w:cs="Times New Roman"/>
          <w:sz w:val="24"/>
          <w:szCs w:val="24"/>
        </w:rPr>
        <w:t xml:space="preserve"> Т</w:t>
      </w:r>
      <w:proofErr w:type="gramEnd"/>
      <w:r>
        <w:rPr>
          <w:rFonts w:ascii="Times New Roman" w:eastAsia="Calibri" w:hAnsi="Times New Roman" w:cs="Times New Roman"/>
          <w:sz w:val="24"/>
          <w:szCs w:val="24"/>
        </w:rPr>
        <w:t>вои книжки</w:t>
      </w:r>
      <w:r>
        <w:rPr>
          <w:rFonts w:ascii="Times New Roman" w:eastAsia="Calibri" w:hAnsi="Times New Roman" w:cs="Times New Roman"/>
          <w:b/>
          <w:sz w:val="24"/>
          <w:szCs w:val="24"/>
        </w:rPr>
        <w:t xml:space="preserve"> </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Искусство на улицах твоего города</w:t>
      </w:r>
      <w:r>
        <w:rPr>
          <w:rFonts w:ascii="Times New Roman" w:eastAsia="Calibri" w:hAnsi="Times New Roman" w:cs="Times New Roman"/>
          <w:sz w:val="24"/>
          <w:szCs w:val="24"/>
        </w:rPr>
        <w:t xml:space="preserve"> (7 ч.)</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 Парки, скверы, бульвары Ажурные ограды Фонари на улицах и в парках Витрины магазинов Транспорт в городе</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Художник и зрелище</w:t>
      </w:r>
      <w:r>
        <w:rPr>
          <w:rFonts w:ascii="Times New Roman" w:eastAsia="Calibri" w:hAnsi="Times New Roman" w:cs="Times New Roman"/>
          <w:sz w:val="24"/>
          <w:szCs w:val="24"/>
        </w:rPr>
        <w:t xml:space="preserve"> (9 ч.)</w:t>
      </w:r>
    </w:p>
    <w:p w:rsidR="008872A4" w:rsidRDefault="008872A4" w:rsidP="008872A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Художник и цирк Художник в театре Театр кукол Театральный занавес Театральные маски Афиша и плакат Художник и зрелище Школьный карнавал</w:t>
      </w:r>
      <w:r>
        <w:rPr>
          <w:rFonts w:ascii="Times New Roman" w:eastAsia="Calibri" w:hAnsi="Times New Roman" w:cs="Times New Roman"/>
          <w:b/>
          <w:sz w:val="24"/>
          <w:szCs w:val="24"/>
        </w:rPr>
        <w:t xml:space="preserve"> </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«Художник и музей»</w:t>
      </w:r>
      <w:r>
        <w:rPr>
          <w:rFonts w:ascii="Times New Roman" w:eastAsia="Calibri" w:hAnsi="Times New Roman" w:cs="Times New Roman"/>
          <w:sz w:val="24"/>
          <w:szCs w:val="24"/>
        </w:rPr>
        <w:t xml:space="preserve"> (8 ч.)</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 Картина-пейзаж. Картина-портрет Картина натюрморт. В музеях хранятся скульптуры. Обобщение темы. Каждый человек художник!</w:t>
      </w:r>
    </w:p>
    <w:p w:rsidR="008872A4" w:rsidRDefault="008872A4" w:rsidP="008872A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 (3</w:t>
      </w:r>
      <w:r w:rsidR="0024409A">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ч.)</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Истоки родного искусства.</w:t>
      </w:r>
      <w:r>
        <w:rPr>
          <w:rFonts w:ascii="Times New Roman" w:eastAsia="Calibri" w:hAnsi="Times New Roman" w:cs="Times New Roman"/>
          <w:sz w:val="24"/>
          <w:szCs w:val="24"/>
        </w:rPr>
        <w:t xml:space="preserve"> (9 ч.)</w:t>
      </w:r>
    </w:p>
    <w:p w:rsidR="008872A4" w:rsidRDefault="008872A4" w:rsidP="008872A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Пейзаж родной земли. Образ традиционного русского дома Украшения деревянных русских построек </w:t>
      </w:r>
      <w:proofErr w:type="spellStart"/>
      <w:r>
        <w:rPr>
          <w:rFonts w:ascii="Times New Roman" w:eastAsia="Calibri" w:hAnsi="Times New Roman" w:cs="Times New Roman"/>
          <w:sz w:val="24"/>
          <w:szCs w:val="24"/>
        </w:rPr>
        <w:t>Деревня-деревянный</w:t>
      </w:r>
      <w:proofErr w:type="spellEnd"/>
      <w:r>
        <w:rPr>
          <w:rFonts w:ascii="Times New Roman" w:eastAsia="Calibri" w:hAnsi="Times New Roman" w:cs="Times New Roman"/>
          <w:sz w:val="24"/>
          <w:szCs w:val="24"/>
        </w:rPr>
        <w:t xml:space="preserve"> мир 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женский) Образ красоты человека(мужской) Народные праздники.</w:t>
      </w:r>
      <w:r>
        <w:rPr>
          <w:rFonts w:ascii="Times New Roman" w:eastAsia="Calibri" w:hAnsi="Times New Roman" w:cs="Times New Roman"/>
          <w:b/>
          <w:sz w:val="24"/>
          <w:szCs w:val="24"/>
        </w:rPr>
        <w:t xml:space="preserve"> </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«Древние города нашей земли»</w:t>
      </w:r>
      <w:r>
        <w:rPr>
          <w:rFonts w:ascii="Times New Roman" w:eastAsia="Calibri" w:hAnsi="Times New Roman" w:cs="Times New Roman"/>
          <w:sz w:val="24"/>
          <w:szCs w:val="24"/>
        </w:rPr>
        <w:t xml:space="preserve"> (7 ч.)</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Древнерусский город – крепость. Древние соборы. Древний город и его жители. Древнерусские воины- защитники Древние города русской земли. Узорочье теремов Праздничный пир в теремных палатах.</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Каждый народ-художник</w:t>
      </w:r>
      <w:r>
        <w:rPr>
          <w:rFonts w:ascii="Times New Roman" w:eastAsia="Calibri" w:hAnsi="Times New Roman" w:cs="Times New Roman"/>
          <w:sz w:val="24"/>
          <w:szCs w:val="24"/>
        </w:rPr>
        <w:t xml:space="preserve"> (9 ч.)</w:t>
      </w:r>
    </w:p>
    <w:p w:rsidR="008872A4" w:rsidRDefault="008872A4" w:rsidP="008872A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Образ художественной культуры Древней Греции Образ художественной культуры Японии Образ художественной культуры средневековой Западной Европы Образ человека, характерные черты одежды средневековой Западной Европы Образ художественной культуры Средней Азии Многообразие художественных культур в мире</w:t>
      </w:r>
      <w:r>
        <w:rPr>
          <w:rFonts w:ascii="Times New Roman" w:eastAsia="Calibri" w:hAnsi="Times New Roman" w:cs="Times New Roman"/>
          <w:b/>
          <w:sz w:val="24"/>
          <w:szCs w:val="24"/>
        </w:rPr>
        <w:t xml:space="preserve"> </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«Искусство объединяет народы»</w:t>
      </w:r>
      <w:r>
        <w:rPr>
          <w:rFonts w:ascii="Times New Roman" w:eastAsia="Calibri" w:hAnsi="Times New Roman" w:cs="Times New Roman"/>
          <w:sz w:val="24"/>
          <w:szCs w:val="24"/>
        </w:rPr>
        <w:t xml:space="preserve"> (7 ч.)</w:t>
      </w:r>
    </w:p>
    <w:p w:rsidR="008872A4" w:rsidRDefault="008872A4" w:rsidP="008872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материнство</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се народы воспевают мудрость старости Сопереживание – великая тема искусства Герои, борцы и защитник Юность и надежды Искусство народов мира</w:t>
      </w:r>
    </w:p>
    <w:p w:rsidR="008872A4" w:rsidRDefault="008872A4" w:rsidP="008872A4">
      <w:pPr>
        <w:spacing w:after="0" w:line="240" w:lineRule="auto"/>
        <w:ind w:firstLine="709"/>
        <w:jc w:val="both"/>
        <w:rPr>
          <w:rFonts w:ascii="Times New Roman" w:eastAsia="Calibri" w:hAnsi="Times New Roman" w:cs="Times New Roman"/>
          <w:sz w:val="24"/>
          <w:szCs w:val="24"/>
        </w:rPr>
      </w:pPr>
    </w:p>
    <w:p w:rsidR="0024409A" w:rsidRDefault="0024409A">
      <w:pPr>
        <w:rPr>
          <w:rFonts w:ascii="Times New Roman" w:hAnsi="Times New Roman" w:cs="Times New Roman"/>
          <w:b/>
          <w:sz w:val="24"/>
          <w:szCs w:val="24"/>
        </w:rPr>
      </w:pPr>
      <w:r>
        <w:rPr>
          <w:rFonts w:ascii="Times New Roman" w:hAnsi="Times New Roman" w:cs="Times New Roman"/>
          <w:b/>
          <w:sz w:val="24"/>
          <w:szCs w:val="24"/>
        </w:rPr>
        <w:br w:type="page"/>
      </w:r>
    </w:p>
    <w:p w:rsidR="008872A4" w:rsidRDefault="008872A4" w:rsidP="00887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 Тематическое планирование учебного предмета «Изобразительное искусство»</w:t>
      </w:r>
    </w:p>
    <w:p w:rsidR="008872A4" w:rsidRDefault="008872A4" w:rsidP="008872A4">
      <w:pPr>
        <w:spacing w:after="0" w:line="240" w:lineRule="auto"/>
        <w:jc w:val="center"/>
        <w:rPr>
          <w:rFonts w:ascii="Times New Roman" w:hAnsi="Times New Roman" w:cs="Times New Roman"/>
          <w:b/>
          <w:sz w:val="24"/>
          <w:szCs w:val="24"/>
        </w:rPr>
      </w:pPr>
    </w:p>
    <w:p w:rsidR="008872A4" w:rsidRDefault="008872A4" w:rsidP="00887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8003"/>
        <w:gridCol w:w="1081"/>
      </w:tblGrid>
      <w:tr w:rsidR="008872A4" w:rsidTr="008872A4">
        <w:trPr>
          <w:trHeight w:val="276"/>
        </w:trPr>
        <w:tc>
          <w:tcPr>
            <w:tcW w:w="648" w:type="dxa"/>
            <w:vMerge w:val="restart"/>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8003" w:type="dxa"/>
            <w:vMerge w:val="restart"/>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раздела, урока</w:t>
            </w:r>
          </w:p>
        </w:tc>
        <w:tc>
          <w:tcPr>
            <w:tcW w:w="1081" w:type="dxa"/>
            <w:vMerge w:val="restart"/>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r>
      <w:tr w:rsidR="008872A4" w:rsidTr="008872A4">
        <w:trPr>
          <w:trHeight w:val="32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872A4" w:rsidRDefault="008872A4">
            <w:pPr>
              <w:spacing w:after="0" w:line="240" w:lineRule="auto"/>
              <w:rPr>
                <w:rFonts w:ascii="Times New Roman" w:eastAsia="Times New Roman" w:hAnsi="Times New Roman" w:cs="Times New Roman"/>
                <w:b/>
                <w:sz w:val="24"/>
                <w:szCs w:val="24"/>
                <w:lang w:eastAsia="ru-RU"/>
              </w:rPr>
            </w:pPr>
          </w:p>
        </w:tc>
        <w:tc>
          <w:tcPr>
            <w:tcW w:w="8003" w:type="dxa"/>
            <w:vMerge/>
            <w:tcBorders>
              <w:top w:val="single" w:sz="4" w:space="0" w:color="auto"/>
              <w:left w:val="single" w:sz="4" w:space="0" w:color="auto"/>
              <w:bottom w:val="single" w:sz="4" w:space="0" w:color="auto"/>
              <w:right w:val="single" w:sz="4" w:space="0" w:color="auto"/>
            </w:tcBorders>
            <w:vAlign w:val="center"/>
            <w:hideMark/>
          </w:tcPr>
          <w:p w:rsidR="008872A4" w:rsidRDefault="008872A4">
            <w:pPr>
              <w:spacing w:after="0" w:line="240" w:lineRule="auto"/>
              <w:rPr>
                <w:rFonts w:ascii="Times New Roman" w:eastAsia="Times New Roman" w:hAnsi="Times New Roman" w:cs="Times New Roman"/>
                <w:b/>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8872A4" w:rsidRDefault="008872A4">
            <w:pPr>
              <w:spacing w:after="0" w:line="240" w:lineRule="auto"/>
              <w:rPr>
                <w:rFonts w:ascii="Times New Roman" w:eastAsia="Times New Roman" w:hAnsi="Times New Roman" w:cs="Times New Roman"/>
                <w:b/>
                <w:sz w:val="24"/>
                <w:szCs w:val="24"/>
                <w:lang w:eastAsia="ru-RU"/>
              </w:rPr>
            </w:pP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tcPr>
          <w:p w:rsidR="008872A4" w:rsidRDefault="008872A4">
            <w:pPr>
              <w:spacing w:after="0" w:line="240" w:lineRule="auto"/>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1. Ты изображаешь. Знакомство с Мастером Изображения</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Изображения всюду вокруг нас.</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Мастер Изображения учит видеть.</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пятном.</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в объеме.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линией.</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Разноцветные краски.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rPr>
          <w:trHeight w:val="276"/>
        </w:trPr>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и то, что невидимо (настроение)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Художники и зрители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tcPr>
          <w:p w:rsidR="008872A4" w:rsidRDefault="008872A4">
            <w:pPr>
              <w:spacing w:after="0" w:line="240" w:lineRule="auto"/>
              <w:jc w:val="center"/>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Раздел 2. Ты украшаешь. Знакомство с Мастером Украшения</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Мир полон украшений.</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Красоту надо уметь замечать. Цветы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на крыльях</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Красивые рыбы.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Украшение птиц</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которые создали люди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Как украшает себя человек</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Мастер Украшения помогает сделать праздник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tcPr>
          <w:p w:rsidR="008872A4" w:rsidRDefault="008872A4">
            <w:pPr>
              <w:spacing w:after="0" w:line="240" w:lineRule="auto"/>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3. Ты строишь. Знакомство с Мастером Постройки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10ч.</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Постройки в нашей жизни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Домики, которые построила природа.</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 снаружи и внутри.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Какие можно придумать дома. Дома бывают разные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Строим город</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Все имеет свое строение.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Город, в котором мы живем</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56" w:lineRule="auto"/>
              <w:rPr>
                <w:rFonts w:cs="Times New Roman"/>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Раздел 4. Изображение, украшение, постройка всегда помогают друг другу</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5ч</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Три Брата – Мастера всегда трудятся вместе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Сказочная  </w:t>
            </w:r>
            <w:r>
              <w:rPr>
                <w:rFonts w:ascii="Times New Roman" w:eastAsia="Times New Roman" w:hAnsi="Times New Roman"/>
                <w:sz w:val="24"/>
                <w:szCs w:val="24"/>
              </w:rPr>
              <w:t>Страна</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Времена года. Весенний день</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Сказочная птица</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Здравствуй, лето!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56" w:lineRule="auto"/>
              <w:rPr>
                <w:rFonts w:cs="Times New Roman"/>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Итого</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31ч.</w:t>
            </w:r>
          </w:p>
        </w:tc>
      </w:tr>
    </w:tbl>
    <w:p w:rsidR="008872A4" w:rsidRDefault="008872A4" w:rsidP="008872A4">
      <w:pPr>
        <w:spacing w:after="0" w:line="240" w:lineRule="auto"/>
        <w:jc w:val="center"/>
        <w:rPr>
          <w:rFonts w:ascii="Times New Roman" w:hAnsi="Times New Roman" w:cs="Times New Roman"/>
          <w:b/>
          <w:sz w:val="24"/>
          <w:szCs w:val="24"/>
        </w:rPr>
      </w:pPr>
    </w:p>
    <w:p w:rsidR="008872A4" w:rsidRDefault="008872A4" w:rsidP="00887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24409A">
        <w:rPr>
          <w:rFonts w:ascii="Times New Roman" w:hAnsi="Times New Roman" w:cs="Times New Roman"/>
          <w:b/>
          <w:sz w:val="24"/>
          <w:szCs w:val="24"/>
          <w:shd w:val="clear" w:color="auto" w:fill="FFFFFF"/>
        </w:rPr>
        <w:t xml:space="preserve">(дополнительный) </w:t>
      </w:r>
      <w:r>
        <w:rPr>
          <w:rFonts w:ascii="Times New Roman" w:hAnsi="Times New Roman" w:cs="Times New Roman"/>
          <w:b/>
          <w:sz w:val="24"/>
          <w:szCs w:val="24"/>
        </w:rPr>
        <w:t>класс</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8003"/>
        <w:gridCol w:w="1081"/>
      </w:tblGrid>
      <w:tr w:rsidR="008872A4" w:rsidTr="008872A4">
        <w:trPr>
          <w:trHeight w:val="276"/>
        </w:trPr>
        <w:tc>
          <w:tcPr>
            <w:tcW w:w="648" w:type="dxa"/>
            <w:vMerge w:val="restart"/>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8003" w:type="dxa"/>
            <w:vMerge w:val="restart"/>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раздела, урока</w:t>
            </w:r>
          </w:p>
        </w:tc>
        <w:tc>
          <w:tcPr>
            <w:tcW w:w="1081" w:type="dxa"/>
            <w:vMerge w:val="restart"/>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r>
      <w:tr w:rsidR="008872A4" w:rsidTr="008872A4">
        <w:trPr>
          <w:trHeight w:val="32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872A4" w:rsidRDefault="008872A4">
            <w:pPr>
              <w:spacing w:after="0" w:line="240" w:lineRule="auto"/>
              <w:rPr>
                <w:rFonts w:ascii="Times New Roman" w:eastAsia="Times New Roman" w:hAnsi="Times New Roman" w:cs="Times New Roman"/>
                <w:b/>
                <w:sz w:val="24"/>
                <w:szCs w:val="24"/>
                <w:lang w:eastAsia="ru-RU"/>
              </w:rPr>
            </w:pPr>
          </w:p>
        </w:tc>
        <w:tc>
          <w:tcPr>
            <w:tcW w:w="8003" w:type="dxa"/>
            <w:vMerge/>
            <w:tcBorders>
              <w:top w:val="single" w:sz="4" w:space="0" w:color="auto"/>
              <w:left w:val="single" w:sz="4" w:space="0" w:color="auto"/>
              <w:bottom w:val="single" w:sz="4" w:space="0" w:color="auto"/>
              <w:right w:val="single" w:sz="4" w:space="0" w:color="auto"/>
            </w:tcBorders>
            <w:vAlign w:val="center"/>
            <w:hideMark/>
          </w:tcPr>
          <w:p w:rsidR="008872A4" w:rsidRDefault="008872A4">
            <w:pPr>
              <w:spacing w:after="0" w:line="240" w:lineRule="auto"/>
              <w:rPr>
                <w:rFonts w:ascii="Times New Roman" w:eastAsia="Times New Roman" w:hAnsi="Times New Roman" w:cs="Times New Roman"/>
                <w:b/>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8872A4" w:rsidRDefault="008872A4">
            <w:pPr>
              <w:spacing w:after="0" w:line="240" w:lineRule="auto"/>
              <w:rPr>
                <w:rFonts w:ascii="Times New Roman" w:eastAsia="Times New Roman" w:hAnsi="Times New Roman" w:cs="Times New Roman"/>
                <w:b/>
                <w:sz w:val="24"/>
                <w:szCs w:val="24"/>
                <w:lang w:eastAsia="ru-RU"/>
              </w:rPr>
            </w:pP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tcPr>
          <w:p w:rsidR="008872A4" w:rsidRDefault="008872A4">
            <w:pPr>
              <w:spacing w:after="0" w:line="240" w:lineRule="auto"/>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8ч.</w:t>
            </w: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Изображения всюду вокруг нас.</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Мастер Изображения учит видеть.</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Изображать можно пятном.</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Изображать можно в объеме.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Изображать можно линией.</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Разноцветные краски.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rPr>
          <w:trHeight w:val="276"/>
        </w:trPr>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Изображать можно и то, что невидимо (настроение)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Художники и зрители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tcPr>
          <w:p w:rsidR="008872A4" w:rsidRDefault="008872A4">
            <w:pPr>
              <w:spacing w:after="0" w:line="240" w:lineRule="auto"/>
              <w:jc w:val="center"/>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2. Ты украшаешь. Знакомство с Мастером Украшения</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8ч.</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Мир полон украшений.</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Красоту надо уметь замечать. Цветы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Узоры на крыльях</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Красивые рыбы.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Украшение птиц</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Узоры, которые создали люди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Как украшает себя человек</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Мастер Украшения помогает сделать праздник </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tcPr>
          <w:p w:rsidR="008872A4" w:rsidRDefault="008872A4">
            <w:pPr>
              <w:spacing w:after="0" w:line="240" w:lineRule="auto"/>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3. Ты строишь. Знакомство с Мастером Постройки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10ч.</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Постройки в нашей жизни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Домики, которые построила природа.</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Домики, которые построила природа.</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Дом снаружи и внутри.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можно придумать дома. Дома бывают разные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Строим город</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Строим город</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Все имеет свое строение.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Постройка предметов. Строим вещи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Город, в котором мы живем</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tcPr>
          <w:p w:rsidR="008872A4" w:rsidRDefault="008872A4">
            <w:pPr>
              <w:spacing w:after="0" w:line="240" w:lineRule="auto"/>
              <w:jc w:val="center"/>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5ч</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Три Брата – Мастера всегда трудятся вместе</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Сказочная  </w:t>
            </w:r>
            <w:r>
              <w:rPr>
                <w:rFonts w:ascii="Times New Roman" w:eastAsia="Times New Roman" w:hAnsi="Times New Roman" w:cs="Times New Roman"/>
                <w:sz w:val="24"/>
                <w:szCs w:val="24"/>
              </w:rPr>
              <w:t>Страна</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Времена года. Весенний день</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любования. Разноцветные жуки</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c>
          <w:tcPr>
            <w:tcW w:w="648"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Сказочная птица</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872A4" w:rsidTr="008872A4">
        <w:trPr>
          <w:trHeight w:val="50"/>
        </w:trPr>
        <w:tc>
          <w:tcPr>
            <w:tcW w:w="648" w:type="dxa"/>
            <w:tcBorders>
              <w:top w:val="single" w:sz="4" w:space="0" w:color="auto"/>
              <w:left w:val="single" w:sz="4" w:space="0" w:color="auto"/>
              <w:bottom w:val="single" w:sz="4" w:space="0" w:color="auto"/>
              <w:right w:val="single" w:sz="4" w:space="0" w:color="auto"/>
            </w:tcBorders>
          </w:tcPr>
          <w:p w:rsidR="008872A4" w:rsidRDefault="008872A4">
            <w:pPr>
              <w:spacing w:after="0" w:line="240" w:lineRule="auto"/>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w:t>
            </w:r>
          </w:p>
        </w:tc>
        <w:tc>
          <w:tcPr>
            <w:tcW w:w="1081" w:type="dxa"/>
            <w:tcBorders>
              <w:top w:val="single" w:sz="4" w:space="0" w:color="auto"/>
              <w:left w:val="single" w:sz="4" w:space="0" w:color="auto"/>
              <w:bottom w:val="single" w:sz="4" w:space="0" w:color="auto"/>
              <w:right w:val="single" w:sz="4" w:space="0" w:color="auto"/>
            </w:tcBorders>
            <w:hideMark/>
          </w:tcPr>
          <w:p w:rsidR="008872A4" w:rsidRDefault="008872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31ч.</w:t>
            </w:r>
          </w:p>
        </w:tc>
      </w:tr>
    </w:tbl>
    <w:p w:rsidR="008872A4" w:rsidRDefault="008872A4" w:rsidP="008872A4">
      <w:pPr>
        <w:spacing w:after="0" w:line="240" w:lineRule="auto"/>
        <w:jc w:val="center"/>
        <w:rPr>
          <w:rFonts w:ascii="Times New Roman" w:hAnsi="Times New Roman" w:cs="Times New Roman"/>
          <w:b/>
          <w:sz w:val="24"/>
          <w:szCs w:val="24"/>
        </w:rPr>
      </w:pPr>
    </w:p>
    <w:p w:rsidR="008872A4" w:rsidRDefault="008872A4" w:rsidP="00887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3"/>
        <w:tblW w:w="9780" w:type="dxa"/>
        <w:tblInd w:w="108" w:type="dxa"/>
        <w:tblLayout w:type="fixed"/>
        <w:tblLook w:val="04A0"/>
      </w:tblPr>
      <w:tblGrid>
        <w:gridCol w:w="709"/>
        <w:gridCol w:w="7937"/>
        <w:gridCol w:w="1134"/>
      </w:tblGrid>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Тема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Кол-во часов</w:t>
            </w:r>
          </w:p>
        </w:tc>
      </w:tr>
      <w:tr w:rsidR="008872A4" w:rsidTr="008872A4">
        <w:tc>
          <w:tcPr>
            <w:tcW w:w="709" w:type="dxa"/>
            <w:tcBorders>
              <w:top w:val="single" w:sz="4" w:space="0" w:color="auto"/>
              <w:left w:val="single" w:sz="4" w:space="0" w:color="auto"/>
              <w:bottom w:val="single" w:sz="4" w:space="0" w:color="auto"/>
              <w:right w:val="single" w:sz="4" w:space="0" w:color="auto"/>
            </w:tcBorders>
          </w:tcPr>
          <w:p w:rsidR="008872A4" w:rsidRDefault="008872A4">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Три основных цвета.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Белая и черная краски.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Пастель и восковые мелки, акварель.</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аппликации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графических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Выразительность материалов для работы в объеме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1.7-1.8</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бумаги.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Неожиданные материалы. 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tcPr>
          <w:p w:rsidR="008872A4" w:rsidRDefault="008872A4">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фантазия</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2.7</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Братья-мастера Изображения, Украшения и постройки всегда работают вмест</w:t>
            </w:r>
            <w:proofErr w:type="gramStart"/>
            <w:r>
              <w:rPr>
                <w:rFonts w:ascii="Times New Roman" w:hAnsi="Times New Roman" w:cs="Times New Roman"/>
                <w:sz w:val="24"/>
                <w:szCs w:val="24"/>
                <w:shd w:val="clear" w:color="auto" w:fill="FFFFFF"/>
              </w:rPr>
              <w:t>е(</w:t>
            </w:r>
            <w:proofErr w:type="gramEnd"/>
            <w:r>
              <w:rPr>
                <w:rFonts w:ascii="Times New Roman" w:hAnsi="Times New Roman" w:cs="Times New Roman"/>
                <w:sz w:val="24"/>
                <w:szCs w:val="24"/>
                <w:shd w:val="clear" w:color="auto" w:fill="FFFFFF"/>
              </w:rPr>
              <w:t>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tcPr>
          <w:p w:rsidR="008872A4" w:rsidRDefault="008872A4">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животных.</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Образ человека в скульптуре.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Человек и его украшение.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изображении, украшении и постройке человек выражает отношение к мир</w:t>
            </w:r>
            <w:proofErr w:type="gramStart"/>
            <w:r>
              <w:rPr>
                <w:rFonts w:ascii="Times New Roman" w:hAnsi="Times New Roman" w:cs="Times New Roman"/>
                <w:sz w:val="24"/>
                <w:szCs w:val="24"/>
                <w:shd w:val="clear" w:color="auto" w:fill="FFFFFF"/>
              </w:rPr>
              <w:t>у(</w:t>
            </w:r>
            <w:proofErr w:type="gramEnd"/>
            <w:r>
              <w:rPr>
                <w:rFonts w:ascii="Times New Roman" w:hAnsi="Times New Roman" w:cs="Times New Roman"/>
                <w:sz w:val="24"/>
                <w:szCs w:val="24"/>
                <w:shd w:val="clear" w:color="auto" w:fill="FFFFFF"/>
              </w:rPr>
              <w:t>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Тихие и звонкие цвета.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8872A4" w:rsidTr="008872A4">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такое ритм линий?</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rPr>
          <w:trHeight w:val="220"/>
        </w:trPr>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пятен.</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rPr>
          <w:trHeight w:val="220"/>
        </w:trPr>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линий и пятен, цвет, пропорции средства выразительности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rPr>
          <w:trHeight w:val="220"/>
        </w:trPr>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Обобщающий урок года.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8872A4" w:rsidTr="008872A4">
        <w:trPr>
          <w:trHeight w:val="220"/>
        </w:trPr>
        <w:tc>
          <w:tcPr>
            <w:tcW w:w="709"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7937" w:type="dxa"/>
            <w:tcBorders>
              <w:top w:val="single" w:sz="4" w:space="0" w:color="auto"/>
              <w:left w:val="single" w:sz="4" w:space="0" w:color="auto"/>
              <w:bottom w:val="single" w:sz="4" w:space="0" w:color="auto"/>
              <w:right w:val="single" w:sz="4" w:space="0" w:color="auto"/>
            </w:tcBorders>
            <w:hideMark/>
          </w:tcPr>
          <w:p w:rsidR="008872A4" w:rsidRDefault="008872A4">
            <w:pPr>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Итого</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r>
    </w:tbl>
    <w:p w:rsidR="008872A4" w:rsidRDefault="008872A4" w:rsidP="008872A4">
      <w:pPr>
        <w:spacing w:after="0" w:line="240" w:lineRule="auto"/>
        <w:jc w:val="center"/>
        <w:rPr>
          <w:rFonts w:ascii="Times New Roman" w:hAnsi="Times New Roman" w:cs="Times New Roman"/>
          <w:b/>
          <w:sz w:val="24"/>
          <w:szCs w:val="24"/>
        </w:rPr>
      </w:pPr>
    </w:p>
    <w:p w:rsidR="008872A4" w:rsidRDefault="008872A4" w:rsidP="00887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Style w:val="a3"/>
        <w:tblW w:w="9781" w:type="dxa"/>
        <w:tblInd w:w="108" w:type="dxa"/>
        <w:tblLook w:val="04A0"/>
      </w:tblPr>
      <w:tblGrid>
        <w:gridCol w:w="560"/>
        <w:gridCol w:w="8087"/>
        <w:gridCol w:w="1134"/>
      </w:tblGrid>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rPr>
              <w:t>п</w:t>
            </w:r>
            <w:proofErr w:type="spellEnd"/>
            <w:proofErr w:type="gram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п</w:t>
            </w:r>
            <w:proofErr w:type="spellEnd"/>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8872A4" w:rsidTr="008872A4">
        <w:tc>
          <w:tcPr>
            <w:tcW w:w="560" w:type="dxa"/>
            <w:tcBorders>
              <w:top w:val="single" w:sz="4" w:space="0" w:color="auto"/>
              <w:left w:val="single" w:sz="4" w:space="0" w:color="auto"/>
              <w:bottom w:val="single" w:sz="4" w:space="0" w:color="auto"/>
              <w:right w:val="single" w:sz="4" w:space="0" w:color="auto"/>
            </w:tcBorders>
          </w:tcPr>
          <w:p w:rsidR="008872A4" w:rsidRDefault="008872A4">
            <w:pPr>
              <w:jc w:val="both"/>
              <w:rPr>
                <w:rFonts w:ascii="Times New Roman" w:eastAsia="Calibri" w:hAnsi="Times New Roman" w:cs="Times New Roman"/>
                <w:sz w:val="24"/>
                <w:szCs w:val="24"/>
              </w:rPr>
            </w:pP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Искусство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игрушки.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Посуда у тебя дома.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Мамин платок.</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Обои и шторы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книжки.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Искусство на улицах твоего города.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Парки, скверы, бульвары.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Ажурные ограды.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Фонари на улицах и в парках</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Витрины магазинов.</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Транспорт в городе.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цирк.</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в театре.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 кукол.</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Театральный занавес.</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Театральные маски.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Афиша и плакат.</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«Художник и музей»</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Картина-пейзаж.</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Картина-портрет.</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 натюрморт.</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темы. Каждый человек художник!</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60"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8872A4" w:rsidRDefault="008872A4">
            <w:pPr>
              <w:jc w:val="right"/>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8872A4" w:rsidRDefault="008872A4" w:rsidP="008872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 класс</w:t>
      </w:r>
    </w:p>
    <w:tbl>
      <w:tblPr>
        <w:tblStyle w:val="a3"/>
        <w:tblW w:w="9781" w:type="dxa"/>
        <w:tblInd w:w="108" w:type="dxa"/>
        <w:tblLook w:val="04A0"/>
      </w:tblPr>
      <w:tblGrid>
        <w:gridCol w:w="558"/>
        <w:gridCol w:w="8089"/>
        <w:gridCol w:w="1134"/>
      </w:tblGrid>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8872A4" w:rsidTr="008872A4">
        <w:tc>
          <w:tcPr>
            <w:tcW w:w="558" w:type="dxa"/>
            <w:tcBorders>
              <w:top w:val="nil"/>
              <w:left w:val="single" w:sz="4" w:space="0" w:color="auto"/>
              <w:bottom w:val="single" w:sz="4" w:space="0" w:color="auto"/>
              <w:right w:val="single" w:sz="4" w:space="0" w:color="auto"/>
            </w:tcBorders>
          </w:tcPr>
          <w:p w:rsidR="008872A4" w:rsidRDefault="008872A4">
            <w:pPr>
              <w:jc w:val="both"/>
              <w:rPr>
                <w:rFonts w:ascii="Times New Roman" w:eastAsia="Calibri" w:hAnsi="Times New Roman" w:cs="Times New Roman"/>
                <w:sz w:val="24"/>
                <w:szCs w:val="24"/>
              </w:rPr>
            </w:pPr>
          </w:p>
        </w:tc>
        <w:tc>
          <w:tcPr>
            <w:tcW w:w="8089" w:type="dxa"/>
            <w:tcBorders>
              <w:top w:val="nil"/>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Истоки родного искусства.</w:t>
            </w:r>
          </w:p>
        </w:tc>
        <w:tc>
          <w:tcPr>
            <w:tcW w:w="1134" w:type="dxa"/>
            <w:tcBorders>
              <w:top w:val="nil"/>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Пейзаж родной земли.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традиционного русского дома.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Украшения деревянных русских построек.</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Деревня-деревянный</w:t>
            </w:r>
            <w:proofErr w:type="spellEnd"/>
            <w:proofErr w:type="gramEnd"/>
            <w:r>
              <w:rPr>
                <w:rFonts w:ascii="Times New Roman" w:eastAsia="Calibri" w:hAnsi="Times New Roman" w:cs="Times New Roman"/>
                <w:sz w:val="24"/>
                <w:szCs w:val="24"/>
              </w:rPr>
              <w:t xml:space="preserve"> мир.</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женский)</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мужской)</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Народные праздники.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«Древние города нашей земли»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Древнерусский город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репость.</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Древние соборы. </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Древний город и его жители.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Древнерусские воины- защитники.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Древние города русской земли.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Узорочье теремов.</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Каждый народ-художник</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Древней Греции.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Японии.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 художественной культуры средневековой Западной Европы. </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человека, характерные черты одежды средневековой Западной Европы.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Многообразие художественных культур в мире.</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«Искусство объединяет народы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народы воспевают материнство. </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мудрость старости.</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Герои, борцы и защитник.</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Юность и надежды.</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Искусство народов мира.</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872A4" w:rsidTr="008872A4">
        <w:tc>
          <w:tcPr>
            <w:tcW w:w="558" w:type="dxa"/>
            <w:tcBorders>
              <w:top w:val="single" w:sz="4" w:space="0" w:color="auto"/>
              <w:left w:val="single" w:sz="4" w:space="0" w:color="auto"/>
              <w:bottom w:val="single" w:sz="4" w:space="0" w:color="auto"/>
              <w:right w:val="single" w:sz="4" w:space="0" w:color="auto"/>
            </w:tcBorders>
            <w:hideMark/>
          </w:tcPr>
          <w:p w:rsidR="008872A4" w:rsidRDefault="008872A4">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8872A4" w:rsidRDefault="008872A4">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8872A4" w:rsidRDefault="008872A4">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FE3458" w:rsidRPr="008872A4" w:rsidRDefault="00FE3458" w:rsidP="008872A4">
      <w:pPr>
        <w:rPr>
          <w:szCs w:val="24"/>
          <w:shd w:val="clear" w:color="auto" w:fill="FFFFFF"/>
        </w:rPr>
      </w:pPr>
    </w:p>
    <w:sectPr w:rsidR="00FE3458" w:rsidRPr="008872A4" w:rsidSect="002E043E">
      <w:footerReference w:type="default" r:id="rId7"/>
      <w:pgSz w:w="11906" w:h="16838"/>
      <w:pgMar w:top="1134" w:right="567"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3E" w:rsidRDefault="002E043E" w:rsidP="002E043E">
      <w:pPr>
        <w:spacing w:after="0" w:line="240" w:lineRule="auto"/>
      </w:pPr>
      <w:r>
        <w:separator/>
      </w:r>
    </w:p>
  </w:endnote>
  <w:endnote w:type="continuationSeparator" w:id="0">
    <w:p w:rsidR="002E043E" w:rsidRDefault="002E043E" w:rsidP="002E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9052"/>
    </w:sdtPr>
    <w:sdtContent>
      <w:p w:rsidR="002E043E" w:rsidRDefault="00AD6154">
        <w:pPr>
          <w:pStyle w:val="af1"/>
          <w:jc w:val="right"/>
        </w:pPr>
        <w:fldSimple w:instr=" PAGE   \* MERGEFORMAT ">
          <w:r w:rsidR="001B2CFB">
            <w:rPr>
              <w:noProof/>
            </w:rPr>
            <w:t>4</w:t>
          </w:r>
        </w:fldSimple>
      </w:p>
    </w:sdtContent>
  </w:sdt>
  <w:p w:rsidR="002E043E" w:rsidRDefault="002E043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3E" w:rsidRDefault="002E043E" w:rsidP="002E043E">
      <w:pPr>
        <w:spacing w:after="0" w:line="240" w:lineRule="auto"/>
      </w:pPr>
      <w:r>
        <w:separator/>
      </w:r>
    </w:p>
  </w:footnote>
  <w:footnote w:type="continuationSeparator" w:id="0">
    <w:p w:rsidR="002E043E" w:rsidRDefault="002E043E" w:rsidP="002E0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426"/>
        </w:tabs>
        <w:ind w:left="786"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7">
    <w:nsid w:val="0000001F"/>
    <w:multiLevelType w:val="singleLevel"/>
    <w:tmpl w:val="666C995C"/>
    <w:name w:val="WW8Num33"/>
    <w:lvl w:ilvl="0">
      <w:start w:val="1"/>
      <w:numFmt w:val="decimal"/>
      <w:lvlText w:val="%1)"/>
      <w:lvlJc w:val="left"/>
      <w:pPr>
        <w:tabs>
          <w:tab w:val="num" w:pos="1165"/>
        </w:tabs>
        <w:ind w:left="88" w:firstLine="992"/>
      </w:pPr>
      <w:rPr>
        <w:b w:val="0"/>
        <w:color w:val="auto"/>
        <w:kern w:val="2"/>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11">
    <w:nsid w:val="01F65D52"/>
    <w:multiLevelType w:val="multilevel"/>
    <w:tmpl w:val="D17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0647EF"/>
    <w:multiLevelType w:val="multilevel"/>
    <w:tmpl w:val="B49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AE588C"/>
    <w:multiLevelType w:val="hybridMultilevel"/>
    <w:tmpl w:val="D0DE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11EB2"/>
    <w:multiLevelType w:val="hybridMultilevel"/>
    <w:tmpl w:val="7616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D6CE4"/>
    <w:multiLevelType w:val="multilevel"/>
    <w:tmpl w:val="76D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86677"/>
    <w:multiLevelType w:val="hybridMultilevel"/>
    <w:tmpl w:val="426EC15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FBE24EA"/>
    <w:multiLevelType w:val="multilevel"/>
    <w:tmpl w:val="AC6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660C3"/>
    <w:multiLevelType w:val="hybridMultilevel"/>
    <w:tmpl w:val="CFAC9B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DEF0FD5"/>
    <w:multiLevelType w:val="multilevel"/>
    <w:tmpl w:val="40BAB41A"/>
    <w:lvl w:ilvl="0">
      <w:start w:val="2"/>
      <w:numFmt w:val="decimal"/>
      <w:lvlText w:val="%1"/>
      <w:lvlJc w:val="left"/>
      <w:pPr>
        <w:ind w:left="858" w:hanging="705"/>
      </w:pPr>
      <w:rPr>
        <w:rFonts w:hint="default"/>
        <w:lang w:val="ru-RU" w:eastAsia="ru-RU" w:bidi="ru-RU"/>
      </w:rPr>
    </w:lvl>
    <w:lvl w:ilvl="1">
      <w:start w:val="1"/>
      <w:numFmt w:val="decimal"/>
      <w:lvlText w:val="%1.%2"/>
      <w:lvlJc w:val="left"/>
      <w:pPr>
        <w:ind w:left="858" w:hanging="705"/>
      </w:pPr>
      <w:rPr>
        <w:rFonts w:hint="default"/>
        <w:lang w:val="ru-RU" w:eastAsia="ru-RU" w:bidi="ru-RU"/>
      </w:rPr>
    </w:lvl>
    <w:lvl w:ilvl="2">
      <w:start w:val="1"/>
      <w:numFmt w:val="decimal"/>
      <w:lvlText w:val="%1.%2.%3."/>
      <w:lvlJc w:val="left"/>
      <w:pPr>
        <w:ind w:left="858" w:hanging="705"/>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153" w:hanging="168"/>
      </w:pPr>
      <w:rPr>
        <w:rFonts w:ascii="Times New Roman" w:eastAsia="Times New Roman" w:hAnsi="Times New Roman" w:cs="Times New Roman" w:hint="default"/>
        <w:w w:val="99"/>
        <w:sz w:val="28"/>
        <w:szCs w:val="28"/>
        <w:lang w:val="ru-RU" w:eastAsia="ru-RU" w:bidi="ru-RU"/>
      </w:rPr>
    </w:lvl>
    <w:lvl w:ilvl="4">
      <w:numFmt w:val="bullet"/>
      <w:lvlText w:val="•"/>
      <w:lvlJc w:val="left"/>
      <w:pPr>
        <w:ind w:left="5817" w:hanging="168"/>
      </w:pPr>
      <w:rPr>
        <w:rFonts w:hint="default"/>
        <w:lang w:val="ru-RU" w:eastAsia="ru-RU" w:bidi="ru-RU"/>
      </w:rPr>
    </w:lvl>
    <w:lvl w:ilvl="5">
      <w:numFmt w:val="bullet"/>
      <w:lvlText w:val="•"/>
      <w:lvlJc w:val="left"/>
      <w:pPr>
        <w:ind w:left="7470" w:hanging="168"/>
      </w:pPr>
      <w:rPr>
        <w:rFonts w:hint="default"/>
        <w:lang w:val="ru-RU" w:eastAsia="ru-RU" w:bidi="ru-RU"/>
      </w:rPr>
    </w:lvl>
    <w:lvl w:ilvl="6">
      <w:numFmt w:val="bullet"/>
      <w:lvlText w:val="•"/>
      <w:lvlJc w:val="left"/>
      <w:pPr>
        <w:ind w:left="9123" w:hanging="168"/>
      </w:pPr>
      <w:rPr>
        <w:rFonts w:hint="default"/>
        <w:lang w:val="ru-RU" w:eastAsia="ru-RU" w:bidi="ru-RU"/>
      </w:rPr>
    </w:lvl>
    <w:lvl w:ilvl="7">
      <w:numFmt w:val="bullet"/>
      <w:lvlText w:val="•"/>
      <w:lvlJc w:val="left"/>
      <w:pPr>
        <w:ind w:left="10775" w:hanging="168"/>
      </w:pPr>
      <w:rPr>
        <w:rFonts w:hint="default"/>
        <w:lang w:val="ru-RU" w:eastAsia="ru-RU" w:bidi="ru-RU"/>
      </w:rPr>
    </w:lvl>
    <w:lvl w:ilvl="8">
      <w:numFmt w:val="bullet"/>
      <w:lvlText w:val="•"/>
      <w:lvlJc w:val="left"/>
      <w:pPr>
        <w:ind w:left="12428" w:hanging="168"/>
      </w:pPr>
      <w:rPr>
        <w:rFonts w:hint="default"/>
        <w:lang w:val="ru-RU" w:eastAsia="ru-RU" w:bidi="ru-RU"/>
      </w:rPr>
    </w:lvl>
  </w:abstractNum>
  <w:abstractNum w:abstractNumId="20">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21">
    <w:nsid w:val="55CA76D8"/>
    <w:multiLevelType w:val="hybridMultilevel"/>
    <w:tmpl w:val="FDBE0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63D0B"/>
    <w:multiLevelType w:val="hybridMultilevel"/>
    <w:tmpl w:val="0F5EC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98518C3"/>
    <w:multiLevelType w:val="singleLevel"/>
    <w:tmpl w:val="00000027"/>
    <w:lvl w:ilvl="0">
      <w:start w:val="1"/>
      <w:numFmt w:val="decimal"/>
      <w:lvlText w:val="%1)"/>
      <w:lvlJc w:val="left"/>
      <w:pPr>
        <w:tabs>
          <w:tab w:val="num" w:pos="708"/>
        </w:tabs>
        <w:ind w:left="0" w:firstLine="992"/>
      </w:pPr>
      <w:rPr>
        <w:b w:val="0"/>
        <w:kern w:val="2"/>
      </w:rPr>
    </w:lvl>
  </w:abstractNum>
  <w:abstractNum w:abstractNumId="24">
    <w:nsid w:val="5FAB7F08"/>
    <w:multiLevelType w:val="hybridMultilevel"/>
    <w:tmpl w:val="700C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557BA7"/>
    <w:multiLevelType w:val="hybridMultilevel"/>
    <w:tmpl w:val="25F81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612E63"/>
    <w:multiLevelType w:val="hybridMultilevel"/>
    <w:tmpl w:val="9EF2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79411B"/>
    <w:multiLevelType w:val="hybridMultilevel"/>
    <w:tmpl w:val="D2FE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887AFC"/>
    <w:multiLevelType w:val="hybridMultilevel"/>
    <w:tmpl w:val="F624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19"/>
  </w:num>
  <w:num w:numId="4">
    <w:abstractNumId w:val="11"/>
  </w:num>
  <w:num w:numId="5">
    <w:abstractNumId w:val="15"/>
  </w:num>
  <w:num w:numId="6">
    <w:abstractNumId w:val="12"/>
  </w:num>
  <w:num w:numId="7">
    <w:abstractNumId w:val="17"/>
  </w:num>
  <w:num w:numId="8">
    <w:abstractNumId w:val="21"/>
  </w:num>
  <w:num w:numId="9">
    <w:abstractNumId w:val="26"/>
  </w:num>
  <w:num w:numId="10">
    <w:abstractNumId w:val="22"/>
  </w:num>
  <w:num w:numId="11">
    <w:abstractNumId w:val="27"/>
  </w:num>
  <w:num w:numId="12">
    <w:abstractNumId w:val="14"/>
  </w:num>
  <w:num w:numId="13">
    <w:abstractNumId w:val="0"/>
  </w:num>
  <w:num w:numId="14">
    <w:abstractNumId w:val="18"/>
  </w:num>
  <w:num w:numId="15">
    <w:abstractNumId w:val="25"/>
  </w:num>
  <w:num w:numId="16">
    <w:abstractNumId w:val="28"/>
  </w:num>
  <w:num w:numId="17">
    <w:abstractNumId w:val="8"/>
    <w:lvlOverride w:ilvl="0">
      <w:startOverride w:val="1"/>
    </w:lvlOverride>
  </w:num>
  <w:num w:numId="18">
    <w:abstractNumId w:val="23"/>
    <w:lvlOverride w:ilvl="0">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2"/>
    <w:lvlOverride w:ilvl="0">
      <w:startOverride w:val="1"/>
    </w:lvlOverride>
  </w:num>
  <w:num w:numId="25">
    <w:abstractNumId w:val="10"/>
    <w:lvlOverride w:ilvl="0">
      <w:startOverride w:val="1"/>
    </w:lvlOverride>
  </w:num>
  <w:num w:numId="26">
    <w:abstractNumId w:val="9"/>
    <w:lvlOverride w:ilvl="0">
      <w:startOverride w:val="1"/>
    </w:lvlOverride>
  </w:num>
  <w:num w:numId="27">
    <w:abstractNumId w:val="0"/>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4"/>
  </w:num>
  <w:num w:numId="33">
    <w:abstractNumId w:val="6"/>
  </w:num>
  <w:num w:numId="34">
    <w:abstractNumId w:val="8"/>
  </w:num>
  <w:num w:numId="35">
    <w:abstractNumId w:val="9"/>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E8B"/>
    <w:rsid w:val="00035EAA"/>
    <w:rsid w:val="00043861"/>
    <w:rsid w:val="0006345C"/>
    <w:rsid w:val="0008776B"/>
    <w:rsid w:val="0009003C"/>
    <w:rsid w:val="0009120F"/>
    <w:rsid w:val="0009498E"/>
    <w:rsid w:val="000D1AC4"/>
    <w:rsid w:val="000E3433"/>
    <w:rsid w:val="000F0D46"/>
    <w:rsid w:val="000F141B"/>
    <w:rsid w:val="000F4A10"/>
    <w:rsid w:val="000F4FC9"/>
    <w:rsid w:val="00100365"/>
    <w:rsid w:val="00110AA4"/>
    <w:rsid w:val="00124A1D"/>
    <w:rsid w:val="00134E35"/>
    <w:rsid w:val="00147FA9"/>
    <w:rsid w:val="00164757"/>
    <w:rsid w:val="0016726F"/>
    <w:rsid w:val="001B2CFB"/>
    <w:rsid w:val="001C76A2"/>
    <w:rsid w:val="001D055D"/>
    <w:rsid w:val="001D4812"/>
    <w:rsid w:val="001E1996"/>
    <w:rsid w:val="001E33E3"/>
    <w:rsid w:val="001F6A17"/>
    <w:rsid w:val="00206F94"/>
    <w:rsid w:val="00212C93"/>
    <w:rsid w:val="002133ED"/>
    <w:rsid w:val="00222091"/>
    <w:rsid w:val="00236497"/>
    <w:rsid w:val="0024409A"/>
    <w:rsid w:val="00280D2F"/>
    <w:rsid w:val="00290A51"/>
    <w:rsid w:val="002A13DE"/>
    <w:rsid w:val="002A2308"/>
    <w:rsid w:val="002C69DE"/>
    <w:rsid w:val="002D2089"/>
    <w:rsid w:val="002D567B"/>
    <w:rsid w:val="002E043E"/>
    <w:rsid w:val="00323785"/>
    <w:rsid w:val="00337BB0"/>
    <w:rsid w:val="003553AA"/>
    <w:rsid w:val="003567C8"/>
    <w:rsid w:val="00377C27"/>
    <w:rsid w:val="003806E2"/>
    <w:rsid w:val="00385D6D"/>
    <w:rsid w:val="003A5543"/>
    <w:rsid w:val="003C641F"/>
    <w:rsid w:val="003E68BB"/>
    <w:rsid w:val="003E7EB5"/>
    <w:rsid w:val="003F703B"/>
    <w:rsid w:val="00407A88"/>
    <w:rsid w:val="00414769"/>
    <w:rsid w:val="00424D1D"/>
    <w:rsid w:val="00442186"/>
    <w:rsid w:val="00460059"/>
    <w:rsid w:val="004766B3"/>
    <w:rsid w:val="00476E1F"/>
    <w:rsid w:val="00481030"/>
    <w:rsid w:val="004A2214"/>
    <w:rsid w:val="004B419E"/>
    <w:rsid w:val="004D6C43"/>
    <w:rsid w:val="004F41DD"/>
    <w:rsid w:val="0051306E"/>
    <w:rsid w:val="0052584B"/>
    <w:rsid w:val="00531512"/>
    <w:rsid w:val="0054595C"/>
    <w:rsid w:val="0058601C"/>
    <w:rsid w:val="0059007B"/>
    <w:rsid w:val="005A6EC2"/>
    <w:rsid w:val="005B5B80"/>
    <w:rsid w:val="005C3FB9"/>
    <w:rsid w:val="005C619D"/>
    <w:rsid w:val="005C66CD"/>
    <w:rsid w:val="005F2C8F"/>
    <w:rsid w:val="006243DE"/>
    <w:rsid w:val="0063408A"/>
    <w:rsid w:val="00647CDE"/>
    <w:rsid w:val="006E07AA"/>
    <w:rsid w:val="007334E0"/>
    <w:rsid w:val="007640C7"/>
    <w:rsid w:val="00772786"/>
    <w:rsid w:val="007805A3"/>
    <w:rsid w:val="00782938"/>
    <w:rsid w:val="00783489"/>
    <w:rsid w:val="007C01E0"/>
    <w:rsid w:val="007C2566"/>
    <w:rsid w:val="007C4361"/>
    <w:rsid w:val="00811453"/>
    <w:rsid w:val="00812685"/>
    <w:rsid w:val="00823F4E"/>
    <w:rsid w:val="00867BC0"/>
    <w:rsid w:val="008872A4"/>
    <w:rsid w:val="008947EF"/>
    <w:rsid w:val="008B0714"/>
    <w:rsid w:val="008B762B"/>
    <w:rsid w:val="008D18AA"/>
    <w:rsid w:val="008D4002"/>
    <w:rsid w:val="008D5470"/>
    <w:rsid w:val="00900553"/>
    <w:rsid w:val="00931B41"/>
    <w:rsid w:val="0093342A"/>
    <w:rsid w:val="0094323D"/>
    <w:rsid w:val="009717AA"/>
    <w:rsid w:val="009F3354"/>
    <w:rsid w:val="009F55D0"/>
    <w:rsid w:val="009F7CA7"/>
    <w:rsid w:val="00A236B5"/>
    <w:rsid w:val="00A24E29"/>
    <w:rsid w:val="00A43640"/>
    <w:rsid w:val="00A45CB3"/>
    <w:rsid w:val="00A45D01"/>
    <w:rsid w:val="00A70A68"/>
    <w:rsid w:val="00A763E9"/>
    <w:rsid w:val="00A86838"/>
    <w:rsid w:val="00AB72B5"/>
    <w:rsid w:val="00AD6154"/>
    <w:rsid w:val="00B24BAB"/>
    <w:rsid w:val="00B379E2"/>
    <w:rsid w:val="00B74F05"/>
    <w:rsid w:val="00BF7C69"/>
    <w:rsid w:val="00C11CCD"/>
    <w:rsid w:val="00C12134"/>
    <w:rsid w:val="00C17E30"/>
    <w:rsid w:val="00C5136D"/>
    <w:rsid w:val="00C57DE1"/>
    <w:rsid w:val="00C6228D"/>
    <w:rsid w:val="00C66B92"/>
    <w:rsid w:val="00C67A95"/>
    <w:rsid w:val="00CE6E8B"/>
    <w:rsid w:val="00D41585"/>
    <w:rsid w:val="00D55AC7"/>
    <w:rsid w:val="00D70D76"/>
    <w:rsid w:val="00D9718D"/>
    <w:rsid w:val="00DA38E6"/>
    <w:rsid w:val="00DA6497"/>
    <w:rsid w:val="00DA7B08"/>
    <w:rsid w:val="00DA7E00"/>
    <w:rsid w:val="00DC27E7"/>
    <w:rsid w:val="00DF22F2"/>
    <w:rsid w:val="00E23A72"/>
    <w:rsid w:val="00E33D22"/>
    <w:rsid w:val="00E475C7"/>
    <w:rsid w:val="00E5368E"/>
    <w:rsid w:val="00E5382C"/>
    <w:rsid w:val="00E85293"/>
    <w:rsid w:val="00E85F1B"/>
    <w:rsid w:val="00EA75EC"/>
    <w:rsid w:val="00EB48DA"/>
    <w:rsid w:val="00EE116E"/>
    <w:rsid w:val="00EE2364"/>
    <w:rsid w:val="00F17876"/>
    <w:rsid w:val="00F30E85"/>
    <w:rsid w:val="00F33673"/>
    <w:rsid w:val="00F55FA2"/>
    <w:rsid w:val="00F605B8"/>
    <w:rsid w:val="00F8634F"/>
    <w:rsid w:val="00F872C4"/>
    <w:rsid w:val="00FA2737"/>
    <w:rsid w:val="00FA4E9C"/>
    <w:rsid w:val="00FB2DBB"/>
    <w:rsid w:val="00FC0C9B"/>
    <w:rsid w:val="00FC169E"/>
    <w:rsid w:val="00FD3D2B"/>
    <w:rsid w:val="00FE3458"/>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E6E8B"/>
  </w:style>
  <w:style w:type="paragraph" w:styleId="a4">
    <w:name w:val="Normal (Web)"/>
    <w:basedOn w:val="a"/>
    <w:uiPriority w:val="99"/>
    <w:unhideWhenUsed/>
    <w:rsid w:val="00CE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E8B"/>
  </w:style>
  <w:style w:type="character" w:styleId="a5">
    <w:name w:val="Strong"/>
    <w:basedOn w:val="a0"/>
    <w:uiPriority w:val="22"/>
    <w:qFormat/>
    <w:rsid w:val="00CE6E8B"/>
    <w:rPr>
      <w:b/>
      <w:bCs/>
    </w:rPr>
  </w:style>
  <w:style w:type="character" w:styleId="a6">
    <w:name w:val="Hyperlink"/>
    <w:basedOn w:val="a0"/>
    <w:uiPriority w:val="99"/>
    <w:semiHidden/>
    <w:unhideWhenUsed/>
    <w:rsid w:val="00CE6E8B"/>
    <w:rPr>
      <w:color w:val="0000FF"/>
      <w:u w:val="single"/>
    </w:rPr>
  </w:style>
  <w:style w:type="paragraph" w:styleId="a7">
    <w:name w:val="No Spacing"/>
    <w:uiPriority w:val="1"/>
    <w:qFormat/>
    <w:rsid w:val="00CE6E8B"/>
    <w:pPr>
      <w:spacing w:after="0" w:line="240" w:lineRule="auto"/>
    </w:pPr>
    <w:rPr>
      <w:rFonts w:ascii="Calibri" w:eastAsia="Times New Roman" w:hAnsi="Calibri" w:cs="Times New Roman"/>
      <w:lang w:eastAsia="ru-RU"/>
    </w:rPr>
  </w:style>
  <w:style w:type="paragraph" w:styleId="a8">
    <w:name w:val="List Paragraph"/>
    <w:basedOn w:val="a"/>
    <w:uiPriority w:val="1"/>
    <w:qFormat/>
    <w:rsid w:val="00CE6E8B"/>
    <w:pPr>
      <w:spacing w:after="200" w:line="276" w:lineRule="auto"/>
      <w:ind w:left="720"/>
      <w:contextualSpacing/>
    </w:pPr>
  </w:style>
  <w:style w:type="paragraph" w:customStyle="1" w:styleId="a9">
    <w:name w:val="Новый"/>
    <w:basedOn w:val="a"/>
    <w:uiPriority w:val="99"/>
    <w:rsid w:val="00CE6E8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7">
    <w:name w:val="Style87"/>
    <w:basedOn w:val="a"/>
    <w:uiPriority w:val="99"/>
    <w:rsid w:val="00CE6E8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95">
    <w:name w:val="Font Style95"/>
    <w:basedOn w:val="a0"/>
    <w:uiPriority w:val="99"/>
    <w:rsid w:val="00CE6E8B"/>
    <w:rPr>
      <w:rFonts w:ascii="Times New Roman" w:hAnsi="Times New Roman" w:cs="Times New Roman"/>
      <w:i/>
      <w:iCs/>
      <w:sz w:val="18"/>
      <w:szCs w:val="18"/>
    </w:rPr>
  </w:style>
  <w:style w:type="character" w:customStyle="1" w:styleId="FontStyle104">
    <w:name w:val="Font Style104"/>
    <w:basedOn w:val="a0"/>
    <w:uiPriority w:val="99"/>
    <w:rsid w:val="00CE6E8B"/>
    <w:rPr>
      <w:rFonts w:ascii="Times New Roman" w:hAnsi="Times New Roman" w:cs="Times New Roman"/>
      <w:sz w:val="18"/>
      <w:szCs w:val="18"/>
    </w:rPr>
  </w:style>
  <w:style w:type="paragraph" w:customStyle="1" w:styleId="Style82">
    <w:name w:val="Style82"/>
    <w:basedOn w:val="a"/>
    <w:uiPriority w:val="99"/>
    <w:rsid w:val="00CE6E8B"/>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character" w:customStyle="1" w:styleId="FontStyle138">
    <w:name w:val="Font Style138"/>
    <w:basedOn w:val="a0"/>
    <w:uiPriority w:val="99"/>
    <w:rsid w:val="00CE6E8B"/>
    <w:rPr>
      <w:rFonts w:ascii="Times New Roman" w:hAnsi="Times New Roman" w:cs="Times New Roman"/>
      <w:b/>
      <w:bCs/>
      <w:i/>
      <w:iCs/>
      <w:sz w:val="14"/>
      <w:szCs w:val="14"/>
    </w:rPr>
  </w:style>
  <w:style w:type="paragraph" w:customStyle="1" w:styleId="Style76">
    <w:name w:val="Style76"/>
    <w:basedOn w:val="a"/>
    <w:uiPriority w:val="99"/>
    <w:rsid w:val="00CE6E8B"/>
    <w:pPr>
      <w:widowControl w:val="0"/>
      <w:autoSpaceDE w:val="0"/>
      <w:autoSpaceDN w:val="0"/>
      <w:adjustRightInd w:val="0"/>
      <w:spacing w:after="0" w:line="233" w:lineRule="exact"/>
    </w:pPr>
    <w:rPr>
      <w:rFonts w:ascii="Century Gothic" w:eastAsia="Times New Roman" w:hAnsi="Century Gothic" w:cs="Times New Roman"/>
      <w:sz w:val="24"/>
      <w:szCs w:val="24"/>
      <w:lang w:eastAsia="ru-RU"/>
    </w:rPr>
  </w:style>
  <w:style w:type="paragraph" w:customStyle="1" w:styleId="Style86">
    <w:name w:val="Style86"/>
    <w:basedOn w:val="a"/>
    <w:uiPriority w:val="99"/>
    <w:rsid w:val="00CE6E8B"/>
    <w:pPr>
      <w:widowControl w:val="0"/>
      <w:autoSpaceDE w:val="0"/>
      <w:autoSpaceDN w:val="0"/>
      <w:adjustRightInd w:val="0"/>
      <w:spacing w:after="0" w:line="235" w:lineRule="exact"/>
      <w:jc w:val="both"/>
    </w:pPr>
    <w:rPr>
      <w:rFonts w:ascii="Century Gothic" w:eastAsia="Times New Roman" w:hAnsi="Century Gothic" w:cs="Times New Roman"/>
      <w:sz w:val="24"/>
      <w:szCs w:val="24"/>
      <w:lang w:eastAsia="ru-RU"/>
    </w:rPr>
  </w:style>
  <w:style w:type="paragraph" w:customStyle="1" w:styleId="Style63">
    <w:name w:val="Style63"/>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43">
    <w:name w:val="Font Style143"/>
    <w:basedOn w:val="a0"/>
    <w:uiPriority w:val="99"/>
    <w:rsid w:val="00CE6E8B"/>
    <w:rPr>
      <w:rFonts w:ascii="Times New Roman" w:hAnsi="Times New Roman" w:cs="Times New Roman"/>
      <w:b/>
      <w:bCs/>
      <w:sz w:val="18"/>
      <w:szCs w:val="18"/>
    </w:rPr>
  </w:style>
  <w:style w:type="paragraph" w:customStyle="1" w:styleId="Style29">
    <w:name w:val="Style29"/>
    <w:basedOn w:val="a"/>
    <w:uiPriority w:val="99"/>
    <w:rsid w:val="00CE6E8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eastAsia="ru-RU"/>
    </w:rPr>
  </w:style>
  <w:style w:type="character" w:customStyle="1" w:styleId="FontStyle144">
    <w:name w:val="Font Style144"/>
    <w:basedOn w:val="a0"/>
    <w:uiPriority w:val="99"/>
    <w:rsid w:val="00CE6E8B"/>
    <w:rPr>
      <w:rFonts w:ascii="Times New Roman" w:hAnsi="Times New Roman" w:cs="Times New Roman"/>
      <w:b/>
      <w:bCs/>
      <w:sz w:val="24"/>
      <w:szCs w:val="24"/>
    </w:rPr>
  </w:style>
  <w:style w:type="paragraph" w:customStyle="1" w:styleId="Style52">
    <w:name w:val="Style52"/>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06">
    <w:name w:val="Font Style106"/>
    <w:basedOn w:val="a0"/>
    <w:uiPriority w:val="99"/>
    <w:rsid w:val="00CE6E8B"/>
    <w:rPr>
      <w:rFonts w:ascii="Times New Roman" w:hAnsi="Times New Roman" w:cs="Times New Roman"/>
      <w:b/>
      <w:bCs/>
      <w:sz w:val="16"/>
      <w:szCs w:val="16"/>
    </w:rPr>
  </w:style>
  <w:style w:type="character" w:customStyle="1" w:styleId="FontStyle146">
    <w:name w:val="Font Style146"/>
    <w:basedOn w:val="a0"/>
    <w:uiPriority w:val="99"/>
    <w:rsid w:val="00CE6E8B"/>
    <w:rPr>
      <w:rFonts w:ascii="Times New Roman" w:hAnsi="Times New Roman" w:cs="Times New Roman"/>
      <w:b/>
      <w:bCs/>
      <w:i/>
      <w:iCs/>
      <w:sz w:val="16"/>
      <w:szCs w:val="16"/>
    </w:rPr>
  </w:style>
  <w:style w:type="paragraph" w:customStyle="1" w:styleId="Style5">
    <w:name w:val="Style5"/>
    <w:basedOn w:val="a"/>
    <w:uiPriority w:val="99"/>
    <w:rsid w:val="00CE6E8B"/>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29">
    <w:name w:val="Font Style29"/>
    <w:basedOn w:val="a0"/>
    <w:uiPriority w:val="99"/>
    <w:rsid w:val="00CE6E8B"/>
    <w:rPr>
      <w:rFonts w:ascii="Times New Roman" w:hAnsi="Times New Roman" w:cs="Times New Roman"/>
      <w:sz w:val="20"/>
      <w:szCs w:val="20"/>
    </w:rPr>
  </w:style>
  <w:style w:type="character" w:customStyle="1" w:styleId="FontStyle31">
    <w:name w:val="Font Style31"/>
    <w:basedOn w:val="a0"/>
    <w:uiPriority w:val="99"/>
    <w:rsid w:val="00CE6E8B"/>
    <w:rPr>
      <w:rFonts w:ascii="Times New Roman" w:hAnsi="Times New Roman" w:cs="Times New Roman"/>
      <w:i/>
      <w:iCs/>
      <w:sz w:val="20"/>
      <w:szCs w:val="20"/>
    </w:rPr>
  </w:style>
  <w:style w:type="character" w:customStyle="1" w:styleId="FontStyle30">
    <w:name w:val="Font Style30"/>
    <w:basedOn w:val="a0"/>
    <w:uiPriority w:val="99"/>
    <w:rsid w:val="00CE6E8B"/>
    <w:rPr>
      <w:rFonts w:ascii="Times New Roman" w:hAnsi="Times New Roman" w:cs="Times New Roman"/>
      <w:b/>
      <w:bCs/>
      <w:sz w:val="20"/>
      <w:szCs w:val="20"/>
    </w:rPr>
  </w:style>
  <w:style w:type="paragraph" w:customStyle="1" w:styleId="Style7">
    <w:name w:val="Style7"/>
    <w:basedOn w:val="a"/>
    <w:uiPriority w:val="99"/>
    <w:rsid w:val="00CE6E8B"/>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3">
    <w:name w:val="Style13"/>
    <w:basedOn w:val="a"/>
    <w:uiPriority w:val="99"/>
    <w:rsid w:val="00CE6E8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eastAsia="ru-RU"/>
    </w:rPr>
  </w:style>
  <w:style w:type="paragraph" w:customStyle="1" w:styleId="Style14">
    <w:name w:val="Style14"/>
    <w:basedOn w:val="a"/>
    <w:uiPriority w:val="99"/>
    <w:rsid w:val="00CE6E8B"/>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FontStyle45">
    <w:name w:val="Font Style45"/>
    <w:basedOn w:val="a0"/>
    <w:uiPriority w:val="99"/>
    <w:rsid w:val="00CE6E8B"/>
    <w:rPr>
      <w:rFonts w:ascii="Tahoma" w:hAnsi="Tahoma" w:cs="Tahoma"/>
      <w:b/>
      <w:bCs/>
      <w:sz w:val="18"/>
      <w:szCs w:val="18"/>
    </w:rPr>
  </w:style>
  <w:style w:type="paragraph" w:customStyle="1" w:styleId="aa">
    <w:name w:val="Содержимое таблицы"/>
    <w:basedOn w:val="a"/>
    <w:uiPriority w:val="99"/>
    <w:rsid w:val="00CE6E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77">
    <w:name w:val="Style77"/>
    <w:basedOn w:val="a"/>
    <w:uiPriority w:val="99"/>
    <w:rsid w:val="00CE6E8B"/>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character" w:customStyle="1" w:styleId="FontStyle137">
    <w:name w:val="Font Style137"/>
    <w:basedOn w:val="a0"/>
    <w:uiPriority w:val="99"/>
    <w:rsid w:val="00CE6E8B"/>
    <w:rPr>
      <w:rFonts w:ascii="Times New Roman" w:hAnsi="Times New Roman" w:cs="Times New Roman"/>
      <w:b/>
      <w:bCs/>
      <w:sz w:val="26"/>
      <w:szCs w:val="26"/>
    </w:rPr>
  </w:style>
  <w:style w:type="character" w:customStyle="1" w:styleId="FontStyle145">
    <w:name w:val="Font Style145"/>
    <w:basedOn w:val="a0"/>
    <w:uiPriority w:val="99"/>
    <w:rsid w:val="00CE6E8B"/>
    <w:rPr>
      <w:rFonts w:ascii="Times New Roman" w:hAnsi="Times New Roman" w:cs="Times New Roman"/>
      <w:sz w:val="16"/>
      <w:szCs w:val="16"/>
    </w:rPr>
  </w:style>
  <w:style w:type="character" w:customStyle="1" w:styleId="FontStyle118">
    <w:name w:val="Font Style118"/>
    <w:basedOn w:val="a0"/>
    <w:uiPriority w:val="99"/>
    <w:rsid w:val="00CE6E8B"/>
    <w:rPr>
      <w:rFonts w:ascii="Times New Roman" w:hAnsi="Times New Roman" w:cs="Times New Roman"/>
      <w:b/>
      <w:bCs/>
      <w:spacing w:val="-20"/>
      <w:sz w:val="18"/>
      <w:szCs w:val="18"/>
    </w:rPr>
  </w:style>
  <w:style w:type="paragraph" w:customStyle="1" w:styleId="ParagraphStyle">
    <w:name w:val="Paragraph Style"/>
    <w:uiPriority w:val="99"/>
    <w:rsid w:val="00CE6E8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8">
    <w:name w:val="Font Style98"/>
    <w:basedOn w:val="a0"/>
    <w:uiPriority w:val="99"/>
    <w:rsid w:val="00CE6E8B"/>
    <w:rPr>
      <w:rFonts w:ascii="Times New Roman" w:hAnsi="Times New Roman" w:cs="Times New Roman"/>
      <w:sz w:val="18"/>
      <w:szCs w:val="18"/>
    </w:rPr>
  </w:style>
  <w:style w:type="paragraph" w:customStyle="1" w:styleId="10">
    <w:name w:val="Абзац списка1"/>
    <w:basedOn w:val="a"/>
    <w:uiPriority w:val="99"/>
    <w:rsid w:val="00CE6E8B"/>
    <w:pPr>
      <w:spacing w:after="200" w:line="276" w:lineRule="auto"/>
      <w:ind w:left="720"/>
    </w:pPr>
    <w:rPr>
      <w:rFonts w:ascii="Calibri" w:eastAsia="Calibri" w:hAnsi="Calibri" w:cs="Calibri"/>
      <w:lang w:eastAsia="ru-RU"/>
    </w:rPr>
  </w:style>
  <w:style w:type="character" w:customStyle="1" w:styleId="FontStyle122">
    <w:name w:val="Font Style122"/>
    <w:basedOn w:val="a0"/>
    <w:uiPriority w:val="99"/>
    <w:rsid w:val="00CE6E8B"/>
    <w:rPr>
      <w:rFonts w:ascii="Times New Roman" w:hAnsi="Times New Roman" w:cs="Times New Roman"/>
      <w:b/>
      <w:bCs/>
      <w:smallCaps/>
      <w:sz w:val="16"/>
      <w:szCs w:val="16"/>
    </w:rPr>
  </w:style>
  <w:style w:type="paragraph" w:customStyle="1" w:styleId="Style38">
    <w:name w:val="Style38"/>
    <w:basedOn w:val="a"/>
    <w:uiPriority w:val="99"/>
    <w:rsid w:val="00CE6E8B"/>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eastAsia="ru-RU"/>
    </w:rPr>
  </w:style>
  <w:style w:type="paragraph" w:customStyle="1" w:styleId="Style6">
    <w:name w:val="Style6"/>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1">
    <w:name w:val="s_1"/>
    <w:basedOn w:val="a"/>
    <w:uiPriority w:val="99"/>
    <w:rsid w:val="003E7E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6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24D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4D1D"/>
    <w:rPr>
      <w:rFonts w:ascii="Segoe UI" w:hAnsi="Segoe UI" w:cs="Segoe UI"/>
      <w:sz w:val="18"/>
      <w:szCs w:val="18"/>
    </w:rPr>
  </w:style>
  <w:style w:type="paragraph" w:customStyle="1" w:styleId="21">
    <w:name w:val="Средняя сетка 21"/>
    <w:basedOn w:val="a"/>
    <w:uiPriority w:val="1"/>
    <w:qFormat/>
    <w:rsid w:val="00FE3458"/>
    <w:pPr>
      <w:numPr>
        <w:numId w:val="13"/>
      </w:numPr>
      <w:spacing w:after="0" w:line="360" w:lineRule="auto"/>
      <w:jc w:val="both"/>
      <w:outlineLvl w:val="1"/>
    </w:pPr>
    <w:rPr>
      <w:rFonts w:ascii="Times New Roman" w:eastAsia="Calibri" w:hAnsi="Times New Roman" w:cs="Times New Roman"/>
      <w:sz w:val="28"/>
      <w:szCs w:val="28"/>
      <w:lang w:eastAsia="ru-RU"/>
    </w:rPr>
  </w:style>
  <w:style w:type="paragraph" w:customStyle="1" w:styleId="msonormalbullet2gif">
    <w:name w:val="msonormalbullet2.gif"/>
    <w:basedOn w:val="a"/>
    <w:uiPriority w:val="99"/>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qFormat/>
    <w:rsid w:val="002D567B"/>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2D567B"/>
    <w:rPr>
      <w:rFonts w:ascii="Times New Roman" w:eastAsia="Times New Roman" w:hAnsi="Times New Roman" w:cs="Times New Roman"/>
      <w:sz w:val="24"/>
      <w:szCs w:val="24"/>
      <w:lang w:eastAsia="ru-RU"/>
    </w:rPr>
  </w:style>
  <w:style w:type="paragraph" w:customStyle="1" w:styleId="s16">
    <w:name w:val="s_16"/>
    <w:basedOn w:val="a"/>
    <w:uiPriority w:val="99"/>
    <w:rsid w:val="002D5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2D567B"/>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styleId="af">
    <w:name w:val="header"/>
    <w:basedOn w:val="a"/>
    <w:link w:val="af0"/>
    <w:uiPriority w:val="99"/>
    <w:semiHidden/>
    <w:unhideWhenUsed/>
    <w:rsid w:val="002E043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E043E"/>
  </w:style>
  <w:style w:type="paragraph" w:styleId="af1">
    <w:name w:val="footer"/>
    <w:basedOn w:val="a"/>
    <w:link w:val="af2"/>
    <w:uiPriority w:val="99"/>
    <w:unhideWhenUsed/>
    <w:rsid w:val="002E04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E043E"/>
  </w:style>
  <w:style w:type="character" w:customStyle="1" w:styleId="af3">
    <w:name w:val="А ОСН ТЕКСТ Знак"/>
    <w:link w:val="af4"/>
    <w:locked/>
    <w:rsid w:val="00DA7B08"/>
    <w:rPr>
      <w:rFonts w:ascii="Arial Unicode MS" w:eastAsia="Arial Unicode MS" w:hAnsi="Arial Unicode MS" w:cs="Arial Unicode MS"/>
      <w:caps/>
      <w:color w:val="000000"/>
      <w:kern w:val="2"/>
      <w:sz w:val="28"/>
      <w:szCs w:val="28"/>
    </w:rPr>
  </w:style>
  <w:style w:type="paragraph" w:customStyle="1" w:styleId="af4">
    <w:name w:val="А ОСН ТЕКСТ"/>
    <w:basedOn w:val="a"/>
    <w:link w:val="af3"/>
    <w:rsid w:val="00DA7B08"/>
    <w:pPr>
      <w:spacing w:after="0" w:line="360" w:lineRule="auto"/>
      <w:ind w:firstLine="454"/>
      <w:jc w:val="both"/>
    </w:pPr>
    <w:rPr>
      <w:rFonts w:ascii="Arial Unicode MS" w:eastAsia="Arial Unicode MS" w:hAnsi="Arial Unicode MS" w:cs="Arial Unicode MS"/>
      <w:caps/>
      <w:color w:val="000000"/>
      <w:kern w:val="2"/>
      <w:sz w:val="28"/>
      <w:szCs w:val="28"/>
    </w:rPr>
  </w:style>
  <w:style w:type="paragraph" w:customStyle="1" w:styleId="msolistparagraphbullet1gif">
    <w:name w:val="msolistparagraphbullet1.gif"/>
    <w:basedOn w:val="a"/>
    <w:uiPriority w:val="99"/>
    <w:rsid w:val="00DA7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uiPriority w:val="99"/>
    <w:rsid w:val="00DA7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uiPriority w:val="99"/>
    <w:rsid w:val="00DA7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8872A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00228">
      <w:bodyDiv w:val="1"/>
      <w:marLeft w:val="0"/>
      <w:marRight w:val="0"/>
      <w:marTop w:val="0"/>
      <w:marBottom w:val="0"/>
      <w:divBdr>
        <w:top w:val="none" w:sz="0" w:space="0" w:color="auto"/>
        <w:left w:val="none" w:sz="0" w:space="0" w:color="auto"/>
        <w:bottom w:val="none" w:sz="0" w:space="0" w:color="auto"/>
        <w:right w:val="none" w:sz="0" w:space="0" w:color="auto"/>
      </w:divBdr>
    </w:div>
    <w:div w:id="47262679">
      <w:bodyDiv w:val="1"/>
      <w:marLeft w:val="0"/>
      <w:marRight w:val="0"/>
      <w:marTop w:val="0"/>
      <w:marBottom w:val="0"/>
      <w:divBdr>
        <w:top w:val="none" w:sz="0" w:space="0" w:color="auto"/>
        <w:left w:val="none" w:sz="0" w:space="0" w:color="auto"/>
        <w:bottom w:val="none" w:sz="0" w:space="0" w:color="auto"/>
        <w:right w:val="none" w:sz="0" w:space="0" w:color="auto"/>
      </w:divBdr>
    </w:div>
    <w:div w:id="149638387">
      <w:bodyDiv w:val="1"/>
      <w:marLeft w:val="0"/>
      <w:marRight w:val="0"/>
      <w:marTop w:val="0"/>
      <w:marBottom w:val="0"/>
      <w:divBdr>
        <w:top w:val="none" w:sz="0" w:space="0" w:color="auto"/>
        <w:left w:val="none" w:sz="0" w:space="0" w:color="auto"/>
        <w:bottom w:val="none" w:sz="0" w:space="0" w:color="auto"/>
        <w:right w:val="none" w:sz="0" w:space="0" w:color="auto"/>
      </w:divBdr>
    </w:div>
    <w:div w:id="163130335">
      <w:bodyDiv w:val="1"/>
      <w:marLeft w:val="0"/>
      <w:marRight w:val="0"/>
      <w:marTop w:val="0"/>
      <w:marBottom w:val="0"/>
      <w:divBdr>
        <w:top w:val="none" w:sz="0" w:space="0" w:color="auto"/>
        <w:left w:val="none" w:sz="0" w:space="0" w:color="auto"/>
        <w:bottom w:val="none" w:sz="0" w:space="0" w:color="auto"/>
        <w:right w:val="none" w:sz="0" w:space="0" w:color="auto"/>
      </w:divBdr>
    </w:div>
    <w:div w:id="226689949">
      <w:bodyDiv w:val="1"/>
      <w:marLeft w:val="0"/>
      <w:marRight w:val="0"/>
      <w:marTop w:val="0"/>
      <w:marBottom w:val="0"/>
      <w:divBdr>
        <w:top w:val="none" w:sz="0" w:space="0" w:color="auto"/>
        <w:left w:val="none" w:sz="0" w:space="0" w:color="auto"/>
        <w:bottom w:val="none" w:sz="0" w:space="0" w:color="auto"/>
        <w:right w:val="none" w:sz="0" w:space="0" w:color="auto"/>
      </w:divBdr>
    </w:div>
    <w:div w:id="283999695">
      <w:bodyDiv w:val="1"/>
      <w:marLeft w:val="0"/>
      <w:marRight w:val="0"/>
      <w:marTop w:val="0"/>
      <w:marBottom w:val="0"/>
      <w:divBdr>
        <w:top w:val="none" w:sz="0" w:space="0" w:color="auto"/>
        <w:left w:val="none" w:sz="0" w:space="0" w:color="auto"/>
        <w:bottom w:val="none" w:sz="0" w:space="0" w:color="auto"/>
        <w:right w:val="none" w:sz="0" w:space="0" w:color="auto"/>
      </w:divBdr>
    </w:div>
    <w:div w:id="539443664">
      <w:bodyDiv w:val="1"/>
      <w:marLeft w:val="0"/>
      <w:marRight w:val="0"/>
      <w:marTop w:val="0"/>
      <w:marBottom w:val="0"/>
      <w:divBdr>
        <w:top w:val="none" w:sz="0" w:space="0" w:color="auto"/>
        <w:left w:val="none" w:sz="0" w:space="0" w:color="auto"/>
        <w:bottom w:val="none" w:sz="0" w:space="0" w:color="auto"/>
        <w:right w:val="none" w:sz="0" w:space="0" w:color="auto"/>
      </w:divBdr>
    </w:div>
    <w:div w:id="695081578">
      <w:bodyDiv w:val="1"/>
      <w:marLeft w:val="0"/>
      <w:marRight w:val="0"/>
      <w:marTop w:val="0"/>
      <w:marBottom w:val="0"/>
      <w:divBdr>
        <w:top w:val="none" w:sz="0" w:space="0" w:color="auto"/>
        <w:left w:val="none" w:sz="0" w:space="0" w:color="auto"/>
        <w:bottom w:val="none" w:sz="0" w:space="0" w:color="auto"/>
        <w:right w:val="none" w:sz="0" w:space="0" w:color="auto"/>
      </w:divBdr>
    </w:div>
    <w:div w:id="706637879">
      <w:bodyDiv w:val="1"/>
      <w:marLeft w:val="0"/>
      <w:marRight w:val="0"/>
      <w:marTop w:val="0"/>
      <w:marBottom w:val="0"/>
      <w:divBdr>
        <w:top w:val="none" w:sz="0" w:space="0" w:color="auto"/>
        <w:left w:val="none" w:sz="0" w:space="0" w:color="auto"/>
        <w:bottom w:val="none" w:sz="0" w:space="0" w:color="auto"/>
        <w:right w:val="none" w:sz="0" w:space="0" w:color="auto"/>
      </w:divBdr>
    </w:div>
    <w:div w:id="758331676">
      <w:bodyDiv w:val="1"/>
      <w:marLeft w:val="0"/>
      <w:marRight w:val="0"/>
      <w:marTop w:val="0"/>
      <w:marBottom w:val="0"/>
      <w:divBdr>
        <w:top w:val="none" w:sz="0" w:space="0" w:color="auto"/>
        <w:left w:val="none" w:sz="0" w:space="0" w:color="auto"/>
        <w:bottom w:val="none" w:sz="0" w:space="0" w:color="auto"/>
        <w:right w:val="none" w:sz="0" w:space="0" w:color="auto"/>
      </w:divBdr>
    </w:div>
    <w:div w:id="817042067">
      <w:bodyDiv w:val="1"/>
      <w:marLeft w:val="0"/>
      <w:marRight w:val="0"/>
      <w:marTop w:val="0"/>
      <w:marBottom w:val="0"/>
      <w:divBdr>
        <w:top w:val="none" w:sz="0" w:space="0" w:color="auto"/>
        <w:left w:val="none" w:sz="0" w:space="0" w:color="auto"/>
        <w:bottom w:val="none" w:sz="0" w:space="0" w:color="auto"/>
        <w:right w:val="none" w:sz="0" w:space="0" w:color="auto"/>
      </w:divBdr>
    </w:div>
    <w:div w:id="837355051">
      <w:bodyDiv w:val="1"/>
      <w:marLeft w:val="0"/>
      <w:marRight w:val="0"/>
      <w:marTop w:val="0"/>
      <w:marBottom w:val="0"/>
      <w:divBdr>
        <w:top w:val="none" w:sz="0" w:space="0" w:color="auto"/>
        <w:left w:val="none" w:sz="0" w:space="0" w:color="auto"/>
        <w:bottom w:val="none" w:sz="0" w:space="0" w:color="auto"/>
        <w:right w:val="none" w:sz="0" w:space="0" w:color="auto"/>
      </w:divBdr>
    </w:div>
    <w:div w:id="844829262">
      <w:bodyDiv w:val="1"/>
      <w:marLeft w:val="0"/>
      <w:marRight w:val="0"/>
      <w:marTop w:val="0"/>
      <w:marBottom w:val="0"/>
      <w:divBdr>
        <w:top w:val="none" w:sz="0" w:space="0" w:color="auto"/>
        <w:left w:val="none" w:sz="0" w:space="0" w:color="auto"/>
        <w:bottom w:val="none" w:sz="0" w:space="0" w:color="auto"/>
        <w:right w:val="none" w:sz="0" w:space="0" w:color="auto"/>
      </w:divBdr>
    </w:div>
    <w:div w:id="846872533">
      <w:bodyDiv w:val="1"/>
      <w:marLeft w:val="0"/>
      <w:marRight w:val="0"/>
      <w:marTop w:val="0"/>
      <w:marBottom w:val="0"/>
      <w:divBdr>
        <w:top w:val="none" w:sz="0" w:space="0" w:color="auto"/>
        <w:left w:val="none" w:sz="0" w:space="0" w:color="auto"/>
        <w:bottom w:val="none" w:sz="0" w:space="0" w:color="auto"/>
        <w:right w:val="none" w:sz="0" w:space="0" w:color="auto"/>
      </w:divBdr>
    </w:div>
    <w:div w:id="1031416746">
      <w:bodyDiv w:val="1"/>
      <w:marLeft w:val="0"/>
      <w:marRight w:val="0"/>
      <w:marTop w:val="0"/>
      <w:marBottom w:val="0"/>
      <w:divBdr>
        <w:top w:val="none" w:sz="0" w:space="0" w:color="auto"/>
        <w:left w:val="none" w:sz="0" w:space="0" w:color="auto"/>
        <w:bottom w:val="none" w:sz="0" w:space="0" w:color="auto"/>
        <w:right w:val="none" w:sz="0" w:space="0" w:color="auto"/>
      </w:divBdr>
    </w:div>
    <w:div w:id="1070735667">
      <w:bodyDiv w:val="1"/>
      <w:marLeft w:val="0"/>
      <w:marRight w:val="0"/>
      <w:marTop w:val="0"/>
      <w:marBottom w:val="0"/>
      <w:divBdr>
        <w:top w:val="none" w:sz="0" w:space="0" w:color="auto"/>
        <w:left w:val="none" w:sz="0" w:space="0" w:color="auto"/>
        <w:bottom w:val="none" w:sz="0" w:space="0" w:color="auto"/>
        <w:right w:val="none" w:sz="0" w:space="0" w:color="auto"/>
      </w:divBdr>
    </w:div>
    <w:div w:id="1172645866">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1">
          <w:marLeft w:val="0"/>
          <w:marRight w:val="0"/>
          <w:marTop w:val="240"/>
          <w:marBottom w:val="240"/>
          <w:divBdr>
            <w:top w:val="none" w:sz="0" w:space="0" w:color="auto"/>
            <w:left w:val="none" w:sz="0" w:space="0" w:color="auto"/>
            <w:bottom w:val="none" w:sz="0" w:space="0" w:color="auto"/>
            <w:right w:val="none" w:sz="0" w:space="0" w:color="auto"/>
          </w:divBdr>
        </w:div>
      </w:divsChild>
    </w:div>
    <w:div w:id="1179076320">
      <w:bodyDiv w:val="1"/>
      <w:marLeft w:val="0"/>
      <w:marRight w:val="0"/>
      <w:marTop w:val="0"/>
      <w:marBottom w:val="0"/>
      <w:divBdr>
        <w:top w:val="none" w:sz="0" w:space="0" w:color="auto"/>
        <w:left w:val="none" w:sz="0" w:space="0" w:color="auto"/>
        <w:bottom w:val="none" w:sz="0" w:space="0" w:color="auto"/>
        <w:right w:val="none" w:sz="0" w:space="0" w:color="auto"/>
      </w:divBdr>
    </w:div>
    <w:div w:id="1241330084">
      <w:bodyDiv w:val="1"/>
      <w:marLeft w:val="0"/>
      <w:marRight w:val="0"/>
      <w:marTop w:val="0"/>
      <w:marBottom w:val="0"/>
      <w:divBdr>
        <w:top w:val="none" w:sz="0" w:space="0" w:color="auto"/>
        <w:left w:val="none" w:sz="0" w:space="0" w:color="auto"/>
        <w:bottom w:val="none" w:sz="0" w:space="0" w:color="auto"/>
        <w:right w:val="none" w:sz="0" w:space="0" w:color="auto"/>
      </w:divBdr>
    </w:div>
    <w:div w:id="1269506272">
      <w:bodyDiv w:val="1"/>
      <w:marLeft w:val="0"/>
      <w:marRight w:val="0"/>
      <w:marTop w:val="0"/>
      <w:marBottom w:val="0"/>
      <w:divBdr>
        <w:top w:val="none" w:sz="0" w:space="0" w:color="auto"/>
        <w:left w:val="none" w:sz="0" w:space="0" w:color="auto"/>
        <w:bottom w:val="none" w:sz="0" w:space="0" w:color="auto"/>
        <w:right w:val="none" w:sz="0" w:space="0" w:color="auto"/>
      </w:divBdr>
    </w:div>
    <w:div w:id="1272786741">
      <w:bodyDiv w:val="1"/>
      <w:marLeft w:val="0"/>
      <w:marRight w:val="0"/>
      <w:marTop w:val="0"/>
      <w:marBottom w:val="0"/>
      <w:divBdr>
        <w:top w:val="none" w:sz="0" w:space="0" w:color="auto"/>
        <w:left w:val="none" w:sz="0" w:space="0" w:color="auto"/>
        <w:bottom w:val="none" w:sz="0" w:space="0" w:color="auto"/>
        <w:right w:val="none" w:sz="0" w:space="0" w:color="auto"/>
      </w:divBdr>
    </w:div>
    <w:div w:id="1335917395">
      <w:bodyDiv w:val="1"/>
      <w:marLeft w:val="0"/>
      <w:marRight w:val="0"/>
      <w:marTop w:val="0"/>
      <w:marBottom w:val="0"/>
      <w:divBdr>
        <w:top w:val="none" w:sz="0" w:space="0" w:color="auto"/>
        <w:left w:val="none" w:sz="0" w:space="0" w:color="auto"/>
        <w:bottom w:val="none" w:sz="0" w:space="0" w:color="auto"/>
        <w:right w:val="none" w:sz="0" w:space="0" w:color="auto"/>
      </w:divBdr>
    </w:div>
    <w:div w:id="1409764296">
      <w:bodyDiv w:val="1"/>
      <w:marLeft w:val="0"/>
      <w:marRight w:val="0"/>
      <w:marTop w:val="0"/>
      <w:marBottom w:val="0"/>
      <w:divBdr>
        <w:top w:val="none" w:sz="0" w:space="0" w:color="auto"/>
        <w:left w:val="none" w:sz="0" w:space="0" w:color="auto"/>
        <w:bottom w:val="none" w:sz="0" w:space="0" w:color="auto"/>
        <w:right w:val="none" w:sz="0" w:space="0" w:color="auto"/>
      </w:divBdr>
    </w:div>
    <w:div w:id="1442649185">
      <w:bodyDiv w:val="1"/>
      <w:marLeft w:val="0"/>
      <w:marRight w:val="0"/>
      <w:marTop w:val="0"/>
      <w:marBottom w:val="0"/>
      <w:divBdr>
        <w:top w:val="none" w:sz="0" w:space="0" w:color="auto"/>
        <w:left w:val="none" w:sz="0" w:space="0" w:color="auto"/>
        <w:bottom w:val="none" w:sz="0" w:space="0" w:color="auto"/>
        <w:right w:val="none" w:sz="0" w:space="0" w:color="auto"/>
      </w:divBdr>
    </w:div>
    <w:div w:id="1447306431">
      <w:bodyDiv w:val="1"/>
      <w:marLeft w:val="0"/>
      <w:marRight w:val="0"/>
      <w:marTop w:val="0"/>
      <w:marBottom w:val="0"/>
      <w:divBdr>
        <w:top w:val="none" w:sz="0" w:space="0" w:color="auto"/>
        <w:left w:val="none" w:sz="0" w:space="0" w:color="auto"/>
        <w:bottom w:val="none" w:sz="0" w:space="0" w:color="auto"/>
        <w:right w:val="none" w:sz="0" w:space="0" w:color="auto"/>
      </w:divBdr>
    </w:div>
    <w:div w:id="1480154092">
      <w:bodyDiv w:val="1"/>
      <w:marLeft w:val="0"/>
      <w:marRight w:val="0"/>
      <w:marTop w:val="0"/>
      <w:marBottom w:val="0"/>
      <w:divBdr>
        <w:top w:val="none" w:sz="0" w:space="0" w:color="auto"/>
        <w:left w:val="none" w:sz="0" w:space="0" w:color="auto"/>
        <w:bottom w:val="none" w:sz="0" w:space="0" w:color="auto"/>
        <w:right w:val="none" w:sz="0" w:space="0" w:color="auto"/>
      </w:divBdr>
    </w:div>
    <w:div w:id="1619025208">
      <w:bodyDiv w:val="1"/>
      <w:marLeft w:val="0"/>
      <w:marRight w:val="0"/>
      <w:marTop w:val="0"/>
      <w:marBottom w:val="0"/>
      <w:divBdr>
        <w:top w:val="none" w:sz="0" w:space="0" w:color="auto"/>
        <w:left w:val="none" w:sz="0" w:space="0" w:color="auto"/>
        <w:bottom w:val="none" w:sz="0" w:space="0" w:color="auto"/>
        <w:right w:val="none" w:sz="0" w:space="0" w:color="auto"/>
      </w:divBdr>
    </w:div>
    <w:div w:id="1630891210">
      <w:bodyDiv w:val="1"/>
      <w:marLeft w:val="0"/>
      <w:marRight w:val="0"/>
      <w:marTop w:val="0"/>
      <w:marBottom w:val="0"/>
      <w:divBdr>
        <w:top w:val="none" w:sz="0" w:space="0" w:color="auto"/>
        <w:left w:val="none" w:sz="0" w:space="0" w:color="auto"/>
        <w:bottom w:val="none" w:sz="0" w:space="0" w:color="auto"/>
        <w:right w:val="none" w:sz="0" w:space="0" w:color="auto"/>
      </w:divBdr>
    </w:div>
    <w:div w:id="1712415811">
      <w:bodyDiv w:val="1"/>
      <w:marLeft w:val="0"/>
      <w:marRight w:val="0"/>
      <w:marTop w:val="0"/>
      <w:marBottom w:val="0"/>
      <w:divBdr>
        <w:top w:val="none" w:sz="0" w:space="0" w:color="auto"/>
        <w:left w:val="none" w:sz="0" w:space="0" w:color="auto"/>
        <w:bottom w:val="none" w:sz="0" w:space="0" w:color="auto"/>
        <w:right w:val="none" w:sz="0" w:space="0" w:color="auto"/>
      </w:divBdr>
    </w:div>
    <w:div w:id="1716270037">
      <w:bodyDiv w:val="1"/>
      <w:marLeft w:val="0"/>
      <w:marRight w:val="0"/>
      <w:marTop w:val="0"/>
      <w:marBottom w:val="0"/>
      <w:divBdr>
        <w:top w:val="none" w:sz="0" w:space="0" w:color="auto"/>
        <w:left w:val="none" w:sz="0" w:space="0" w:color="auto"/>
        <w:bottom w:val="none" w:sz="0" w:space="0" w:color="auto"/>
        <w:right w:val="none" w:sz="0" w:space="0" w:color="auto"/>
      </w:divBdr>
    </w:div>
    <w:div w:id="1729843300">
      <w:bodyDiv w:val="1"/>
      <w:marLeft w:val="0"/>
      <w:marRight w:val="0"/>
      <w:marTop w:val="0"/>
      <w:marBottom w:val="0"/>
      <w:divBdr>
        <w:top w:val="none" w:sz="0" w:space="0" w:color="auto"/>
        <w:left w:val="none" w:sz="0" w:space="0" w:color="auto"/>
        <w:bottom w:val="none" w:sz="0" w:space="0" w:color="auto"/>
        <w:right w:val="none" w:sz="0" w:space="0" w:color="auto"/>
      </w:divBdr>
    </w:div>
    <w:div w:id="1749882757">
      <w:bodyDiv w:val="1"/>
      <w:marLeft w:val="0"/>
      <w:marRight w:val="0"/>
      <w:marTop w:val="0"/>
      <w:marBottom w:val="0"/>
      <w:divBdr>
        <w:top w:val="none" w:sz="0" w:space="0" w:color="auto"/>
        <w:left w:val="none" w:sz="0" w:space="0" w:color="auto"/>
        <w:bottom w:val="none" w:sz="0" w:space="0" w:color="auto"/>
        <w:right w:val="none" w:sz="0" w:space="0" w:color="auto"/>
      </w:divBdr>
    </w:div>
    <w:div w:id="1765876175">
      <w:bodyDiv w:val="1"/>
      <w:marLeft w:val="0"/>
      <w:marRight w:val="0"/>
      <w:marTop w:val="0"/>
      <w:marBottom w:val="0"/>
      <w:divBdr>
        <w:top w:val="none" w:sz="0" w:space="0" w:color="auto"/>
        <w:left w:val="none" w:sz="0" w:space="0" w:color="auto"/>
        <w:bottom w:val="none" w:sz="0" w:space="0" w:color="auto"/>
        <w:right w:val="none" w:sz="0" w:space="0" w:color="auto"/>
      </w:divBdr>
    </w:div>
    <w:div w:id="1836875518">
      <w:bodyDiv w:val="1"/>
      <w:marLeft w:val="0"/>
      <w:marRight w:val="0"/>
      <w:marTop w:val="0"/>
      <w:marBottom w:val="0"/>
      <w:divBdr>
        <w:top w:val="none" w:sz="0" w:space="0" w:color="auto"/>
        <w:left w:val="none" w:sz="0" w:space="0" w:color="auto"/>
        <w:bottom w:val="none" w:sz="0" w:space="0" w:color="auto"/>
        <w:right w:val="none" w:sz="0" w:space="0" w:color="auto"/>
      </w:divBdr>
    </w:div>
    <w:div w:id="2043239520">
      <w:bodyDiv w:val="1"/>
      <w:marLeft w:val="0"/>
      <w:marRight w:val="0"/>
      <w:marTop w:val="0"/>
      <w:marBottom w:val="0"/>
      <w:divBdr>
        <w:top w:val="none" w:sz="0" w:space="0" w:color="auto"/>
        <w:left w:val="none" w:sz="0" w:space="0" w:color="auto"/>
        <w:bottom w:val="none" w:sz="0" w:space="0" w:color="auto"/>
        <w:right w:val="none" w:sz="0" w:space="0" w:color="auto"/>
      </w:divBdr>
    </w:div>
    <w:div w:id="20454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Pages>11</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152</cp:revision>
  <cp:lastPrinted>2020-11-13T06:43:00Z</cp:lastPrinted>
  <dcterms:created xsi:type="dcterms:W3CDTF">2018-06-21T04:21:00Z</dcterms:created>
  <dcterms:modified xsi:type="dcterms:W3CDTF">2021-03-24T14:03:00Z</dcterms:modified>
</cp:coreProperties>
</file>