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sz w:val="24"/>
          <w:szCs w:val="24"/>
          <w:lang w:eastAsia="ru-RU"/>
        </w:rPr>
      </w:pPr>
    </w:p>
    <w:p w:rsidR="00CE7123" w:rsidRPr="005C2755" w:rsidRDefault="00DD5A87" w:rsidP="005C2755">
      <w:pPr>
        <w:spacing w:after="0" w:line="240" w:lineRule="auto"/>
        <w:jc w:val="center"/>
        <w:rPr>
          <w:rFonts w:ascii="Times New Roman" w:eastAsia="Times New Roman" w:hAnsi="Times New Roman" w:cs="Times New Roman"/>
          <w:b/>
          <w:sz w:val="24"/>
          <w:szCs w:val="24"/>
          <w:lang w:eastAsia="ru-RU"/>
        </w:rPr>
      </w:pPr>
      <w:r w:rsidRPr="00DD5A87">
        <w:rPr>
          <w:rFonts w:ascii="Times New Roman" w:eastAsia="Times New Roman" w:hAnsi="Times New Roman" w:cs="Times New Roman"/>
          <w:b/>
          <w:sz w:val="24"/>
          <w:szCs w:val="24"/>
          <w:lang w:eastAsia="ru-RU"/>
        </w:rPr>
        <w:t>АДАПТИРОВАННАЯ</w:t>
      </w:r>
      <w:r>
        <w:rPr>
          <w:b/>
          <w:lang w:eastAsia="ru-RU"/>
        </w:rPr>
        <w:t xml:space="preserve"> </w:t>
      </w:r>
      <w:r w:rsidR="00CE7123" w:rsidRPr="005C2755">
        <w:rPr>
          <w:rFonts w:ascii="Times New Roman" w:eastAsia="Times New Roman" w:hAnsi="Times New Roman" w:cs="Times New Roman"/>
          <w:b/>
          <w:sz w:val="24"/>
          <w:szCs w:val="24"/>
          <w:lang w:eastAsia="ru-RU"/>
        </w:rPr>
        <w:t>РАБОЧАЯ ПРОГРАММА</w:t>
      </w: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r w:rsidRPr="005C2755">
        <w:rPr>
          <w:rFonts w:ascii="Times New Roman" w:eastAsia="Times New Roman" w:hAnsi="Times New Roman" w:cs="Times New Roman"/>
          <w:b/>
          <w:sz w:val="24"/>
          <w:szCs w:val="24"/>
          <w:lang w:eastAsia="ru-RU"/>
        </w:rPr>
        <w:t>УЧЕБНОГО ПРЕДМЕТА</w:t>
      </w: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r w:rsidRPr="005C2755">
        <w:rPr>
          <w:rFonts w:ascii="Times New Roman" w:eastAsia="Times New Roman" w:hAnsi="Times New Roman" w:cs="Times New Roman"/>
          <w:b/>
          <w:sz w:val="24"/>
          <w:szCs w:val="24"/>
          <w:lang w:eastAsia="ru-RU"/>
        </w:rPr>
        <w:t>«Изобразительное искусство»</w:t>
      </w:r>
    </w:p>
    <w:p w:rsidR="00CE7123" w:rsidRPr="005C2755" w:rsidRDefault="00CE7123" w:rsidP="005C2755">
      <w:pPr>
        <w:spacing w:after="0" w:line="240" w:lineRule="auto"/>
        <w:jc w:val="center"/>
        <w:rPr>
          <w:rFonts w:ascii="Times New Roman" w:eastAsia="Calibri" w:hAnsi="Times New Roman" w:cs="Times New Roman"/>
          <w:b/>
          <w:sz w:val="24"/>
          <w:szCs w:val="24"/>
        </w:rPr>
      </w:pPr>
      <w:r w:rsidRPr="005C2755">
        <w:rPr>
          <w:rFonts w:ascii="Times New Roman" w:eastAsia="Calibri" w:hAnsi="Times New Roman" w:cs="Times New Roman"/>
          <w:b/>
          <w:sz w:val="24"/>
          <w:szCs w:val="24"/>
        </w:rPr>
        <w:t>начального общего образования</w:t>
      </w:r>
    </w:p>
    <w:p w:rsidR="00CE7123" w:rsidRPr="005C2755" w:rsidRDefault="00CE7123" w:rsidP="005C2755">
      <w:pPr>
        <w:spacing w:after="0" w:line="240" w:lineRule="auto"/>
        <w:jc w:val="center"/>
        <w:rPr>
          <w:rFonts w:ascii="Times New Roman" w:eastAsia="Calibri" w:hAnsi="Times New Roman" w:cs="Times New Roman"/>
          <w:b/>
          <w:i/>
          <w:sz w:val="24"/>
          <w:szCs w:val="24"/>
        </w:rPr>
      </w:pPr>
      <w:proofErr w:type="gramStart"/>
      <w:r w:rsidRPr="005C2755">
        <w:rPr>
          <w:rFonts w:ascii="Times New Roman" w:eastAsia="Calibri" w:hAnsi="Times New Roman" w:cs="Times New Roman"/>
          <w:b/>
          <w:i/>
          <w:sz w:val="24"/>
          <w:szCs w:val="24"/>
        </w:rPr>
        <w:t>(является частью раздела 3.2</w:t>
      </w:r>
      <w:proofErr w:type="gramEnd"/>
    </w:p>
    <w:p w:rsidR="00CE7123" w:rsidRPr="005C2755" w:rsidRDefault="00CE7123" w:rsidP="005C2755">
      <w:pPr>
        <w:spacing w:after="0" w:line="240" w:lineRule="auto"/>
        <w:jc w:val="center"/>
        <w:rPr>
          <w:rFonts w:ascii="Times New Roman" w:eastAsia="Calibri" w:hAnsi="Times New Roman" w:cs="Times New Roman"/>
          <w:b/>
          <w:i/>
          <w:sz w:val="24"/>
          <w:szCs w:val="24"/>
        </w:rPr>
      </w:pPr>
      <w:proofErr w:type="gramStart"/>
      <w:r w:rsidRPr="005C2755">
        <w:rPr>
          <w:rFonts w:ascii="Times New Roman" w:eastAsia="Calibri" w:hAnsi="Times New Roman" w:cs="Times New Roman"/>
          <w:b/>
          <w:i/>
          <w:sz w:val="24"/>
          <w:szCs w:val="24"/>
        </w:rPr>
        <w:t>АООП НОО обучающихся с задержкой психического развития (вариант 7.1))</w:t>
      </w:r>
      <w:proofErr w:type="gramEnd"/>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5C2755" w:rsidRDefault="00CE7123" w:rsidP="005C2755">
      <w:pPr>
        <w:spacing w:after="0" w:line="240" w:lineRule="auto"/>
        <w:jc w:val="center"/>
        <w:rPr>
          <w:rFonts w:ascii="Times New Roman" w:eastAsia="Times New Roman" w:hAnsi="Times New Roman" w:cs="Times New Roman"/>
          <w:b/>
          <w:sz w:val="24"/>
          <w:szCs w:val="24"/>
          <w:lang w:eastAsia="ru-RU"/>
        </w:rPr>
      </w:pPr>
    </w:p>
    <w:p w:rsidR="00CE7123" w:rsidRPr="00DD5A87" w:rsidRDefault="00CE7123" w:rsidP="005C2755">
      <w:pPr>
        <w:spacing w:after="0" w:line="240" w:lineRule="auto"/>
        <w:jc w:val="center"/>
        <w:rPr>
          <w:rFonts w:ascii="Times New Roman" w:eastAsia="Times New Roman" w:hAnsi="Times New Roman" w:cs="Times New Roman"/>
          <w:sz w:val="24"/>
          <w:szCs w:val="24"/>
          <w:lang w:eastAsia="ru-RU"/>
        </w:rPr>
      </w:pPr>
      <w:r w:rsidRPr="00DD5A87">
        <w:rPr>
          <w:rFonts w:ascii="Times New Roman" w:eastAsia="Times New Roman" w:hAnsi="Times New Roman" w:cs="Times New Roman"/>
          <w:sz w:val="24"/>
          <w:szCs w:val="24"/>
          <w:lang w:eastAsia="ru-RU"/>
        </w:rPr>
        <w:br w:type="page"/>
      </w:r>
    </w:p>
    <w:p w:rsidR="00CE6E8B" w:rsidRPr="005C2755" w:rsidRDefault="00290A51" w:rsidP="005C2755">
      <w:pPr>
        <w:shd w:val="clear" w:color="auto" w:fill="FFFFFF"/>
        <w:spacing w:after="0" w:line="240" w:lineRule="auto"/>
        <w:jc w:val="center"/>
        <w:rPr>
          <w:rFonts w:ascii="Times New Roman" w:eastAsia="Calibri" w:hAnsi="Times New Roman" w:cs="Times New Roman"/>
          <w:b/>
          <w:sz w:val="24"/>
          <w:szCs w:val="24"/>
        </w:rPr>
      </w:pPr>
      <w:r w:rsidRPr="005C2755">
        <w:rPr>
          <w:rFonts w:ascii="Times New Roman" w:eastAsia="Calibri" w:hAnsi="Times New Roman" w:cs="Times New Roman"/>
          <w:b/>
          <w:sz w:val="24"/>
          <w:szCs w:val="24"/>
        </w:rPr>
        <w:lastRenderedPageBreak/>
        <w:t>1</w:t>
      </w:r>
      <w:r w:rsidR="001C76A2" w:rsidRPr="005C2755">
        <w:rPr>
          <w:rFonts w:ascii="Times New Roman" w:eastAsia="Calibri" w:hAnsi="Times New Roman" w:cs="Times New Roman"/>
          <w:b/>
          <w:sz w:val="24"/>
          <w:szCs w:val="24"/>
        </w:rPr>
        <w:t xml:space="preserve">. </w:t>
      </w:r>
      <w:r w:rsidR="00FC169E" w:rsidRPr="005C2755">
        <w:rPr>
          <w:rFonts w:ascii="Times New Roman" w:eastAsia="Calibri" w:hAnsi="Times New Roman" w:cs="Times New Roman"/>
          <w:b/>
          <w:sz w:val="24"/>
          <w:szCs w:val="24"/>
        </w:rPr>
        <w:t>Пояснительная записка</w:t>
      </w:r>
    </w:p>
    <w:p w:rsidR="000F4A10" w:rsidRPr="005C2755" w:rsidRDefault="000F4A10" w:rsidP="005C2755">
      <w:pPr>
        <w:shd w:val="clear" w:color="auto" w:fill="FFFFFF"/>
        <w:spacing w:after="0" w:line="240" w:lineRule="auto"/>
        <w:ind w:firstLine="709"/>
        <w:jc w:val="center"/>
        <w:rPr>
          <w:rFonts w:ascii="Times New Roman" w:eastAsia="Calibri" w:hAnsi="Times New Roman" w:cs="Times New Roman"/>
          <w:b/>
          <w:sz w:val="24"/>
          <w:szCs w:val="24"/>
        </w:rPr>
      </w:pPr>
    </w:p>
    <w:p w:rsidR="000F4A10" w:rsidRPr="005C2755" w:rsidRDefault="000F4A10" w:rsidP="005C2755">
      <w:pPr>
        <w:shd w:val="clear" w:color="auto" w:fill="FFFFFF"/>
        <w:spacing w:after="0" w:line="240" w:lineRule="auto"/>
        <w:ind w:firstLine="709"/>
        <w:jc w:val="both"/>
        <w:rPr>
          <w:rFonts w:ascii="Times New Roman" w:hAnsi="Times New Roman" w:cs="Times New Roman"/>
          <w:sz w:val="24"/>
          <w:szCs w:val="24"/>
        </w:rPr>
      </w:pPr>
      <w:proofErr w:type="gramStart"/>
      <w:r w:rsidRPr="005C2755">
        <w:rPr>
          <w:rFonts w:ascii="Times New Roman" w:hAnsi="Times New Roman" w:cs="Times New Roman"/>
          <w:sz w:val="24"/>
          <w:szCs w:val="24"/>
        </w:rPr>
        <w:t>Рабочая программа учебного предмета «Изобразительное искусство» предметной области «Искусство» 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(вариант 7.1) (далее АООП НОО обучающихся с ЗПР (вариант 7.1) разработана в соответствии с:</w:t>
      </w:r>
      <w:proofErr w:type="gramEnd"/>
    </w:p>
    <w:p w:rsidR="00CE7123" w:rsidRPr="005C2755" w:rsidRDefault="00CE7123" w:rsidP="005C2755">
      <w:pPr>
        <w:shd w:val="clear" w:color="auto" w:fill="FFFFFF"/>
        <w:spacing w:after="0" w:line="240" w:lineRule="auto"/>
        <w:ind w:firstLine="709"/>
        <w:jc w:val="both"/>
        <w:rPr>
          <w:rFonts w:ascii="Times New Roman" w:hAnsi="Times New Roman" w:cs="Times New Roman"/>
          <w:sz w:val="24"/>
          <w:szCs w:val="24"/>
        </w:rPr>
      </w:pPr>
      <w:r w:rsidRPr="005C2755">
        <w:rPr>
          <w:rFonts w:ascii="Times New Roman" w:hAnsi="Times New Roman" w:cs="Times New Roman"/>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CE7123" w:rsidRPr="005C2755" w:rsidRDefault="00CE7123" w:rsidP="005C2755">
      <w:pPr>
        <w:pStyle w:val="ad"/>
        <w:ind w:left="0" w:firstLine="709"/>
        <w:rPr>
          <w:sz w:val="24"/>
          <w:szCs w:val="24"/>
        </w:rPr>
      </w:pPr>
      <w:r w:rsidRPr="005C2755">
        <w:rPr>
          <w:sz w:val="24"/>
          <w:szCs w:val="24"/>
        </w:rPr>
        <w:t xml:space="preserve">- Примерной адаптированной основной общеобразовательной программы начального общего образования </w:t>
      </w:r>
      <w:proofErr w:type="gramStart"/>
      <w:r w:rsidRPr="005C2755">
        <w:rPr>
          <w:sz w:val="24"/>
          <w:szCs w:val="24"/>
        </w:rPr>
        <w:t>обучающихся</w:t>
      </w:r>
      <w:proofErr w:type="gramEnd"/>
      <w:r w:rsidRPr="005C2755">
        <w:rPr>
          <w:sz w:val="24"/>
          <w:szCs w:val="24"/>
        </w:rPr>
        <w:t xml:space="preserve"> с задержкой психического развития, одобренной решением федерального учебно-методического объединения по общему образованию (в редакции протокола № 4/15 от 22.12.2015).</w:t>
      </w:r>
    </w:p>
    <w:p w:rsidR="000F4A10" w:rsidRPr="005C2755" w:rsidRDefault="000F4A10" w:rsidP="005C2755">
      <w:pPr>
        <w:pStyle w:val="a4"/>
        <w:shd w:val="clear" w:color="auto" w:fill="FFFFFF"/>
        <w:spacing w:before="0" w:beforeAutospacing="0" w:after="0" w:afterAutospacing="0"/>
        <w:ind w:firstLine="709"/>
        <w:jc w:val="both"/>
      </w:pPr>
      <w:r w:rsidRPr="005C2755">
        <w:rPr>
          <w:bCs/>
        </w:rPr>
        <w:t>Цель</w:t>
      </w:r>
      <w:r w:rsidRPr="005C2755">
        <w:rPr>
          <w:b/>
          <w:bCs/>
        </w:rPr>
        <w:t xml:space="preserve"> </w:t>
      </w:r>
      <w:r w:rsidRPr="005C2755">
        <w:t>учебного предмета «Изобразительное искусство»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0F4A10" w:rsidRPr="005C2755" w:rsidRDefault="000F4A10" w:rsidP="005C2755">
      <w:pPr>
        <w:pStyle w:val="a4"/>
        <w:shd w:val="clear" w:color="auto" w:fill="FFFFFF"/>
        <w:spacing w:before="0" w:beforeAutospacing="0" w:after="0" w:afterAutospacing="0"/>
        <w:ind w:firstLine="709"/>
        <w:jc w:val="both"/>
      </w:pPr>
      <w:r w:rsidRPr="005C2755">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0F4A10" w:rsidRPr="005C2755" w:rsidRDefault="000F4A10" w:rsidP="005C2755">
      <w:pPr>
        <w:pStyle w:val="a4"/>
        <w:shd w:val="clear" w:color="auto" w:fill="FFFFFF"/>
        <w:spacing w:before="0" w:beforeAutospacing="0" w:after="0" w:afterAutospacing="0"/>
        <w:ind w:firstLine="709"/>
        <w:jc w:val="both"/>
      </w:pPr>
      <w:r w:rsidRPr="005C2755">
        <w:t>- овладение элементарными умениями, навыками, способами художественной деятельности;</w:t>
      </w:r>
    </w:p>
    <w:p w:rsidR="000F4A10" w:rsidRPr="005C2755" w:rsidRDefault="000F4A10" w:rsidP="005C2755">
      <w:pPr>
        <w:pStyle w:val="a4"/>
        <w:shd w:val="clear" w:color="auto" w:fill="FFFFFF"/>
        <w:spacing w:before="0" w:beforeAutospacing="0" w:after="0" w:afterAutospacing="0"/>
        <w:ind w:firstLine="709"/>
        <w:jc w:val="both"/>
      </w:pPr>
      <w:r w:rsidRPr="005C2755">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0F4A10" w:rsidRPr="005C2755" w:rsidRDefault="000F4A10" w:rsidP="005C2755">
      <w:pPr>
        <w:pStyle w:val="a4"/>
        <w:shd w:val="clear" w:color="auto" w:fill="FFFFFF"/>
        <w:spacing w:before="0" w:beforeAutospacing="0" w:after="0" w:afterAutospacing="0"/>
        <w:ind w:firstLine="709"/>
        <w:jc w:val="both"/>
      </w:pPr>
      <w:r w:rsidRPr="005C2755">
        <w:t xml:space="preserve">Основными </w:t>
      </w:r>
      <w:r w:rsidRPr="005C2755">
        <w:rPr>
          <w:b/>
          <w:bCs/>
        </w:rPr>
        <w:t xml:space="preserve">задачами </w:t>
      </w:r>
      <w:r w:rsidRPr="005C2755">
        <w:t>преподавания изобразительного искусства являются:</w:t>
      </w:r>
    </w:p>
    <w:p w:rsidR="000F4A10" w:rsidRPr="005C2755" w:rsidRDefault="000F4A10" w:rsidP="005C2755">
      <w:pPr>
        <w:pStyle w:val="a4"/>
        <w:numPr>
          <w:ilvl w:val="0"/>
          <w:numId w:val="4"/>
        </w:numPr>
        <w:shd w:val="clear" w:color="auto" w:fill="FFFFFF"/>
        <w:tabs>
          <w:tab w:val="clear" w:pos="720"/>
          <w:tab w:val="num" w:pos="567"/>
        </w:tabs>
        <w:spacing w:before="0" w:beforeAutospacing="0" w:after="0" w:afterAutospacing="0"/>
        <w:ind w:left="0" w:firstLine="0"/>
        <w:jc w:val="both"/>
      </w:pPr>
      <w:r w:rsidRPr="005C2755">
        <w:t>овладение знаниями элементарных основ реалистического рисунка, формирование навыков рисования с натуры, по памяти, по представлению, ознакомление</w:t>
      </w:r>
      <w:r w:rsidRPr="005C2755">
        <w:br/>
        <w:t>с особенностями работы в области декоративно-прикладного и народного искусства, лепки и аппликации;</w:t>
      </w:r>
    </w:p>
    <w:p w:rsidR="000F4A10" w:rsidRPr="005C2755" w:rsidRDefault="000F4A10" w:rsidP="005C2755">
      <w:pPr>
        <w:pStyle w:val="a4"/>
        <w:numPr>
          <w:ilvl w:val="0"/>
          <w:numId w:val="4"/>
        </w:numPr>
        <w:shd w:val="clear" w:color="auto" w:fill="FFFFFF"/>
        <w:tabs>
          <w:tab w:val="clear" w:pos="720"/>
          <w:tab w:val="num" w:pos="567"/>
        </w:tabs>
        <w:spacing w:before="0" w:beforeAutospacing="0" w:after="0" w:afterAutospacing="0"/>
        <w:ind w:left="0" w:firstLine="0"/>
        <w:jc w:val="both"/>
      </w:pPr>
      <w:r w:rsidRPr="005C2755">
        <w:t>развитие у детей изобразительных способностей, художественного вкуса, творческого воображения, пространственного мышления, эстетического чувства</w:t>
      </w:r>
      <w:r w:rsidRPr="005C2755">
        <w:br/>
        <w:t>и понимания прекрасного, воспитание интереса и любви к искусству.</w:t>
      </w:r>
    </w:p>
    <w:p w:rsidR="000F4A10" w:rsidRPr="005C2755" w:rsidRDefault="000F4A10" w:rsidP="005C2755">
      <w:pPr>
        <w:pStyle w:val="a4"/>
        <w:shd w:val="clear" w:color="auto" w:fill="FFFFFF"/>
        <w:spacing w:before="0" w:beforeAutospacing="0" w:after="0" w:afterAutospacing="0"/>
        <w:ind w:firstLine="709"/>
        <w:jc w:val="both"/>
      </w:pPr>
      <w:r w:rsidRPr="005C2755">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0F4A10" w:rsidRPr="005C2755" w:rsidRDefault="000F4A10" w:rsidP="005C2755">
      <w:pPr>
        <w:pStyle w:val="a4"/>
        <w:shd w:val="clear" w:color="auto" w:fill="FFFFFF"/>
        <w:spacing w:before="0" w:beforeAutospacing="0" w:after="0" w:afterAutospacing="0"/>
        <w:ind w:firstLine="709"/>
        <w:jc w:val="both"/>
      </w:pPr>
      <w:r w:rsidRPr="005C2755">
        <w:t>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823F4E" w:rsidRPr="005C2755" w:rsidRDefault="00823F4E" w:rsidP="005C2755">
      <w:pPr>
        <w:shd w:val="clear" w:color="auto" w:fill="FFFFFF"/>
        <w:spacing w:after="0" w:line="240" w:lineRule="auto"/>
        <w:jc w:val="center"/>
        <w:rPr>
          <w:rFonts w:ascii="Times New Roman" w:hAnsi="Times New Roman" w:cs="Times New Roman"/>
          <w:b/>
          <w:sz w:val="24"/>
          <w:szCs w:val="24"/>
        </w:rPr>
      </w:pPr>
    </w:p>
    <w:p w:rsidR="000F4A10" w:rsidRPr="005C2755" w:rsidRDefault="000F4A10" w:rsidP="005C2755">
      <w:pPr>
        <w:shd w:val="clear" w:color="auto" w:fill="FFFFFF"/>
        <w:spacing w:after="0" w:line="240" w:lineRule="auto"/>
        <w:jc w:val="center"/>
        <w:rPr>
          <w:rFonts w:ascii="Times New Roman" w:hAnsi="Times New Roman" w:cs="Times New Roman"/>
          <w:b/>
          <w:sz w:val="24"/>
          <w:szCs w:val="24"/>
        </w:rPr>
      </w:pPr>
      <w:r w:rsidRPr="005C2755">
        <w:rPr>
          <w:rFonts w:ascii="Times New Roman" w:hAnsi="Times New Roman" w:cs="Times New Roman"/>
          <w:b/>
          <w:sz w:val="24"/>
          <w:szCs w:val="24"/>
        </w:rPr>
        <w:t>Психолого-педагогическая характеристика учащихся с ЗПР</w:t>
      </w:r>
    </w:p>
    <w:p w:rsidR="000F4A10" w:rsidRPr="005C2755" w:rsidRDefault="000F4A10" w:rsidP="005C2755">
      <w:pPr>
        <w:shd w:val="clear" w:color="auto" w:fill="FFFFFF"/>
        <w:spacing w:after="0" w:line="240" w:lineRule="auto"/>
        <w:ind w:firstLine="709"/>
        <w:jc w:val="both"/>
        <w:rPr>
          <w:rFonts w:ascii="Times New Roman" w:hAnsi="Times New Roman" w:cs="Times New Roman"/>
          <w:sz w:val="24"/>
          <w:szCs w:val="24"/>
        </w:rPr>
      </w:pPr>
      <w:r w:rsidRPr="005C2755">
        <w:rPr>
          <w:rFonts w:ascii="Times New Roman" w:hAnsi="Times New Roman" w:cs="Times New Roman"/>
          <w:sz w:val="24"/>
          <w:szCs w:val="24"/>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0F4A10" w:rsidRPr="005C2755" w:rsidRDefault="000F4A10" w:rsidP="005C2755">
      <w:pPr>
        <w:shd w:val="clear" w:color="auto" w:fill="FFFFFF"/>
        <w:spacing w:after="0" w:line="240" w:lineRule="auto"/>
        <w:ind w:firstLine="709"/>
        <w:jc w:val="both"/>
        <w:rPr>
          <w:rFonts w:ascii="Times New Roman" w:hAnsi="Times New Roman" w:cs="Times New Roman"/>
          <w:sz w:val="24"/>
          <w:szCs w:val="24"/>
        </w:rPr>
      </w:pPr>
      <w:r w:rsidRPr="005C2755">
        <w:rPr>
          <w:rFonts w:ascii="Times New Roman" w:hAnsi="Times New Roman" w:cs="Times New Roman"/>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5C2755">
        <w:rPr>
          <w:rFonts w:ascii="Times New Roman" w:hAnsi="Times New Roman" w:cs="Times New Roman"/>
          <w:sz w:val="24"/>
          <w:szCs w:val="24"/>
        </w:rPr>
        <w:t>депривация</w:t>
      </w:r>
      <w:proofErr w:type="spellEnd"/>
      <w:r w:rsidRPr="005C2755">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w:t>
      </w:r>
      <w:r w:rsidRPr="005C2755">
        <w:rPr>
          <w:rFonts w:ascii="Times New Roman" w:hAnsi="Times New Roman" w:cs="Times New Roman"/>
          <w:sz w:val="24"/>
          <w:szCs w:val="24"/>
        </w:rPr>
        <w:lastRenderedPageBreak/>
        <w:t>приближающихся к уровню возрастной нормы, до состояний, требующих отграничения от умственной отсталости.</w:t>
      </w:r>
    </w:p>
    <w:p w:rsidR="000F4A10" w:rsidRPr="005C2755" w:rsidRDefault="000F4A10" w:rsidP="005C2755">
      <w:pPr>
        <w:shd w:val="clear" w:color="auto" w:fill="FFFFFF"/>
        <w:spacing w:after="0" w:line="240" w:lineRule="auto"/>
        <w:ind w:firstLine="709"/>
        <w:jc w:val="both"/>
        <w:rPr>
          <w:rFonts w:ascii="Times New Roman" w:hAnsi="Times New Roman" w:cs="Times New Roman"/>
          <w:sz w:val="24"/>
          <w:szCs w:val="24"/>
        </w:rPr>
      </w:pPr>
      <w:r w:rsidRPr="005C2755">
        <w:rPr>
          <w:rFonts w:ascii="Times New Roman" w:hAnsi="Times New Roman" w:cs="Times New Roman"/>
          <w:sz w:val="24"/>
          <w:szCs w:val="24"/>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C2755">
        <w:rPr>
          <w:rFonts w:ascii="Times New Roman" w:hAnsi="Times New Roman" w:cs="Times New Roman"/>
          <w:sz w:val="24"/>
          <w:szCs w:val="24"/>
        </w:rPr>
        <w:t>саморегуляции</w:t>
      </w:r>
      <w:proofErr w:type="spellEnd"/>
      <w:r w:rsidRPr="005C2755">
        <w:rPr>
          <w:rFonts w:ascii="Times New Roman" w:hAnsi="Times New Roman" w:cs="Times New Roman"/>
          <w:sz w:val="24"/>
          <w:szCs w:val="24"/>
        </w:rPr>
        <w:t xml:space="preserve">. Достаточно часто у </w:t>
      </w:r>
      <w:proofErr w:type="gramStart"/>
      <w:r w:rsidRPr="005C2755">
        <w:rPr>
          <w:rFonts w:ascii="Times New Roman" w:hAnsi="Times New Roman" w:cs="Times New Roman"/>
          <w:sz w:val="24"/>
          <w:szCs w:val="24"/>
        </w:rPr>
        <w:t>обучающихся</w:t>
      </w:r>
      <w:proofErr w:type="gramEnd"/>
      <w:r w:rsidRPr="005C2755">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F4A10" w:rsidRPr="005C2755" w:rsidRDefault="000F4A10" w:rsidP="005C2755">
      <w:pPr>
        <w:shd w:val="clear" w:color="auto" w:fill="FFFFFF"/>
        <w:spacing w:after="0" w:line="240" w:lineRule="auto"/>
        <w:ind w:firstLine="709"/>
        <w:jc w:val="both"/>
        <w:rPr>
          <w:rFonts w:ascii="Times New Roman" w:hAnsi="Times New Roman" w:cs="Times New Roman"/>
          <w:sz w:val="24"/>
          <w:szCs w:val="24"/>
        </w:rPr>
      </w:pPr>
      <w:r w:rsidRPr="005C2755">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5C2755">
        <w:rPr>
          <w:rFonts w:ascii="Times New Roman" w:hAnsi="Times New Roman" w:cs="Times New Roman"/>
          <w:sz w:val="24"/>
          <w:szCs w:val="24"/>
        </w:rPr>
        <w:t>саморегуляция</w:t>
      </w:r>
      <w:proofErr w:type="spellEnd"/>
      <w:r w:rsidRPr="005C2755">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sidRPr="005C2755">
        <w:rPr>
          <w:rFonts w:ascii="Times New Roman" w:hAnsi="Times New Roman" w:cs="Times New Roman"/>
          <w:sz w:val="24"/>
          <w:szCs w:val="24"/>
        </w:rPr>
        <w:t>Обучаемость</w:t>
      </w:r>
      <w:proofErr w:type="spellEnd"/>
      <w:r w:rsidRPr="005C2755">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F4A10" w:rsidRPr="005C2755" w:rsidRDefault="000F4A10" w:rsidP="005C2755">
      <w:pPr>
        <w:shd w:val="clear" w:color="auto" w:fill="FFFFFF"/>
        <w:spacing w:after="0" w:line="240" w:lineRule="auto"/>
        <w:ind w:firstLine="709"/>
        <w:jc w:val="both"/>
        <w:rPr>
          <w:rFonts w:ascii="Times New Roman" w:hAnsi="Times New Roman" w:cs="Times New Roman"/>
          <w:sz w:val="24"/>
          <w:szCs w:val="24"/>
        </w:rPr>
      </w:pPr>
      <w:r w:rsidRPr="005C2755">
        <w:rPr>
          <w:rFonts w:ascii="Times New Roman" w:hAnsi="Times New Roman" w:cs="Times New Roman"/>
          <w:sz w:val="24"/>
          <w:szCs w:val="24"/>
        </w:rPr>
        <w:t>У данной категории обучающихся может быть специфическое расстройство чтения, письма, арифметических навыков (</w:t>
      </w:r>
      <w:proofErr w:type="spellStart"/>
      <w:r w:rsidRPr="005C2755">
        <w:rPr>
          <w:rFonts w:ascii="Times New Roman" w:hAnsi="Times New Roman" w:cs="Times New Roman"/>
          <w:sz w:val="24"/>
          <w:szCs w:val="24"/>
        </w:rPr>
        <w:t>дислексия</w:t>
      </w:r>
      <w:proofErr w:type="spellEnd"/>
      <w:r w:rsidRPr="005C2755">
        <w:rPr>
          <w:rFonts w:ascii="Times New Roman" w:hAnsi="Times New Roman" w:cs="Times New Roman"/>
          <w:sz w:val="24"/>
          <w:szCs w:val="24"/>
        </w:rPr>
        <w:t xml:space="preserve">, </w:t>
      </w:r>
      <w:proofErr w:type="spellStart"/>
      <w:r w:rsidRPr="005C2755">
        <w:rPr>
          <w:rFonts w:ascii="Times New Roman" w:hAnsi="Times New Roman" w:cs="Times New Roman"/>
          <w:sz w:val="24"/>
          <w:szCs w:val="24"/>
        </w:rPr>
        <w:t>дисграфия</w:t>
      </w:r>
      <w:proofErr w:type="spellEnd"/>
      <w:r w:rsidRPr="005C2755">
        <w:rPr>
          <w:rFonts w:ascii="Times New Roman" w:hAnsi="Times New Roman" w:cs="Times New Roman"/>
          <w:sz w:val="24"/>
          <w:szCs w:val="24"/>
        </w:rPr>
        <w:t xml:space="preserve">, </w:t>
      </w:r>
      <w:proofErr w:type="spellStart"/>
      <w:r w:rsidRPr="005C2755">
        <w:rPr>
          <w:rFonts w:ascii="Times New Roman" w:hAnsi="Times New Roman" w:cs="Times New Roman"/>
          <w:sz w:val="24"/>
          <w:szCs w:val="24"/>
        </w:rPr>
        <w:t>дискалькулия</w:t>
      </w:r>
      <w:proofErr w:type="spellEnd"/>
      <w:r w:rsidRPr="005C2755">
        <w:rPr>
          <w:rFonts w:ascii="Times New Roman" w:hAnsi="Times New Roman" w:cs="Times New Roman"/>
          <w:sz w:val="24"/>
          <w:szCs w:val="24"/>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FF4DFD" w:rsidRPr="005C2755" w:rsidRDefault="00FF4DFD" w:rsidP="005C2755">
      <w:pPr>
        <w:pStyle w:val="af"/>
        <w:spacing w:line="240" w:lineRule="auto"/>
        <w:ind w:firstLine="720"/>
        <w:rPr>
          <w:rFonts w:ascii="Times New Roman" w:hAnsi="Times New Roman" w:cs="Times New Roman"/>
          <w:color w:val="auto"/>
          <w:sz w:val="24"/>
          <w:szCs w:val="24"/>
        </w:rPr>
      </w:pPr>
      <w:r w:rsidRPr="005C2755">
        <w:rPr>
          <w:rFonts w:ascii="Times New Roman" w:hAnsi="Times New Roman" w:cs="Times New Roman"/>
          <w:color w:val="auto"/>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0F4A10" w:rsidRPr="005C2755" w:rsidRDefault="000F4A10" w:rsidP="005C2755">
      <w:pPr>
        <w:pStyle w:val="a8"/>
        <w:tabs>
          <w:tab w:val="left" w:pos="1080"/>
        </w:tabs>
        <w:autoSpaceDE w:val="0"/>
        <w:autoSpaceDN w:val="0"/>
        <w:adjustRightInd w:val="0"/>
        <w:spacing w:after="0" w:line="240" w:lineRule="auto"/>
        <w:ind w:left="0"/>
        <w:rPr>
          <w:rFonts w:ascii="Times New Roman" w:eastAsia="Times New Roman" w:hAnsi="Times New Roman" w:cs="Times New Roman"/>
          <w:kern w:val="2"/>
          <w:sz w:val="24"/>
          <w:szCs w:val="24"/>
          <w:lang w:eastAsia="ru-RU"/>
        </w:rPr>
      </w:pPr>
    </w:p>
    <w:p w:rsidR="000D3162" w:rsidRDefault="000D3162" w:rsidP="000D3162">
      <w:pPr>
        <w:pStyle w:val="a8"/>
        <w:tabs>
          <w:tab w:val="left" w:pos="1080"/>
        </w:tabs>
        <w:autoSpaceDE w:val="0"/>
        <w:autoSpaceDN w:val="0"/>
        <w:adjustRightInd w:val="0"/>
        <w:spacing w:after="0" w:line="240" w:lineRule="auto"/>
        <w:ind w:left="0"/>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sz w:val="24"/>
          <w:szCs w:val="24"/>
          <w:lang w:eastAsia="ru-RU"/>
        </w:rPr>
        <w:t>2. Описание места учебного предмета в учебном плане</w:t>
      </w:r>
    </w:p>
    <w:p w:rsidR="000D3162" w:rsidRDefault="000D3162" w:rsidP="000D3162">
      <w:pPr>
        <w:spacing w:after="0" w:line="240" w:lineRule="auto"/>
        <w:jc w:val="center"/>
        <w:rPr>
          <w:rFonts w:ascii="Times New Roman" w:eastAsia="Times New Roman" w:hAnsi="Times New Roman" w:cs="Times New Roman"/>
          <w:b/>
          <w:spacing w:val="-8"/>
          <w:sz w:val="24"/>
          <w:szCs w:val="24"/>
          <w:lang w:eastAsia="ru-RU"/>
        </w:rPr>
      </w:pPr>
    </w:p>
    <w:tbl>
      <w:tblPr>
        <w:tblStyle w:val="a3"/>
        <w:tblW w:w="0" w:type="auto"/>
        <w:tblLook w:val="04A0"/>
      </w:tblPr>
      <w:tblGrid>
        <w:gridCol w:w="2336"/>
        <w:gridCol w:w="2336"/>
        <w:gridCol w:w="2336"/>
        <w:gridCol w:w="2337"/>
      </w:tblGrid>
      <w:tr w:rsidR="000D3162" w:rsidTr="000D3162">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0D3162" w:rsidRDefault="000D316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за учебный год</w:t>
            </w:r>
          </w:p>
        </w:tc>
      </w:tr>
      <w:tr w:rsidR="000D3162" w:rsidTr="000D3162">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0D3162" w:rsidTr="000D3162">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0D3162" w:rsidTr="000D3162">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0D3162" w:rsidTr="000D3162">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0D3162" w:rsidTr="000D3162">
        <w:tc>
          <w:tcPr>
            <w:tcW w:w="2336"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2336" w:type="dxa"/>
            <w:tcBorders>
              <w:top w:val="single" w:sz="4" w:space="0" w:color="auto"/>
              <w:left w:val="single" w:sz="4" w:space="0" w:color="auto"/>
              <w:bottom w:val="single" w:sz="4" w:space="0" w:color="auto"/>
              <w:right w:val="single" w:sz="4" w:space="0" w:color="auto"/>
            </w:tcBorders>
          </w:tcPr>
          <w:p w:rsidR="000D3162" w:rsidRDefault="000D3162">
            <w:pPr>
              <w:jc w:val="both"/>
              <w:rPr>
                <w:rFonts w:ascii="Times New Roman" w:eastAsia="Times New Roman" w:hAnsi="Times New Roman" w:cs="Times New Roman"/>
                <w:b/>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0D3162" w:rsidRDefault="000D3162">
            <w:pPr>
              <w:jc w:val="both"/>
              <w:rPr>
                <w:rFonts w:ascii="Times New Roman" w:eastAsia="Times New Roman" w:hAnsi="Times New Roman" w:cs="Times New Roman"/>
                <w:b/>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w:t>
            </w:r>
          </w:p>
        </w:tc>
      </w:tr>
    </w:tbl>
    <w:p w:rsidR="000D3162" w:rsidRDefault="000D3162" w:rsidP="000D3162">
      <w:pPr>
        <w:spacing w:after="0" w:line="240" w:lineRule="auto"/>
        <w:rPr>
          <w:rFonts w:ascii="Times New Roman" w:eastAsia="Times New Roman" w:hAnsi="Times New Roman" w:cs="Times New Roman"/>
          <w:b/>
          <w:sz w:val="24"/>
          <w:szCs w:val="24"/>
          <w:lang w:eastAsia="ru-RU"/>
        </w:rPr>
      </w:pPr>
    </w:p>
    <w:p w:rsidR="000D3162" w:rsidRDefault="000D3162" w:rsidP="000D316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учебного предмета «Изобразительное искусство» в начальной школе выделяется 127 ч.:</w:t>
      </w:r>
    </w:p>
    <w:p w:rsidR="000D3162" w:rsidRDefault="000D3162" w:rsidP="000D316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 классе – 31 ч (1 ч в неделю, 31 учебные недели): </w:t>
      </w:r>
    </w:p>
    <w:p w:rsidR="000D3162" w:rsidRDefault="000D3162" w:rsidP="000D316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Во 2-4 классе – по 32 ч (по 1 ч в неделю, по 32 учебные недели).</w:t>
      </w:r>
    </w:p>
    <w:p w:rsidR="000D3162" w:rsidRDefault="000D3162" w:rsidP="000D31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619D" w:rsidRPr="005C2755" w:rsidRDefault="005C619D" w:rsidP="005C2755">
      <w:pPr>
        <w:tabs>
          <w:tab w:val="left" w:pos="5025"/>
          <w:tab w:val="left" w:pos="5160"/>
          <w:tab w:val="center" w:pos="7105"/>
        </w:tabs>
        <w:spacing w:after="0" w:line="240" w:lineRule="auto"/>
        <w:jc w:val="center"/>
        <w:rPr>
          <w:rFonts w:ascii="Times New Roman" w:eastAsia="Calibri" w:hAnsi="Times New Roman" w:cs="Times New Roman"/>
          <w:b/>
          <w:bCs/>
          <w:sz w:val="24"/>
          <w:szCs w:val="24"/>
        </w:rPr>
      </w:pPr>
      <w:r w:rsidRPr="005C2755">
        <w:rPr>
          <w:rFonts w:ascii="Times New Roman" w:eastAsia="Calibri" w:hAnsi="Times New Roman" w:cs="Times New Roman"/>
          <w:b/>
          <w:bCs/>
          <w:sz w:val="24"/>
          <w:szCs w:val="24"/>
        </w:rPr>
        <w:t>3. Планируемые результаты освоения учебного предмета «</w:t>
      </w:r>
      <w:r w:rsidR="00823F4E" w:rsidRPr="005C2755">
        <w:rPr>
          <w:rFonts w:ascii="Times New Roman" w:eastAsia="Calibri" w:hAnsi="Times New Roman" w:cs="Times New Roman"/>
          <w:b/>
          <w:bCs/>
          <w:sz w:val="24"/>
          <w:szCs w:val="24"/>
        </w:rPr>
        <w:t>Изобразительное искусство</w:t>
      </w:r>
      <w:r w:rsidRPr="005C2755">
        <w:rPr>
          <w:rFonts w:ascii="Times New Roman" w:eastAsia="Calibri" w:hAnsi="Times New Roman" w:cs="Times New Roman"/>
          <w:b/>
          <w:bCs/>
          <w:sz w:val="24"/>
          <w:szCs w:val="24"/>
        </w:rPr>
        <w:t>»</w:t>
      </w:r>
    </w:p>
    <w:p w:rsidR="005C619D" w:rsidRPr="005C2755" w:rsidRDefault="005C619D" w:rsidP="005C2755">
      <w:pPr>
        <w:spacing w:after="0" w:line="240" w:lineRule="auto"/>
        <w:jc w:val="center"/>
        <w:rPr>
          <w:rFonts w:ascii="Times New Roman" w:eastAsia="Times New Roman" w:hAnsi="Times New Roman" w:cs="Times New Roman"/>
          <w:b/>
          <w:sz w:val="24"/>
          <w:szCs w:val="24"/>
          <w:lang w:eastAsia="ru-RU"/>
        </w:rPr>
      </w:pPr>
    </w:p>
    <w:p w:rsidR="005C2755" w:rsidRPr="005C2755" w:rsidRDefault="005C2755" w:rsidP="005C2755">
      <w:pPr>
        <w:pStyle w:val="210"/>
        <w:spacing w:line="240" w:lineRule="auto"/>
        <w:ind w:left="0"/>
        <w:jc w:val="center"/>
        <w:rPr>
          <w:sz w:val="24"/>
          <w:szCs w:val="24"/>
        </w:rPr>
      </w:pPr>
      <w:r w:rsidRPr="005C2755">
        <w:rPr>
          <w:sz w:val="24"/>
          <w:szCs w:val="24"/>
        </w:rPr>
        <w:t>Личностные результаты</w:t>
      </w:r>
    </w:p>
    <w:p w:rsidR="005C2755" w:rsidRPr="005C2755" w:rsidRDefault="005C2755" w:rsidP="005C2755">
      <w:pPr>
        <w:pStyle w:val="ad"/>
        <w:ind w:left="0" w:firstLine="709"/>
        <w:rPr>
          <w:sz w:val="24"/>
          <w:szCs w:val="24"/>
          <w:u w:val="single"/>
        </w:rPr>
      </w:pPr>
      <w:r w:rsidRPr="005C2755">
        <w:rPr>
          <w:sz w:val="24"/>
          <w:szCs w:val="24"/>
          <w:u w:val="single"/>
        </w:rPr>
        <w:t xml:space="preserve">У выпускника могут быть </w:t>
      </w:r>
      <w:proofErr w:type="gramStart"/>
      <w:r w:rsidRPr="005C2755">
        <w:rPr>
          <w:sz w:val="24"/>
          <w:szCs w:val="24"/>
          <w:u w:val="single"/>
        </w:rPr>
        <w:t>сформированы</w:t>
      </w:r>
      <w:proofErr w:type="gramEnd"/>
      <w:r w:rsidRPr="005C2755">
        <w:rPr>
          <w:sz w:val="24"/>
          <w:szCs w:val="24"/>
          <w:u w:val="single"/>
        </w:rPr>
        <w:t>:</w:t>
      </w:r>
    </w:p>
    <w:p w:rsidR="005C2755" w:rsidRPr="005C2755" w:rsidRDefault="005C2755" w:rsidP="005C2755">
      <w:pPr>
        <w:pStyle w:val="ad"/>
        <w:ind w:left="0" w:firstLine="709"/>
        <w:rPr>
          <w:sz w:val="24"/>
          <w:szCs w:val="24"/>
        </w:rPr>
      </w:pPr>
      <w:r w:rsidRPr="005C2755">
        <w:rPr>
          <w:sz w:val="24"/>
          <w:szCs w:val="24"/>
        </w:rPr>
        <w:t>внутренняя позиция школьника на уровне положительного отношения к школе,</w:t>
      </w:r>
    </w:p>
    <w:p w:rsidR="005C2755" w:rsidRPr="005C2755" w:rsidRDefault="005C2755" w:rsidP="005C2755">
      <w:pPr>
        <w:pStyle w:val="ad"/>
        <w:ind w:left="0" w:firstLine="709"/>
        <w:rPr>
          <w:sz w:val="24"/>
          <w:szCs w:val="24"/>
        </w:rPr>
      </w:pPr>
      <w:r w:rsidRPr="005C2755">
        <w:rPr>
          <w:sz w:val="24"/>
          <w:szCs w:val="24"/>
        </w:rPr>
        <w:t xml:space="preserve">ориентации на содержательные моменты школьной действительности и принятия </w:t>
      </w:r>
      <w:r w:rsidRPr="005C2755">
        <w:rPr>
          <w:sz w:val="24"/>
          <w:szCs w:val="24"/>
        </w:rPr>
        <w:lastRenderedPageBreak/>
        <w:t>образца «хорошего ученика»;</w:t>
      </w:r>
    </w:p>
    <w:p w:rsidR="005C2755" w:rsidRPr="005C2755" w:rsidRDefault="005C2755" w:rsidP="005C2755">
      <w:pPr>
        <w:pStyle w:val="ad"/>
        <w:ind w:left="0" w:firstLine="709"/>
        <w:rPr>
          <w:sz w:val="24"/>
          <w:szCs w:val="24"/>
        </w:rPr>
      </w:pPr>
      <w:r w:rsidRPr="005C2755">
        <w:rPr>
          <w:sz w:val="24"/>
          <w:szCs w:val="24"/>
        </w:rPr>
        <w:t>широкая мотивационная основа учебной деятельности, включающая социальные, учебно-познавательные и внешние мотивы;</w:t>
      </w:r>
    </w:p>
    <w:p w:rsidR="005C2755" w:rsidRPr="005C2755" w:rsidRDefault="005C2755" w:rsidP="005C2755">
      <w:pPr>
        <w:pStyle w:val="ad"/>
        <w:ind w:left="0" w:firstLine="709"/>
        <w:rPr>
          <w:sz w:val="24"/>
          <w:szCs w:val="24"/>
        </w:rPr>
      </w:pPr>
      <w:r w:rsidRPr="005C2755">
        <w:rPr>
          <w:sz w:val="24"/>
          <w:szCs w:val="24"/>
        </w:rPr>
        <w:t>учебно-познавательный интерес к новому учебному материалу и способам решения новой задачи;</w:t>
      </w:r>
    </w:p>
    <w:p w:rsidR="005C2755" w:rsidRPr="005C2755" w:rsidRDefault="005C2755" w:rsidP="005C2755">
      <w:pPr>
        <w:pStyle w:val="ad"/>
        <w:ind w:left="0" w:firstLine="709"/>
        <w:rPr>
          <w:sz w:val="24"/>
          <w:szCs w:val="24"/>
        </w:rPr>
      </w:pPr>
      <w:r w:rsidRPr="005C2755">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rsidR="005C2755" w:rsidRPr="005C2755" w:rsidRDefault="005C2755" w:rsidP="005C2755">
      <w:pPr>
        <w:pStyle w:val="ad"/>
        <w:ind w:left="0" w:firstLine="709"/>
        <w:rPr>
          <w:sz w:val="24"/>
          <w:szCs w:val="24"/>
        </w:rPr>
      </w:pPr>
      <w:r w:rsidRPr="005C2755">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C2755" w:rsidRPr="005C2755" w:rsidRDefault="005C2755" w:rsidP="005C2755">
      <w:pPr>
        <w:pStyle w:val="ad"/>
        <w:ind w:left="0" w:firstLine="709"/>
        <w:rPr>
          <w:sz w:val="24"/>
          <w:szCs w:val="24"/>
        </w:rPr>
      </w:pPr>
      <w:r w:rsidRPr="005C2755">
        <w:rPr>
          <w:sz w:val="24"/>
          <w:szCs w:val="24"/>
        </w:rPr>
        <w:t xml:space="preserve">ориентация в нравственном содержании и </w:t>
      </w:r>
      <w:proofErr w:type="gramStart"/>
      <w:r w:rsidRPr="005C2755">
        <w:rPr>
          <w:sz w:val="24"/>
          <w:szCs w:val="24"/>
        </w:rPr>
        <w:t>смысле</w:t>
      </w:r>
      <w:proofErr w:type="gramEnd"/>
      <w:r w:rsidRPr="005C2755">
        <w:rPr>
          <w:sz w:val="24"/>
          <w:szCs w:val="24"/>
        </w:rPr>
        <w:t xml:space="preserve"> как собственных поступков, так и поступков окружающих людей;</w:t>
      </w:r>
    </w:p>
    <w:p w:rsidR="005C2755" w:rsidRPr="005C2755" w:rsidRDefault="005C2755" w:rsidP="005C2755">
      <w:pPr>
        <w:pStyle w:val="ad"/>
        <w:ind w:left="0" w:firstLine="709"/>
        <w:rPr>
          <w:sz w:val="24"/>
          <w:szCs w:val="24"/>
        </w:rPr>
      </w:pPr>
      <w:r w:rsidRPr="005C2755">
        <w:rPr>
          <w:sz w:val="24"/>
          <w:szCs w:val="24"/>
        </w:rPr>
        <w:t>знание основных моральных норм и ориентация на их выполнение;</w:t>
      </w:r>
    </w:p>
    <w:p w:rsidR="005C2755" w:rsidRPr="005C2755" w:rsidRDefault="005C2755" w:rsidP="005C2755">
      <w:pPr>
        <w:pStyle w:val="ad"/>
        <w:ind w:left="0" w:firstLine="709"/>
        <w:rPr>
          <w:sz w:val="24"/>
          <w:szCs w:val="24"/>
        </w:rPr>
      </w:pPr>
      <w:r w:rsidRPr="005C2755">
        <w:rPr>
          <w:sz w:val="24"/>
          <w:szCs w:val="24"/>
        </w:rPr>
        <w:t>развитие этических чувств – стыда, вины, совести как регуляторов морального поведения;</w:t>
      </w:r>
    </w:p>
    <w:p w:rsidR="005C2755" w:rsidRPr="005C2755" w:rsidRDefault="005C2755" w:rsidP="005C2755">
      <w:pPr>
        <w:pStyle w:val="ad"/>
        <w:ind w:left="0" w:firstLine="709"/>
        <w:rPr>
          <w:sz w:val="24"/>
          <w:szCs w:val="24"/>
        </w:rPr>
      </w:pPr>
      <w:r w:rsidRPr="005C2755">
        <w:rPr>
          <w:sz w:val="24"/>
          <w:szCs w:val="24"/>
        </w:rPr>
        <w:t>понимание чу</w:t>
      </w:r>
      <w:proofErr w:type="gramStart"/>
      <w:r w:rsidRPr="005C2755">
        <w:rPr>
          <w:sz w:val="24"/>
          <w:szCs w:val="24"/>
        </w:rPr>
        <w:t>вств др</w:t>
      </w:r>
      <w:proofErr w:type="gramEnd"/>
      <w:r w:rsidRPr="005C2755">
        <w:rPr>
          <w:sz w:val="24"/>
          <w:szCs w:val="24"/>
        </w:rPr>
        <w:t>угих людей и сопереживание им;</w:t>
      </w:r>
    </w:p>
    <w:p w:rsidR="005C2755" w:rsidRPr="005C2755" w:rsidRDefault="005C2755" w:rsidP="005C2755">
      <w:pPr>
        <w:pStyle w:val="ad"/>
        <w:ind w:left="0" w:firstLine="709"/>
        <w:rPr>
          <w:sz w:val="24"/>
          <w:szCs w:val="24"/>
        </w:rPr>
      </w:pPr>
      <w:r w:rsidRPr="005C2755">
        <w:rPr>
          <w:sz w:val="24"/>
          <w:szCs w:val="24"/>
        </w:rPr>
        <w:t>установка на здоровый образ жизни;</w:t>
      </w:r>
    </w:p>
    <w:p w:rsidR="005C2755" w:rsidRPr="005C2755" w:rsidRDefault="005C2755" w:rsidP="005C2755">
      <w:pPr>
        <w:pStyle w:val="ad"/>
        <w:ind w:left="0" w:firstLine="709"/>
        <w:rPr>
          <w:sz w:val="24"/>
          <w:szCs w:val="24"/>
        </w:rPr>
      </w:pPr>
      <w:r w:rsidRPr="005C2755">
        <w:rPr>
          <w:sz w:val="24"/>
          <w:szCs w:val="24"/>
        </w:rPr>
        <w:t xml:space="preserve">основы экологической культуры: принятие ценности природного мира, готовность следовать в своей деятельности нор мам природоохранного, нерасточительного, </w:t>
      </w:r>
      <w:proofErr w:type="spellStart"/>
      <w:r w:rsidRPr="005C2755">
        <w:rPr>
          <w:sz w:val="24"/>
          <w:szCs w:val="24"/>
        </w:rPr>
        <w:t>здоровьесберегающего</w:t>
      </w:r>
      <w:proofErr w:type="spellEnd"/>
      <w:r w:rsidRPr="005C2755">
        <w:rPr>
          <w:sz w:val="24"/>
          <w:szCs w:val="24"/>
        </w:rPr>
        <w:t xml:space="preserve"> поведения;</w:t>
      </w:r>
    </w:p>
    <w:p w:rsidR="005C2755" w:rsidRPr="005C2755" w:rsidRDefault="005C2755" w:rsidP="005C2755">
      <w:pPr>
        <w:pStyle w:val="ad"/>
        <w:ind w:left="0" w:firstLine="709"/>
        <w:rPr>
          <w:sz w:val="24"/>
          <w:szCs w:val="24"/>
        </w:rPr>
      </w:pPr>
      <w:r w:rsidRPr="005C2755">
        <w:rPr>
          <w:sz w:val="24"/>
          <w:szCs w:val="24"/>
        </w:rPr>
        <w:t>чувство прекрасного и эстетические чувства на основе знакомства с мировой и отечественной художественной культурой.</w:t>
      </w:r>
    </w:p>
    <w:p w:rsidR="005C2755" w:rsidRPr="005C2755" w:rsidRDefault="005C2755" w:rsidP="005C2755">
      <w:pPr>
        <w:pStyle w:val="ad"/>
        <w:ind w:left="0"/>
        <w:jc w:val="center"/>
        <w:rPr>
          <w:b/>
          <w:i/>
          <w:sz w:val="24"/>
          <w:szCs w:val="24"/>
        </w:rPr>
      </w:pPr>
      <w:proofErr w:type="spellStart"/>
      <w:r w:rsidRPr="005C2755">
        <w:rPr>
          <w:b/>
          <w:i/>
          <w:sz w:val="24"/>
          <w:szCs w:val="24"/>
        </w:rPr>
        <w:t>Метапредметные</w:t>
      </w:r>
      <w:proofErr w:type="spellEnd"/>
      <w:r w:rsidRPr="005C2755">
        <w:rPr>
          <w:b/>
          <w:i/>
          <w:sz w:val="24"/>
          <w:szCs w:val="24"/>
        </w:rPr>
        <w:t xml:space="preserve"> результаты</w:t>
      </w:r>
    </w:p>
    <w:p w:rsidR="005C2755" w:rsidRPr="005C2755" w:rsidRDefault="005C2755" w:rsidP="005C2755">
      <w:pPr>
        <w:pStyle w:val="ad"/>
        <w:ind w:left="0"/>
        <w:jc w:val="center"/>
        <w:rPr>
          <w:i/>
          <w:sz w:val="24"/>
          <w:szCs w:val="24"/>
        </w:rPr>
      </w:pPr>
      <w:r w:rsidRPr="005C2755">
        <w:rPr>
          <w:i/>
          <w:sz w:val="24"/>
          <w:szCs w:val="24"/>
        </w:rPr>
        <w:t>Регулятивные универсальные учебные действия</w:t>
      </w:r>
    </w:p>
    <w:p w:rsidR="005C2755" w:rsidRPr="005C2755" w:rsidRDefault="005C2755" w:rsidP="005C2755">
      <w:pPr>
        <w:pStyle w:val="ad"/>
        <w:ind w:left="0" w:firstLine="709"/>
        <w:rPr>
          <w:sz w:val="24"/>
          <w:szCs w:val="24"/>
        </w:rPr>
      </w:pPr>
      <w:r w:rsidRPr="005C2755">
        <w:rPr>
          <w:sz w:val="24"/>
          <w:szCs w:val="24"/>
          <w:u w:val="single"/>
        </w:rPr>
        <w:t>Выпускник может научиться</w:t>
      </w:r>
      <w:r w:rsidRPr="005C2755">
        <w:rPr>
          <w:sz w:val="24"/>
          <w:szCs w:val="24"/>
        </w:rPr>
        <w:t>:</w:t>
      </w:r>
    </w:p>
    <w:p w:rsidR="005C2755" w:rsidRPr="005C2755" w:rsidRDefault="005C2755" w:rsidP="005C2755">
      <w:pPr>
        <w:pStyle w:val="ad"/>
        <w:ind w:left="0" w:firstLine="709"/>
        <w:rPr>
          <w:sz w:val="24"/>
          <w:szCs w:val="24"/>
        </w:rPr>
      </w:pPr>
      <w:r w:rsidRPr="005C2755">
        <w:rPr>
          <w:sz w:val="24"/>
          <w:szCs w:val="24"/>
        </w:rPr>
        <w:t>принимать и сохранять учебную задачу;</w:t>
      </w:r>
    </w:p>
    <w:p w:rsidR="005C2755" w:rsidRPr="005C2755" w:rsidRDefault="005C2755" w:rsidP="005C2755">
      <w:pPr>
        <w:pStyle w:val="ad"/>
        <w:ind w:left="0" w:firstLine="709"/>
        <w:rPr>
          <w:sz w:val="24"/>
          <w:szCs w:val="24"/>
        </w:rPr>
      </w:pPr>
      <w:r w:rsidRPr="005C2755">
        <w:rPr>
          <w:sz w:val="24"/>
          <w:szCs w:val="24"/>
        </w:rPr>
        <w:t>учитывать выделенные учителем ориентиры действия в новом учебном материале в сотрудничестве с учителем;</w:t>
      </w:r>
    </w:p>
    <w:p w:rsidR="005C2755" w:rsidRPr="005C2755" w:rsidRDefault="005C2755" w:rsidP="005C2755">
      <w:pPr>
        <w:pStyle w:val="ad"/>
        <w:ind w:left="0" w:firstLine="709"/>
        <w:rPr>
          <w:sz w:val="24"/>
          <w:szCs w:val="24"/>
        </w:rPr>
      </w:pPr>
      <w:r w:rsidRPr="005C2755">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5C2755" w:rsidRPr="005C2755" w:rsidRDefault="005C2755" w:rsidP="005C2755">
      <w:pPr>
        <w:pStyle w:val="ad"/>
        <w:ind w:left="0" w:firstLine="709"/>
        <w:rPr>
          <w:sz w:val="24"/>
          <w:szCs w:val="24"/>
        </w:rPr>
      </w:pPr>
      <w:r w:rsidRPr="005C2755">
        <w:rPr>
          <w:sz w:val="24"/>
          <w:szCs w:val="24"/>
        </w:rPr>
        <w:t>учитывать установленные правила в планировании и контроле способа решения;</w:t>
      </w:r>
    </w:p>
    <w:p w:rsidR="005C2755" w:rsidRPr="005C2755" w:rsidRDefault="005C2755" w:rsidP="005C2755">
      <w:pPr>
        <w:pStyle w:val="ad"/>
        <w:ind w:left="0" w:firstLine="709"/>
        <w:rPr>
          <w:sz w:val="24"/>
          <w:szCs w:val="24"/>
        </w:rPr>
      </w:pPr>
      <w:r w:rsidRPr="005C2755">
        <w:rPr>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C2755" w:rsidRPr="005C2755" w:rsidRDefault="005C2755" w:rsidP="005C2755">
      <w:pPr>
        <w:pStyle w:val="ad"/>
        <w:ind w:left="0" w:firstLine="709"/>
        <w:rPr>
          <w:sz w:val="24"/>
          <w:szCs w:val="24"/>
        </w:rPr>
      </w:pPr>
      <w:r w:rsidRPr="005C2755">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C2755" w:rsidRPr="005C2755" w:rsidRDefault="005C2755" w:rsidP="005C2755">
      <w:pPr>
        <w:pStyle w:val="ad"/>
        <w:ind w:left="0" w:firstLine="709"/>
        <w:rPr>
          <w:sz w:val="24"/>
          <w:szCs w:val="24"/>
        </w:rPr>
      </w:pPr>
      <w:r w:rsidRPr="005C2755">
        <w:rPr>
          <w:sz w:val="24"/>
          <w:szCs w:val="24"/>
        </w:rPr>
        <w:t>адекватно воспринимать предложения и оценку учителей, товарищей, родителей и других людей;</w:t>
      </w:r>
    </w:p>
    <w:p w:rsidR="005C2755" w:rsidRPr="005C2755" w:rsidRDefault="005C2755" w:rsidP="005C2755">
      <w:pPr>
        <w:pStyle w:val="ad"/>
        <w:ind w:left="0" w:firstLine="709"/>
        <w:rPr>
          <w:sz w:val="24"/>
          <w:szCs w:val="24"/>
        </w:rPr>
      </w:pPr>
      <w:r w:rsidRPr="005C2755">
        <w:rPr>
          <w:sz w:val="24"/>
          <w:szCs w:val="24"/>
        </w:rPr>
        <w:t>различать способ и результат действия;</w:t>
      </w:r>
    </w:p>
    <w:p w:rsidR="005C2755" w:rsidRPr="005C2755" w:rsidRDefault="005C2755" w:rsidP="005C2755">
      <w:pPr>
        <w:pStyle w:val="ad"/>
        <w:ind w:left="0" w:firstLine="709"/>
        <w:rPr>
          <w:sz w:val="24"/>
          <w:szCs w:val="24"/>
        </w:rPr>
      </w:pPr>
      <w:r w:rsidRPr="005C2755">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C2755" w:rsidRPr="005C2755" w:rsidRDefault="005C2755" w:rsidP="005C2755">
      <w:pPr>
        <w:pStyle w:val="ad"/>
        <w:ind w:left="0"/>
        <w:jc w:val="center"/>
        <w:rPr>
          <w:i/>
          <w:sz w:val="24"/>
          <w:szCs w:val="24"/>
        </w:rPr>
      </w:pPr>
      <w:r w:rsidRPr="005C2755">
        <w:rPr>
          <w:i/>
          <w:sz w:val="24"/>
          <w:szCs w:val="24"/>
        </w:rPr>
        <w:t>Познавательные универсальные учебные действия</w:t>
      </w:r>
    </w:p>
    <w:p w:rsidR="005C2755" w:rsidRPr="005C2755" w:rsidRDefault="005C2755" w:rsidP="005C2755">
      <w:pPr>
        <w:pStyle w:val="ad"/>
        <w:ind w:left="0" w:firstLine="709"/>
        <w:rPr>
          <w:sz w:val="24"/>
          <w:szCs w:val="24"/>
        </w:rPr>
      </w:pPr>
      <w:r w:rsidRPr="005C2755">
        <w:rPr>
          <w:sz w:val="24"/>
          <w:szCs w:val="24"/>
          <w:u w:val="single"/>
        </w:rPr>
        <w:t>Выпускник может научиться</w:t>
      </w:r>
      <w:r w:rsidRPr="005C2755">
        <w:rPr>
          <w:sz w:val="24"/>
          <w:szCs w:val="24"/>
        </w:rPr>
        <w:t>:</w:t>
      </w:r>
    </w:p>
    <w:p w:rsidR="005C2755" w:rsidRPr="005C2755" w:rsidRDefault="005C2755" w:rsidP="005C2755">
      <w:pPr>
        <w:pStyle w:val="ad"/>
        <w:ind w:left="0" w:firstLine="709"/>
        <w:rPr>
          <w:sz w:val="24"/>
          <w:szCs w:val="24"/>
        </w:rPr>
      </w:pPr>
      <w:r w:rsidRPr="005C2755">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C2755" w:rsidRPr="005C2755" w:rsidRDefault="005C2755" w:rsidP="005C2755">
      <w:pPr>
        <w:pStyle w:val="ad"/>
        <w:ind w:left="0" w:firstLine="709"/>
        <w:rPr>
          <w:sz w:val="24"/>
          <w:szCs w:val="24"/>
        </w:rPr>
      </w:pPr>
      <w:r w:rsidRPr="005C2755">
        <w:rPr>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5C2755" w:rsidRPr="005C2755" w:rsidRDefault="005C2755" w:rsidP="005C2755">
      <w:pPr>
        <w:pStyle w:val="ad"/>
        <w:ind w:left="0" w:firstLine="709"/>
        <w:rPr>
          <w:sz w:val="24"/>
          <w:szCs w:val="24"/>
        </w:rPr>
      </w:pPr>
      <w:r w:rsidRPr="005C2755">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5C2755" w:rsidRPr="005C2755" w:rsidRDefault="005C2755" w:rsidP="005C2755">
      <w:pPr>
        <w:pStyle w:val="ad"/>
        <w:ind w:left="0" w:firstLine="709"/>
        <w:rPr>
          <w:sz w:val="24"/>
          <w:szCs w:val="24"/>
        </w:rPr>
      </w:pPr>
      <w:r w:rsidRPr="005C2755">
        <w:rPr>
          <w:sz w:val="24"/>
          <w:szCs w:val="24"/>
        </w:rPr>
        <w:t>строить сообщения в устной и письменной форме;</w:t>
      </w:r>
    </w:p>
    <w:p w:rsidR="005C2755" w:rsidRPr="005C2755" w:rsidRDefault="005C2755" w:rsidP="005C2755">
      <w:pPr>
        <w:pStyle w:val="ad"/>
        <w:ind w:left="0" w:firstLine="709"/>
        <w:rPr>
          <w:sz w:val="24"/>
          <w:szCs w:val="24"/>
        </w:rPr>
      </w:pPr>
      <w:r w:rsidRPr="005C2755">
        <w:rPr>
          <w:sz w:val="24"/>
          <w:szCs w:val="24"/>
        </w:rPr>
        <w:t>ориентироваться на разнообразие способов решения задач;</w:t>
      </w:r>
    </w:p>
    <w:p w:rsidR="005C2755" w:rsidRPr="005C2755" w:rsidRDefault="005C2755" w:rsidP="005C2755">
      <w:pPr>
        <w:pStyle w:val="ad"/>
        <w:ind w:left="0" w:firstLine="709"/>
        <w:rPr>
          <w:sz w:val="24"/>
          <w:szCs w:val="24"/>
        </w:rPr>
      </w:pPr>
      <w:r w:rsidRPr="005C2755">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C2755" w:rsidRPr="005C2755" w:rsidRDefault="005C2755" w:rsidP="005C2755">
      <w:pPr>
        <w:pStyle w:val="ad"/>
        <w:ind w:left="0" w:firstLine="709"/>
        <w:rPr>
          <w:sz w:val="24"/>
          <w:szCs w:val="24"/>
        </w:rPr>
      </w:pPr>
      <w:r w:rsidRPr="005C2755">
        <w:rPr>
          <w:sz w:val="24"/>
          <w:szCs w:val="24"/>
        </w:rPr>
        <w:t>осуществлять анализ объектов с выделением существенных и</w:t>
      </w:r>
    </w:p>
    <w:p w:rsidR="005C2755" w:rsidRPr="005C2755" w:rsidRDefault="005C2755" w:rsidP="005C2755">
      <w:pPr>
        <w:pStyle w:val="ad"/>
        <w:ind w:left="0" w:firstLine="709"/>
        <w:rPr>
          <w:sz w:val="24"/>
          <w:szCs w:val="24"/>
        </w:rPr>
      </w:pPr>
      <w:r w:rsidRPr="005C2755">
        <w:rPr>
          <w:sz w:val="24"/>
          <w:szCs w:val="24"/>
        </w:rPr>
        <w:t>несущественных признаков;</w:t>
      </w:r>
    </w:p>
    <w:p w:rsidR="005C2755" w:rsidRPr="005C2755" w:rsidRDefault="005C2755" w:rsidP="005C2755">
      <w:pPr>
        <w:pStyle w:val="ad"/>
        <w:ind w:left="0" w:firstLine="709"/>
        <w:rPr>
          <w:sz w:val="24"/>
          <w:szCs w:val="24"/>
        </w:rPr>
      </w:pPr>
      <w:r w:rsidRPr="005C2755">
        <w:rPr>
          <w:sz w:val="24"/>
          <w:szCs w:val="24"/>
        </w:rPr>
        <w:t>осуществлять синтез как составление целого из частей;</w:t>
      </w:r>
    </w:p>
    <w:p w:rsidR="005C2755" w:rsidRPr="005C2755" w:rsidRDefault="005C2755" w:rsidP="005C2755">
      <w:pPr>
        <w:pStyle w:val="ad"/>
        <w:ind w:left="0" w:firstLine="709"/>
        <w:rPr>
          <w:sz w:val="24"/>
          <w:szCs w:val="24"/>
        </w:rPr>
      </w:pPr>
      <w:r w:rsidRPr="005C2755">
        <w:rPr>
          <w:sz w:val="24"/>
          <w:szCs w:val="24"/>
        </w:rPr>
        <w:t>проводить сравнение и классификацию по заданным критериям;</w:t>
      </w:r>
    </w:p>
    <w:p w:rsidR="005C2755" w:rsidRPr="005C2755" w:rsidRDefault="005C2755" w:rsidP="005C2755">
      <w:pPr>
        <w:pStyle w:val="ad"/>
        <w:ind w:left="0" w:firstLine="709"/>
        <w:rPr>
          <w:sz w:val="24"/>
          <w:szCs w:val="24"/>
        </w:rPr>
      </w:pPr>
      <w:r w:rsidRPr="005C2755">
        <w:rPr>
          <w:sz w:val="24"/>
          <w:szCs w:val="24"/>
        </w:rPr>
        <w:t>устанавливать причинно-следственные связи в изучаемом круге явлений;</w:t>
      </w:r>
    </w:p>
    <w:p w:rsidR="005C2755" w:rsidRPr="005C2755" w:rsidRDefault="005C2755" w:rsidP="005C2755">
      <w:pPr>
        <w:pStyle w:val="ad"/>
        <w:ind w:left="0" w:firstLine="709"/>
        <w:rPr>
          <w:sz w:val="24"/>
          <w:szCs w:val="24"/>
        </w:rPr>
      </w:pPr>
      <w:r w:rsidRPr="005C2755">
        <w:rPr>
          <w:sz w:val="24"/>
          <w:szCs w:val="24"/>
        </w:rPr>
        <w:t>строить рассуждения в форме связи простых суждений об объекте, его строении, свойствах и связях;</w:t>
      </w:r>
    </w:p>
    <w:p w:rsidR="005C2755" w:rsidRPr="005C2755" w:rsidRDefault="005C2755" w:rsidP="005C2755">
      <w:pPr>
        <w:pStyle w:val="ad"/>
        <w:ind w:left="0" w:firstLine="709"/>
        <w:rPr>
          <w:sz w:val="24"/>
          <w:szCs w:val="24"/>
        </w:rPr>
      </w:pPr>
      <w:r w:rsidRPr="005C2755">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C2755" w:rsidRPr="005C2755" w:rsidRDefault="005C2755" w:rsidP="005C2755">
      <w:pPr>
        <w:pStyle w:val="ad"/>
        <w:ind w:left="0" w:firstLine="709"/>
        <w:rPr>
          <w:sz w:val="24"/>
          <w:szCs w:val="24"/>
        </w:rPr>
      </w:pPr>
      <w:r w:rsidRPr="005C2755">
        <w:rPr>
          <w:sz w:val="24"/>
          <w:szCs w:val="24"/>
        </w:rPr>
        <w:t>осуществлять подведение под понятие на основе распознавания объектов, выделения существенных признаков и их синтеза;</w:t>
      </w:r>
    </w:p>
    <w:p w:rsidR="005C2755" w:rsidRPr="005C2755" w:rsidRDefault="005C2755" w:rsidP="005C2755">
      <w:pPr>
        <w:pStyle w:val="ad"/>
        <w:ind w:left="0" w:firstLine="709"/>
        <w:rPr>
          <w:sz w:val="24"/>
          <w:szCs w:val="24"/>
        </w:rPr>
      </w:pPr>
      <w:r w:rsidRPr="005C2755">
        <w:rPr>
          <w:sz w:val="24"/>
          <w:szCs w:val="24"/>
        </w:rPr>
        <w:t>устанавливать аналогии;</w:t>
      </w:r>
    </w:p>
    <w:p w:rsidR="005C2755" w:rsidRPr="005C2755" w:rsidRDefault="005C2755" w:rsidP="005C2755">
      <w:pPr>
        <w:pStyle w:val="ad"/>
        <w:ind w:left="0" w:firstLine="709"/>
        <w:rPr>
          <w:sz w:val="24"/>
          <w:szCs w:val="24"/>
        </w:rPr>
      </w:pPr>
      <w:r w:rsidRPr="005C2755">
        <w:rPr>
          <w:sz w:val="24"/>
          <w:szCs w:val="24"/>
        </w:rPr>
        <w:t>владеть рядом общих приёмов решения задач.</w:t>
      </w:r>
    </w:p>
    <w:p w:rsidR="005C2755" w:rsidRPr="005C2755" w:rsidRDefault="005C2755" w:rsidP="005C2755">
      <w:pPr>
        <w:pStyle w:val="ad"/>
        <w:ind w:left="0"/>
        <w:jc w:val="center"/>
        <w:rPr>
          <w:i/>
          <w:sz w:val="24"/>
          <w:szCs w:val="24"/>
        </w:rPr>
      </w:pPr>
      <w:r w:rsidRPr="005C2755">
        <w:rPr>
          <w:i/>
          <w:sz w:val="24"/>
          <w:szCs w:val="24"/>
        </w:rPr>
        <w:t>Коммуникативные универсальные учебные действия</w:t>
      </w:r>
    </w:p>
    <w:p w:rsidR="005C2755" w:rsidRPr="005C2755" w:rsidRDefault="005C2755" w:rsidP="005C2755">
      <w:pPr>
        <w:pStyle w:val="ad"/>
        <w:ind w:left="0" w:firstLine="709"/>
        <w:rPr>
          <w:sz w:val="24"/>
          <w:szCs w:val="24"/>
        </w:rPr>
      </w:pPr>
      <w:r w:rsidRPr="005C2755">
        <w:rPr>
          <w:sz w:val="24"/>
          <w:szCs w:val="24"/>
          <w:u w:val="single"/>
        </w:rPr>
        <w:t>Выпускник может научиться</w:t>
      </w:r>
      <w:r w:rsidRPr="005C2755">
        <w:rPr>
          <w:sz w:val="24"/>
          <w:szCs w:val="24"/>
        </w:rPr>
        <w:t>:</w:t>
      </w:r>
    </w:p>
    <w:p w:rsidR="005C2755" w:rsidRPr="005C2755" w:rsidRDefault="005C2755" w:rsidP="005C2755">
      <w:pPr>
        <w:pStyle w:val="ad"/>
        <w:ind w:left="0" w:firstLine="709"/>
        <w:rPr>
          <w:sz w:val="24"/>
          <w:szCs w:val="24"/>
        </w:rPr>
      </w:pPr>
      <w:r w:rsidRPr="005C2755">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C2755">
        <w:rPr>
          <w:sz w:val="24"/>
          <w:szCs w:val="24"/>
        </w:rPr>
        <w:t>используя</w:t>
      </w:r>
      <w:proofErr w:type="gramEnd"/>
      <w:r w:rsidRPr="005C2755">
        <w:rPr>
          <w:sz w:val="24"/>
          <w:szCs w:val="24"/>
        </w:rPr>
        <w:t xml:space="preserve"> в том числе средства и инструменты ИКТ и дистанционного общения;</w:t>
      </w:r>
    </w:p>
    <w:p w:rsidR="005C2755" w:rsidRPr="005C2755" w:rsidRDefault="005C2755" w:rsidP="005C2755">
      <w:pPr>
        <w:pStyle w:val="ad"/>
        <w:ind w:left="0" w:firstLine="709"/>
        <w:rPr>
          <w:sz w:val="24"/>
          <w:szCs w:val="24"/>
        </w:rPr>
      </w:pPr>
      <w:r w:rsidRPr="005C2755">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5C2755">
        <w:rPr>
          <w:sz w:val="24"/>
          <w:szCs w:val="24"/>
        </w:rPr>
        <w:t>собственной</w:t>
      </w:r>
      <w:proofErr w:type="gramEnd"/>
      <w:r w:rsidRPr="005C2755">
        <w:rPr>
          <w:sz w:val="24"/>
          <w:szCs w:val="24"/>
        </w:rPr>
        <w:t>, и ориентироваться на позицию партнёра в общении и взаимодействии;</w:t>
      </w:r>
    </w:p>
    <w:p w:rsidR="005C2755" w:rsidRPr="005C2755" w:rsidRDefault="005C2755" w:rsidP="005C2755">
      <w:pPr>
        <w:pStyle w:val="ad"/>
        <w:ind w:left="0" w:firstLine="709"/>
        <w:rPr>
          <w:sz w:val="24"/>
          <w:szCs w:val="24"/>
        </w:rPr>
      </w:pPr>
      <w:r w:rsidRPr="005C2755">
        <w:rPr>
          <w:sz w:val="24"/>
          <w:szCs w:val="24"/>
        </w:rPr>
        <w:t>учитывать разные мнения и стремиться к координации различных позиций в сотрудничестве;</w:t>
      </w:r>
    </w:p>
    <w:p w:rsidR="005C2755" w:rsidRPr="005C2755" w:rsidRDefault="005C2755" w:rsidP="005C2755">
      <w:pPr>
        <w:pStyle w:val="ad"/>
        <w:ind w:left="0" w:firstLine="709"/>
        <w:rPr>
          <w:sz w:val="24"/>
          <w:szCs w:val="24"/>
        </w:rPr>
      </w:pPr>
      <w:r w:rsidRPr="005C2755">
        <w:rPr>
          <w:sz w:val="24"/>
          <w:szCs w:val="24"/>
        </w:rPr>
        <w:t>формулировать собственное мнение и позицию;</w:t>
      </w:r>
    </w:p>
    <w:p w:rsidR="005C2755" w:rsidRPr="005C2755" w:rsidRDefault="005C2755" w:rsidP="005C2755">
      <w:pPr>
        <w:pStyle w:val="ad"/>
        <w:ind w:left="0" w:firstLine="709"/>
        <w:rPr>
          <w:sz w:val="24"/>
          <w:szCs w:val="24"/>
        </w:rPr>
      </w:pPr>
      <w:r w:rsidRPr="005C2755">
        <w:rPr>
          <w:sz w:val="24"/>
          <w:szCs w:val="24"/>
        </w:rPr>
        <w:t>договариваться и приходить к общему решению в совместной деятельности, в том числе в ситуации столкновения интересов;</w:t>
      </w:r>
    </w:p>
    <w:p w:rsidR="005C2755" w:rsidRPr="005C2755" w:rsidRDefault="005C2755" w:rsidP="005C2755">
      <w:pPr>
        <w:pStyle w:val="ad"/>
        <w:ind w:left="0" w:firstLine="709"/>
        <w:rPr>
          <w:sz w:val="24"/>
          <w:szCs w:val="24"/>
        </w:rPr>
      </w:pPr>
      <w:r w:rsidRPr="005C2755">
        <w:rPr>
          <w:sz w:val="24"/>
          <w:szCs w:val="24"/>
        </w:rPr>
        <w:t>строить понятные для партнёра высказывания, учитывающие, что партнёр знает и видит, а что нет;</w:t>
      </w:r>
    </w:p>
    <w:p w:rsidR="005C2755" w:rsidRPr="005C2755" w:rsidRDefault="005C2755" w:rsidP="005C2755">
      <w:pPr>
        <w:pStyle w:val="ad"/>
        <w:ind w:left="0" w:firstLine="709"/>
        <w:rPr>
          <w:sz w:val="24"/>
          <w:szCs w:val="24"/>
        </w:rPr>
      </w:pPr>
      <w:r w:rsidRPr="005C2755">
        <w:rPr>
          <w:sz w:val="24"/>
          <w:szCs w:val="24"/>
        </w:rPr>
        <w:t>задавать вопросы;</w:t>
      </w:r>
    </w:p>
    <w:p w:rsidR="005C2755" w:rsidRPr="005C2755" w:rsidRDefault="005C2755" w:rsidP="005C2755">
      <w:pPr>
        <w:pStyle w:val="ad"/>
        <w:ind w:left="0" w:firstLine="709"/>
        <w:rPr>
          <w:sz w:val="24"/>
          <w:szCs w:val="24"/>
        </w:rPr>
      </w:pPr>
      <w:r w:rsidRPr="005C2755">
        <w:rPr>
          <w:sz w:val="24"/>
          <w:szCs w:val="24"/>
        </w:rPr>
        <w:t>контролировать действия партнёра;</w:t>
      </w:r>
    </w:p>
    <w:p w:rsidR="005C2755" w:rsidRPr="005C2755" w:rsidRDefault="005C2755" w:rsidP="005C2755">
      <w:pPr>
        <w:pStyle w:val="ad"/>
        <w:ind w:left="0" w:firstLine="709"/>
        <w:rPr>
          <w:sz w:val="24"/>
          <w:szCs w:val="24"/>
        </w:rPr>
      </w:pPr>
      <w:r w:rsidRPr="005C2755">
        <w:rPr>
          <w:sz w:val="24"/>
          <w:szCs w:val="24"/>
        </w:rPr>
        <w:t>использовать речь для регуляции своего действия;</w:t>
      </w:r>
    </w:p>
    <w:p w:rsidR="005C2755" w:rsidRPr="005C2755" w:rsidRDefault="005C2755" w:rsidP="005C2755">
      <w:pPr>
        <w:pStyle w:val="ad"/>
        <w:ind w:left="0" w:firstLine="709"/>
        <w:rPr>
          <w:sz w:val="24"/>
          <w:szCs w:val="24"/>
        </w:rPr>
      </w:pPr>
      <w:r w:rsidRPr="005C2755">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C2755" w:rsidRPr="005C2755" w:rsidRDefault="005C2755" w:rsidP="005C275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2755">
        <w:rPr>
          <w:rFonts w:ascii="Times New Roman" w:hAnsi="Times New Roman" w:cs="Times New Roman"/>
          <w:b/>
          <w:i/>
          <w:sz w:val="24"/>
          <w:szCs w:val="24"/>
          <w:u w:val="single"/>
        </w:rPr>
        <w:t>Предметные результаты учебного предмета</w:t>
      </w:r>
      <w:r>
        <w:rPr>
          <w:rFonts w:ascii="Times New Roman" w:hAnsi="Times New Roman" w:cs="Times New Roman"/>
          <w:b/>
          <w:i/>
          <w:sz w:val="24"/>
          <w:szCs w:val="24"/>
          <w:u w:val="single"/>
        </w:rPr>
        <w:t xml:space="preserve"> «</w:t>
      </w:r>
      <w:r w:rsidRPr="005C2755">
        <w:rPr>
          <w:rFonts w:ascii="Times New Roman" w:hAnsi="Times New Roman" w:cs="Times New Roman"/>
          <w:b/>
          <w:i/>
          <w:sz w:val="24"/>
          <w:szCs w:val="24"/>
          <w:u w:val="single"/>
        </w:rPr>
        <w:t>Изобразительное искусство»</w:t>
      </w:r>
    </w:p>
    <w:p w:rsidR="005C2755" w:rsidRPr="005C2755" w:rsidRDefault="005C2755" w:rsidP="005C2755">
      <w:pPr>
        <w:pStyle w:val="ad"/>
        <w:ind w:left="0" w:firstLine="709"/>
        <w:rPr>
          <w:sz w:val="24"/>
          <w:szCs w:val="24"/>
        </w:rPr>
      </w:pPr>
      <w:r w:rsidRPr="005C2755">
        <w:rPr>
          <w:sz w:val="24"/>
          <w:szCs w:val="24"/>
        </w:rPr>
        <w:t xml:space="preserve">В результате изучения изобразительного искусства на уровне начального общего образования у </w:t>
      </w:r>
      <w:proofErr w:type="gramStart"/>
      <w:r w:rsidRPr="005C2755">
        <w:rPr>
          <w:sz w:val="24"/>
          <w:szCs w:val="24"/>
        </w:rPr>
        <w:t>обучающихся</w:t>
      </w:r>
      <w:proofErr w:type="gramEnd"/>
      <w:r w:rsidRPr="005C2755">
        <w:rPr>
          <w:sz w:val="24"/>
          <w:szCs w:val="24"/>
        </w:rPr>
        <w:t>:</w:t>
      </w:r>
    </w:p>
    <w:p w:rsidR="005C2755" w:rsidRPr="005C2755" w:rsidRDefault="005C2755" w:rsidP="005C2755">
      <w:pPr>
        <w:pStyle w:val="a8"/>
        <w:tabs>
          <w:tab w:val="left" w:pos="1312"/>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будут сформированы</w:t>
      </w:r>
      <w:r w:rsidRPr="005C2755">
        <w:rPr>
          <w:rFonts w:ascii="Times New Roman" w:hAnsi="Times New Roman" w:cs="Times New Roman"/>
          <w:sz w:val="24"/>
          <w:szCs w:val="24"/>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2755" w:rsidRPr="005C2755" w:rsidRDefault="005C2755" w:rsidP="005C2755">
      <w:pPr>
        <w:pStyle w:val="a8"/>
        <w:tabs>
          <w:tab w:val="left" w:pos="1165"/>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начнут развиваться</w:t>
      </w:r>
      <w:r w:rsidRPr="005C2755">
        <w:rPr>
          <w:rFonts w:ascii="Times New Roman" w:hAnsi="Times New Roman" w:cs="Times New Roman"/>
          <w:sz w:val="24"/>
          <w:szCs w:val="24"/>
        </w:rPr>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произведения </w:t>
      </w:r>
      <w:r w:rsidRPr="005C2755">
        <w:rPr>
          <w:rFonts w:ascii="Times New Roman" w:hAnsi="Times New Roman" w:cs="Times New Roman"/>
          <w:sz w:val="24"/>
          <w:szCs w:val="24"/>
        </w:rPr>
        <w:lastRenderedPageBreak/>
        <w:t>искусства; будут проявляться эмоционально-ценностное отношение к миру, явлениям действительности и художественный вкус;</w:t>
      </w:r>
    </w:p>
    <w:p w:rsidR="005C2755" w:rsidRPr="005C2755" w:rsidRDefault="005C2755" w:rsidP="005C2755">
      <w:pPr>
        <w:pStyle w:val="a8"/>
        <w:tabs>
          <w:tab w:val="left" w:pos="993"/>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сформируются</w:t>
      </w:r>
      <w:r w:rsidRPr="005C2755">
        <w:rPr>
          <w:rFonts w:ascii="Times New Roman" w:hAnsi="Times New Roman" w:cs="Times New Roman"/>
          <w:sz w:val="24"/>
          <w:szCs w:val="24"/>
        </w:rPr>
        <w:t xml:space="preserve">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5C2755" w:rsidRPr="005C2755" w:rsidRDefault="005C2755" w:rsidP="005C2755">
      <w:pPr>
        <w:pStyle w:val="a8"/>
        <w:tabs>
          <w:tab w:val="left" w:pos="1007"/>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появится готовность и способность</w:t>
      </w:r>
      <w:r w:rsidRPr="005C2755">
        <w:rPr>
          <w:rFonts w:ascii="Times New Roman" w:hAnsi="Times New Roman" w:cs="Times New Roman"/>
          <w:sz w:val="24"/>
          <w:szCs w:val="24"/>
        </w:rPr>
        <w:t xml:space="preserve">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C2755" w:rsidRPr="005C2755" w:rsidRDefault="005C2755" w:rsidP="005C2755">
      <w:pPr>
        <w:pStyle w:val="a8"/>
        <w:tabs>
          <w:tab w:val="left" w:pos="1000"/>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установится</w:t>
      </w:r>
      <w:r w:rsidRPr="005C2755">
        <w:rPr>
          <w:rFonts w:ascii="Times New Roman" w:hAnsi="Times New Roman" w:cs="Times New Roman"/>
          <w:sz w:val="24"/>
          <w:szCs w:val="24"/>
        </w:rPr>
        <w:t xml:space="preserve">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w:t>
      </w:r>
    </w:p>
    <w:p w:rsidR="005C2755" w:rsidRPr="005C2755" w:rsidRDefault="005C2755" w:rsidP="005C2755">
      <w:pPr>
        <w:pStyle w:val="ad"/>
        <w:ind w:left="0"/>
        <w:rPr>
          <w:sz w:val="24"/>
          <w:szCs w:val="24"/>
        </w:rPr>
      </w:pPr>
      <w:r w:rsidRPr="005C2755">
        <w:rPr>
          <w:sz w:val="24"/>
          <w:szCs w:val="24"/>
        </w:rPr>
        <w:t>«Отечество»,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C2755" w:rsidRPr="005C2755" w:rsidRDefault="005C2755" w:rsidP="005C2755">
      <w:pPr>
        <w:pStyle w:val="a8"/>
        <w:tabs>
          <w:tab w:val="left" w:pos="1103"/>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будут заложены</w:t>
      </w:r>
      <w:r w:rsidRPr="005C2755">
        <w:rPr>
          <w:rFonts w:ascii="Times New Roman" w:hAnsi="Times New Roman" w:cs="Times New Roman"/>
          <w:sz w:val="24"/>
          <w:szCs w:val="24"/>
        </w:rPr>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2755" w:rsidRPr="005C2755" w:rsidRDefault="005C2755" w:rsidP="005C2755">
      <w:pPr>
        <w:pStyle w:val="ad"/>
        <w:ind w:left="0"/>
        <w:rPr>
          <w:sz w:val="24"/>
          <w:szCs w:val="24"/>
        </w:rPr>
      </w:pPr>
      <w:r w:rsidRPr="005C2755">
        <w:rPr>
          <w:sz w:val="24"/>
          <w:szCs w:val="24"/>
        </w:rPr>
        <w:t>Обучающиеся:</w:t>
      </w:r>
    </w:p>
    <w:p w:rsidR="005C2755" w:rsidRPr="005C2755" w:rsidRDefault="005C2755" w:rsidP="005C2755">
      <w:pPr>
        <w:pStyle w:val="a8"/>
        <w:tabs>
          <w:tab w:val="left" w:pos="1129"/>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овладеют</w:t>
      </w:r>
      <w:r w:rsidRPr="005C2755">
        <w:rPr>
          <w:rFonts w:ascii="Times New Roman" w:hAnsi="Times New Roman" w:cs="Times New Roman"/>
          <w:sz w:val="24"/>
          <w:szCs w:val="24"/>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C2755" w:rsidRPr="005C2755" w:rsidRDefault="005C2755" w:rsidP="005C2755">
      <w:pPr>
        <w:pStyle w:val="a8"/>
        <w:tabs>
          <w:tab w:val="left" w:pos="1017"/>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смогут понимать</w:t>
      </w:r>
      <w:r w:rsidRPr="005C2755">
        <w:rPr>
          <w:rFonts w:ascii="Times New Roman" w:hAnsi="Times New Roman" w:cs="Times New Roman"/>
          <w:sz w:val="24"/>
          <w:szCs w:val="24"/>
        </w:rPr>
        <w:t xml:space="preserve">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C2755" w:rsidRPr="005C2755" w:rsidRDefault="005C2755" w:rsidP="005C2755">
      <w:pPr>
        <w:pStyle w:val="a8"/>
        <w:tabs>
          <w:tab w:val="left" w:pos="990"/>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научатся применять</w:t>
      </w:r>
      <w:r w:rsidRPr="005C2755">
        <w:rPr>
          <w:rFonts w:ascii="Times New Roman" w:hAnsi="Times New Roman" w:cs="Times New Roman"/>
          <w:sz w:val="24"/>
          <w:szCs w:val="24"/>
        </w:rPr>
        <w:t xml:space="preserve">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w:t>
      </w:r>
      <w:proofErr w:type="gramStart"/>
      <w:r w:rsidRPr="005C2755">
        <w:rPr>
          <w:rFonts w:ascii="Times New Roman" w:hAnsi="Times New Roman" w:cs="Times New Roman"/>
          <w:sz w:val="24"/>
          <w:szCs w:val="24"/>
        </w:rPr>
        <w:t>Т-</w:t>
      </w:r>
      <w:proofErr w:type="gramEnd"/>
      <w:r w:rsidRPr="005C2755">
        <w:rPr>
          <w:rFonts w:ascii="Times New Roman" w:hAnsi="Times New Roman" w:cs="Times New Roman"/>
          <w:sz w:val="24"/>
          <w:szCs w:val="24"/>
        </w:rPr>
        <w:t xml:space="preserve"> средств;</w:t>
      </w:r>
    </w:p>
    <w:p w:rsidR="005C2755" w:rsidRPr="005C2755" w:rsidRDefault="005C2755" w:rsidP="005C2755">
      <w:pPr>
        <w:pStyle w:val="a8"/>
        <w:tabs>
          <w:tab w:val="left" w:pos="1108"/>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получат навыки</w:t>
      </w:r>
      <w:r w:rsidRPr="005C2755">
        <w:rPr>
          <w:rFonts w:ascii="Times New Roman" w:hAnsi="Times New Roman" w:cs="Times New Roman"/>
          <w:sz w:val="24"/>
          <w:szCs w:val="24"/>
        </w:rPr>
        <w:t xml:space="preserve"> сотрудничества </w:t>
      </w:r>
      <w:proofErr w:type="gramStart"/>
      <w:r w:rsidRPr="005C2755">
        <w:rPr>
          <w:rFonts w:ascii="Times New Roman" w:hAnsi="Times New Roman" w:cs="Times New Roman"/>
          <w:sz w:val="24"/>
          <w:szCs w:val="24"/>
        </w:rPr>
        <w:t>со</w:t>
      </w:r>
      <w:proofErr w:type="gramEnd"/>
      <w:r w:rsidRPr="005C2755">
        <w:rPr>
          <w:rFonts w:ascii="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C2755" w:rsidRPr="005C2755" w:rsidRDefault="005C2755" w:rsidP="005C2755">
      <w:pPr>
        <w:pStyle w:val="a8"/>
        <w:tabs>
          <w:tab w:val="left" w:pos="1062"/>
        </w:tabs>
        <w:spacing w:after="0" w:line="240" w:lineRule="auto"/>
        <w:ind w:left="0"/>
        <w:jc w:val="both"/>
        <w:rPr>
          <w:rFonts w:ascii="Times New Roman" w:hAnsi="Times New Roman" w:cs="Times New Roman"/>
          <w:sz w:val="24"/>
          <w:szCs w:val="24"/>
        </w:rPr>
      </w:pPr>
      <w:r w:rsidRPr="005C2755">
        <w:rPr>
          <w:rFonts w:ascii="Times New Roman" w:hAnsi="Times New Roman" w:cs="Times New Roman"/>
          <w:i/>
          <w:sz w:val="24"/>
          <w:szCs w:val="24"/>
        </w:rPr>
        <w:t>смогут реализовать</w:t>
      </w:r>
      <w:r w:rsidRPr="005C2755">
        <w:rPr>
          <w:rFonts w:ascii="Times New Roman" w:hAnsi="Times New Roman" w:cs="Times New Roman"/>
          <w:sz w:val="24"/>
          <w:szCs w:val="24"/>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C2755" w:rsidRPr="005C2755" w:rsidRDefault="005C2755" w:rsidP="005C2755">
      <w:pPr>
        <w:pStyle w:val="210"/>
        <w:spacing w:line="240" w:lineRule="auto"/>
        <w:ind w:left="0"/>
        <w:jc w:val="center"/>
        <w:rPr>
          <w:sz w:val="24"/>
          <w:szCs w:val="24"/>
        </w:rPr>
      </w:pPr>
      <w:r w:rsidRPr="005C2755">
        <w:rPr>
          <w:sz w:val="24"/>
          <w:szCs w:val="24"/>
        </w:rPr>
        <w:t>Восприятие искусства и виды художественной деятельности</w:t>
      </w:r>
    </w:p>
    <w:p w:rsidR="005C2755" w:rsidRPr="005C2755" w:rsidRDefault="005C2755" w:rsidP="005C2755">
      <w:pPr>
        <w:pStyle w:val="ad"/>
        <w:ind w:left="0" w:firstLine="709"/>
        <w:rPr>
          <w:sz w:val="24"/>
          <w:szCs w:val="24"/>
        </w:rPr>
      </w:pPr>
      <w:r w:rsidRPr="005C2755">
        <w:rPr>
          <w:sz w:val="24"/>
          <w:szCs w:val="24"/>
          <w:u w:val="single"/>
        </w:rPr>
        <w:t>Выпускник может научиться</w:t>
      </w:r>
      <w:r w:rsidRPr="005C2755">
        <w:rPr>
          <w:sz w:val="24"/>
          <w:szCs w:val="24"/>
        </w:rPr>
        <w:t>:</w:t>
      </w:r>
    </w:p>
    <w:p w:rsidR="005C2755" w:rsidRPr="005C2755" w:rsidRDefault="005C2755" w:rsidP="005C2755">
      <w:pPr>
        <w:pStyle w:val="a8"/>
        <w:tabs>
          <w:tab w:val="left" w:pos="1057"/>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5C2755" w:rsidRPr="005C2755" w:rsidRDefault="005C2755" w:rsidP="005C2755">
      <w:pPr>
        <w:pStyle w:val="a8"/>
        <w:tabs>
          <w:tab w:val="left" w:pos="1005"/>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различать основные виды и жанры пластических искусств, понимать их специфику;</w:t>
      </w:r>
    </w:p>
    <w:p w:rsidR="005C2755" w:rsidRPr="005C2755" w:rsidRDefault="005C2755" w:rsidP="005C2755">
      <w:pPr>
        <w:pStyle w:val="a8"/>
        <w:tabs>
          <w:tab w:val="left" w:pos="1009"/>
        </w:tabs>
        <w:spacing w:after="0" w:line="240" w:lineRule="auto"/>
        <w:ind w:left="0" w:firstLine="709"/>
        <w:jc w:val="both"/>
        <w:rPr>
          <w:rFonts w:ascii="Times New Roman" w:hAnsi="Times New Roman" w:cs="Times New Roman"/>
          <w:sz w:val="24"/>
          <w:szCs w:val="24"/>
        </w:rPr>
      </w:pPr>
      <w:proofErr w:type="spellStart"/>
      <w:proofErr w:type="gramStart"/>
      <w:r w:rsidRPr="005C2755">
        <w:rPr>
          <w:rFonts w:ascii="Times New Roman" w:hAnsi="Times New Roman" w:cs="Times New Roman"/>
          <w:sz w:val="24"/>
          <w:szCs w:val="24"/>
        </w:rPr>
        <w:t>эмоционально-ценностно</w:t>
      </w:r>
      <w:proofErr w:type="spellEnd"/>
      <w:proofErr w:type="gramEnd"/>
      <w:r w:rsidRPr="005C2755">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5C2755" w:rsidRPr="005C2755" w:rsidRDefault="005C2755" w:rsidP="005C2755">
      <w:pPr>
        <w:pStyle w:val="a8"/>
        <w:tabs>
          <w:tab w:val="left" w:pos="1134"/>
        </w:tabs>
        <w:spacing w:after="0" w:line="240" w:lineRule="auto"/>
        <w:ind w:left="0" w:firstLine="709"/>
        <w:jc w:val="both"/>
        <w:rPr>
          <w:rFonts w:ascii="Times New Roman" w:hAnsi="Times New Roman" w:cs="Times New Roman"/>
          <w:sz w:val="24"/>
          <w:szCs w:val="24"/>
        </w:rPr>
      </w:pPr>
      <w:proofErr w:type="gramStart"/>
      <w:r w:rsidRPr="005C2755">
        <w:rPr>
          <w:rFonts w:ascii="Times New Roman" w:hAnsi="Times New Roman" w:cs="Times New Roman"/>
          <w:sz w:val="24"/>
          <w:szCs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C2755" w:rsidRPr="005C2755" w:rsidRDefault="005C2755" w:rsidP="005C2755">
      <w:pPr>
        <w:pStyle w:val="a8"/>
        <w:tabs>
          <w:tab w:val="left" w:pos="1103"/>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C2755" w:rsidRPr="005C2755" w:rsidRDefault="005C2755" w:rsidP="005C2755">
      <w:pPr>
        <w:pStyle w:val="210"/>
        <w:spacing w:line="240" w:lineRule="auto"/>
        <w:ind w:left="0"/>
        <w:jc w:val="center"/>
        <w:rPr>
          <w:sz w:val="24"/>
          <w:szCs w:val="24"/>
        </w:rPr>
      </w:pPr>
      <w:r w:rsidRPr="005C2755">
        <w:rPr>
          <w:sz w:val="24"/>
          <w:szCs w:val="24"/>
        </w:rPr>
        <w:t>Азбука искусства. Как говорит искусство?</w:t>
      </w:r>
    </w:p>
    <w:p w:rsidR="005C2755" w:rsidRPr="005C2755" w:rsidRDefault="005C2755" w:rsidP="005C2755">
      <w:pPr>
        <w:pStyle w:val="ad"/>
        <w:ind w:left="0" w:firstLine="709"/>
        <w:rPr>
          <w:sz w:val="24"/>
          <w:szCs w:val="24"/>
        </w:rPr>
      </w:pPr>
      <w:r w:rsidRPr="005C2755">
        <w:rPr>
          <w:sz w:val="24"/>
          <w:szCs w:val="24"/>
          <w:u w:val="single"/>
        </w:rPr>
        <w:t>Выпускник может научиться</w:t>
      </w:r>
      <w:r w:rsidRPr="005C2755">
        <w:rPr>
          <w:sz w:val="24"/>
          <w:szCs w:val="24"/>
        </w:rPr>
        <w:t>:</w:t>
      </w:r>
    </w:p>
    <w:p w:rsidR="005C2755" w:rsidRPr="005C2755" w:rsidRDefault="005C2755" w:rsidP="005C2755">
      <w:pPr>
        <w:pStyle w:val="a8"/>
        <w:tabs>
          <w:tab w:val="left" w:pos="1026"/>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создавать простые композиции на заданную тему на плоскости и в пространстве;</w:t>
      </w:r>
    </w:p>
    <w:p w:rsidR="005C2755" w:rsidRPr="005C2755" w:rsidRDefault="005C2755" w:rsidP="005C2755">
      <w:pPr>
        <w:pStyle w:val="a8"/>
        <w:tabs>
          <w:tab w:val="left" w:pos="1053"/>
        </w:tabs>
        <w:spacing w:after="0" w:line="240" w:lineRule="auto"/>
        <w:ind w:left="0" w:firstLine="709"/>
        <w:jc w:val="both"/>
        <w:rPr>
          <w:rFonts w:ascii="Times New Roman" w:hAnsi="Times New Roman" w:cs="Times New Roman"/>
          <w:sz w:val="24"/>
          <w:szCs w:val="24"/>
        </w:rPr>
      </w:pPr>
      <w:proofErr w:type="gramStart"/>
      <w:r w:rsidRPr="005C2755">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roofErr w:type="gramEnd"/>
    </w:p>
    <w:p w:rsidR="005C2755" w:rsidRPr="005C2755" w:rsidRDefault="005C2755" w:rsidP="005C2755">
      <w:pPr>
        <w:pStyle w:val="a8"/>
        <w:tabs>
          <w:tab w:val="left" w:pos="995"/>
        </w:tabs>
        <w:spacing w:after="0" w:line="240" w:lineRule="auto"/>
        <w:ind w:left="0" w:firstLine="709"/>
        <w:jc w:val="both"/>
        <w:rPr>
          <w:rFonts w:ascii="Times New Roman" w:hAnsi="Times New Roman" w:cs="Times New Roman"/>
          <w:sz w:val="24"/>
          <w:szCs w:val="24"/>
        </w:rPr>
      </w:pPr>
      <w:proofErr w:type="gramStart"/>
      <w:r w:rsidRPr="005C2755">
        <w:rPr>
          <w:rFonts w:ascii="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C2755" w:rsidRPr="005C2755" w:rsidRDefault="005C2755" w:rsidP="005C2755">
      <w:pPr>
        <w:pStyle w:val="a8"/>
        <w:tabs>
          <w:tab w:val="left" w:pos="1014"/>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C2755" w:rsidRPr="005C2755" w:rsidRDefault="005C2755" w:rsidP="005C2755">
      <w:pPr>
        <w:pStyle w:val="a8"/>
        <w:tabs>
          <w:tab w:val="left" w:pos="1377"/>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5C2755" w:rsidRPr="005C2755" w:rsidRDefault="005C2755" w:rsidP="005C2755">
      <w:pPr>
        <w:pStyle w:val="a8"/>
        <w:tabs>
          <w:tab w:val="left" w:pos="1002"/>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C2755" w:rsidRPr="005C2755" w:rsidRDefault="005C2755" w:rsidP="005C2755">
      <w:pPr>
        <w:pStyle w:val="210"/>
        <w:spacing w:line="240" w:lineRule="auto"/>
        <w:ind w:left="0"/>
        <w:jc w:val="center"/>
        <w:rPr>
          <w:sz w:val="24"/>
          <w:szCs w:val="24"/>
        </w:rPr>
      </w:pPr>
      <w:r w:rsidRPr="005C2755">
        <w:rPr>
          <w:sz w:val="24"/>
          <w:szCs w:val="24"/>
        </w:rPr>
        <w:t>Значимые темы искусства. О чём говорит искусство?</w:t>
      </w:r>
    </w:p>
    <w:p w:rsidR="005C2755" w:rsidRPr="005C2755" w:rsidRDefault="005C2755" w:rsidP="005C2755">
      <w:pPr>
        <w:pStyle w:val="ad"/>
        <w:ind w:left="0" w:firstLine="709"/>
        <w:rPr>
          <w:sz w:val="24"/>
          <w:szCs w:val="24"/>
        </w:rPr>
      </w:pPr>
      <w:r w:rsidRPr="005C2755">
        <w:rPr>
          <w:sz w:val="24"/>
          <w:szCs w:val="24"/>
          <w:u w:val="single"/>
        </w:rPr>
        <w:t>Выпускник может научиться</w:t>
      </w:r>
      <w:r w:rsidRPr="005C2755">
        <w:rPr>
          <w:sz w:val="24"/>
          <w:szCs w:val="24"/>
        </w:rPr>
        <w:t>:</w:t>
      </w:r>
    </w:p>
    <w:p w:rsidR="005C2755" w:rsidRPr="005C2755" w:rsidRDefault="005C2755" w:rsidP="005C2755">
      <w:pPr>
        <w:pStyle w:val="a8"/>
        <w:tabs>
          <w:tab w:val="left" w:pos="1033"/>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5C2755" w:rsidRPr="005C2755" w:rsidRDefault="005C2755" w:rsidP="005C2755">
      <w:pPr>
        <w:pStyle w:val="a8"/>
        <w:tabs>
          <w:tab w:val="left" w:pos="1120"/>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w:t>
      </w:r>
      <w:bookmarkStart w:id="0" w:name="_GoBack"/>
      <w:bookmarkEnd w:id="0"/>
      <w:r w:rsidRPr="005C2755">
        <w:rPr>
          <w:rFonts w:ascii="Times New Roman" w:hAnsi="Times New Roman" w:cs="Times New Roman"/>
          <w:sz w:val="24"/>
          <w:szCs w:val="24"/>
        </w:rPr>
        <w:t xml:space="preserve"> природы, человека, явлений и передачи своего отношения к ним; решать художественные задачи с опорой на правила перспективы, </w:t>
      </w:r>
      <w:proofErr w:type="spellStart"/>
      <w:r w:rsidRPr="005C2755">
        <w:rPr>
          <w:rFonts w:ascii="Times New Roman" w:hAnsi="Times New Roman" w:cs="Times New Roman"/>
          <w:sz w:val="24"/>
          <w:szCs w:val="24"/>
        </w:rPr>
        <w:t>цветоведения</w:t>
      </w:r>
      <w:proofErr w:type="spellEnd"/>
      <w:r w:rsidRPr="005C2755">
        <w:rPr>
          <w:rFonts w:ascii="Times New Roman" w:hAnsi="Times New Roman" w:cs="Times New Roman"/>
          <w:sz w:val="24"/>
          <w:szCs w:val="24"/>
        </w:rPr>
        <w:t>, усвоенные способы действия;</w:t>
      </w:r>
    </w:p>
    <w:p w:rsidR="005C2755" w:rsidRPr="005C2755" w:rsidRDefault="005C2755" w:rsidP="005C2755">
      <w:pPr>
        <w:pStyle w:val="a8"/>
        <w:tabs>
          <w:tab w:val="left" w:pos="1122"/>
        </w:tabs>
        <w:spacing w:after="0" w:line="240" w:lineRule="auto"/>
        <w:ind w:left="0" w:firstLine="709"/>
        <w:jc w:val="both"/>
        <w:rPr>
          <w:rFonts w:ascii="Times New Roman" w:hAnsi="Times New Roman" w:cs="Times New Roman"/>
          <w:sz w:val="24"/>
          <w:szCs w:val="24"/>
        </w:rPr>
      </w:pPr>
      <w:r w:rsidRPr="005C2755">
        <w:rPr>
          <w:rFonts w:ascii="Times New Roman" w:hAnsi="Times New Roman" w:cs="Times New Roman"/>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5C2755" w:rsidRPr="005C2755" w:rsidRDefault="005C2755" w:rsidP="005C275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3162" w:rsidRDefault="000D3162" w:rsidP="000D3162">
      <w:pPr>
        <w:pStyle w:val="21"/>
        <w:numPr>
          <w:ilvl w:val="0"/>
          <w:numId w:val="0"/>
        </w:numPr>
        <w:spacing w:line="240" w:lineRule="auto"/>
        <w:jc w:val="center"/>
        <w:outlineLvl w:val="9"/>
        <w:rPr>
          <w:b/>
          <w:sz w:val="24"/>
          <w:szCs w:val="24"/>
        </w:rPr>
      </w:pPr>
      <w:r>
        <w:rPr>
          <w:b/>
          <w:sz w:val="24"/>
          <w:szCs w:val="24"/>
        </w:rPr>
        <w:t>4. Содержание учебного предмета «Изобразительное искусство»</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D3162" w:rsidRDefault="000D3162" w:rsidP="000D3162">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1 класс (31 ч.)</w:t>
      </w:r>
    </w:p>
    <w:p w:rsidR="000D3162" w:rsidRDefault="000D3162" w:rsidP="000D31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0D3162" w:rsidRDefault="000D3162" w:rsidP="000D316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0D3162" w:rsidRDefault="000D3162" w:rsidP="000D31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0D3162" w:rsidRDefault="000D3162" w:rsidP="000D31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Мир полон украшений. Красоту надо уметь замечать. Цветы Узоры на крыльях Красивые рыбы. Украшение птиц Узоры, которые создали люди</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ак украшает себя человек Мастер Украшения помогает сделать праздник</w:t>
      </w:r>
    </w:p>
    <w:p w:rsidR="000D3162" w:rsidRDefault="000D3162" w:rsidP="000D31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0D3162" w:rsidRDefault="000D3162" w:rsidP="000D316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0D3162" w:rsidRDefault="000D3162" w:rsidP="000D31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0D3162" w:rsidRDefault="000D3162" w:rsidP="000D31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дравствуй, лето!</w:t>
      </w:r>
    </w:p>
    <w:p w:rsidR="000D3162" w:rsidRDefault="000D3162" w:rsidP="000D31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класс (32 ч.)</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r>
        <w:rPr>
          <w:rFonts w:ascii="Times New Roman" w:hAnsi="Times New Roman" w:cs="Times New Roman"/>
          <w:sz w:val="24"/>
          <w:szCs w:val="24"/>
          <w:shd w:val="clear" w:color="auto" w:fill="FFFFFF"/>
        </w:rPr>
        <w:t xml:space="preserve"> (8 ч.)</w:t>
      </w:r>
    </w:p>
    <w:p w:rsidR="000D3162" w:rsidRDefault="000D3162" w:rsidP="000D3162">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Три основных цвета. Белая и черная краски. Пастель и восковые мелки, акварель.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r>
        <w:rPr>
          <w:rFonts w:ascii="Times New Roman" w:hAnsi="Times New Roman" w:cs="Times New Roman"/>
          <w:b/>
          <w:sz w:val="24"/>
          <w:szCs w:val="24"/>
          <w:shd w:val="clear" w:color="auto" w:fill="FFFFFF"/>
        </w:rPr>
        <w:t xml:space="preserve"> </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r>
        <w:rPr>
          <w:rFonts w:ascii="Times New Roman" w:hAnsi="Times New Roman" w:cs="Times New Roman"/>
          <w:sz w:val="24"/>
          <w:szCs w:val="24"/>
          <w:shd w:val="clear" w:color="auto" w:fill="FFFFFF"/>
        </w:rPr>
        <w:t xml:space="preserve"> (7 ч.)</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r>
        <w:rPr>
          <w:rFonts w:ascii="Times New Roman" w:hAnsi="Times New Roman" w:cs="Times New Roman"/>
          <w:sz w:val="24"/>
          <w:szCs w:val="24"/>
          <w:shd w:val="clear" w:color="auto" w:fill="FFFFFF"/>
        </w:rPr>
        <w:t xml:space="preserve"> (9 ч.)</w:t>
      </w:r>
    </w:p>
    <w:p w:rsidR="000D3162" w:rsidRDefault="000D3162" w:rsidP="000D3162">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 Изображение характера животных. Изображение характера человека: мужской образ. Образ человека в скульптуре. Человек и его украшение. О чем говорят украшения? В изображении, украшении и постройке человек выражает отношение к миру</w:t>
      </w:r>
      <w:r>
        <w:rPr>
          <w:rFonts w:ascii="Times New Roman" w:hAnsi="Times New Roman" w:cs="Times New Roman"/>
          <w:b/>
          <w:sz w:val="24"/>
          <w:szCs w:val="24"/>
          <w:shd w:val="clear" w:color="auto" w:fill="FFFFFF"/>
        </w:rPr>
        <w:t xml:space="preserve"> </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r>
        <w:rPr>
          <w:rFonts w:ascii="Times New Roman" w:hAnsi="Times New Roman" w:cs="Times New Roman"/>
          <w:sz w:val="24"/>
          <w:szCs w:val="24"/>
          <w:shd w:val="clear" w:color="auto" w:fill="FFFFFF"/>
        </w:rPr>
        <w:t xml:space="preserve"> (8 ч.)</w:t>
      </w:r>
    </w:p>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 Тихие и звонкие цвета. Что такое ритм линий? Ритм пятен. Пропорции выражают характер. Ритм линий и пятен, цвет, пропорции средства выразительности</w:t>
      </w:r>
    </w:p>
    <w:p w:rsidR="000D3162" w:rsidRDefault="000D3162" w:rsidP="000D3162">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класс (32 ч.)</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Искусство в твоем доме</w:t>
      </w:r>
      <w:r>
        <w:rPr>
          <w:rFonts w:ascii="Times New Roman" w:eastAsia="Calibri" w:hAnsi="Times New Roman" w:cs="Times New Roman"/>
          <w:sz w:val="24"/>
          <w:szCs w:val="24"/>
        </w:rPr>
        <w:t xml:space="preserve"> (8 ч.)</w:t>
      </w:r>
    </w:p>
    <w:p w:rsidR="000D3162" w:rsidRDefault="000D3162" w:rsidP="000D316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Твои игрушки Посуда у тебя дома Мамин платок Обои и шторы в твоем доме</w:t>
      </w:r>
      <w:proofErr w:type="gramStart"/>
      <w:r>
        <w:rPr>
          <w:rFonts w:ascii="Times New Roman" w:eastAsia="Calibri" w:hAnsi="Times New Roman" w:cs="Times New Roman"/>
          <w:sz w:val="24"/>
          <w:szCs w:val="24"/>
        </w:rPr>
        <w:t xml:space="preserve"> Т</w:t>
      </w:r>
      <w:proofErr w:type="gramEnd"/>
      <w:r>
        <w:rPr>
          <w:rFonts w:ascii="Times New Roman" w:eastAsia="Calibri" w:hAnsi="Times New Roman" w:cs="Times New Roman"/>
          <w:sz w:val="24"/>
          <w:szCs w:val="24"/>
        </w:rPr>
        <w:t>вои книжки</w:t>
      </w:r>
      <w:r>
        <w:rPr>
          <w:rFonts w:ascii="Times New Roman" w:eastAsia="Calibri" w:hAnsi="Times New Roman" w:cs="Times New Roman"/>
          <w:b/>
          <w:sz w:val="24"/>
          <w:szCs w:val="24"/>
        </w:rPr>
        <w:t xml:space="preserve"> </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Искусство на улицах твоего города</w:t>
      </w:r>
      <w:r>
        <w:rPr>
          <w:rFonts w:ascii="Times New Roman" w:eastAsia="Calibri" w:hAnsi="Times New Roman" w:cs="Times New Roman"/>
          <w:sz w:val="24"/>
          <w:szCs w:val="24"/>
        </w:rPr>
        <w:t xml:space="preserve"> (7 ч.)</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 Парки, скверы, бульвары Ажурные ограды Фонари на улицах и в парках Витрины магазинов Транспорт в городе</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Художник и зрелище</w:t>
      </w:r>
      <w:r>
        <w:rPr>
          <w:rFonts w:ascii="Times New Roman" w:eastAsia="Calibri" w:hAnsi="Times New Roman" w:cs="Times New Roman"/>
          <w:sz w:val="24"/>
          <w:szCs w:val="24"/>
        </w:rPr>
        <w:t xml:space="preserve"> (9 ч.)</w:t>
      </w:r>
    </w:p>
    <w:p w:rsidR="000D3162" w:rsidRDefault="000D3162" w:rsidP="000D316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Художник и цирк Художник в театре Театр кукол Театральный занавес Театральные маски Афиша и плакат Художник и зрелище Школьный карнавал</w:t>
      </w:r>
      <w:r>
        <w:rPr>
          <w:rFonts w:ascii="Times New Roman" w:eastAsia="Calibri" w:hAnsi="Times New Roman" w:cs="Times New Roman"/>
          <w:b/>
          <w:sz w:val="24"/>
          <w:szCs w:val="24"/>
        </w:rPr>
        <w:t xml:space="preserve"> </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«Художник и музей»</w:t>
      </w:r>
      <w:r>
        <w:rPr>
          <w:rFonts w:ascii="Times New Roman" w:eastAsia="Calibri" w:hAnsi="Times New Roman" w:cs="Times New Roman"/>
          <w:sz w:val="24"/>
          <w:szCs w:val="24"/>
        </w:rPr>
        <w:t xml:space="preserve"> (8 ч.)</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 Картина-пейзаж. Картина-портрет Картина натюрморт. В музеях хранятся скульптуры. Обобщение темы. Каждый человек художник!</w:t>
      </w:r>
    </w:p>
    <w:p w:rsidR="000D3162" w:rsidRDefault="000D3162" w:rsidP="000D31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 (34 ч.)</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Истоки родного искусства.</w:t>
      </w:r>
      <w:r>
        <w:rPr>
          <w:rFonts w:ascii="Times New Roman" w:eastAsia="Calibri" w:hAnsi="Times New Roman" w:cs="Times New Roman"/>
          <w:sz w:val="24"/>
          <w:szCs w:val="24"/>
        </w:rPr>
        <w:t xml:space="preserve"> (9 ч.)</w:t>
      </w:r>
    </w:p>
    <w:p w:rsidR="000D3162" w:rsidRDefault="000D3162" w:rsidP="000D316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Пейзаж родной земли. Образ традиционного русского дома Украшения деревянных русских построек </w:t>
      </w:r>
      <w:proofErr w:type="spellStart"/>
      <w:r>
        <w:rPr>
          <w:rFonts w:ascii="Times New Roman" w:eastAsia="Calibri" w:hAnsi="Times New Roman" w:cs="Times New Roman"/>
          <w:sz w:val="24"/>
          <w:szCs w:val="24"/>
        </w:rPr>
        <w:t>Деревня-деревянный</w:t>
      </w:r>
      <w:proofErr w:type="spellEnd"/>
      <w:r>
        <w:rPr>
          <w:rFonts w:ascii="Times New Roman" w:eastAsia="Calibri" w:hAnsi="Times New Roman" w:cs="Times New Roman"/>
          <w:sz w:val="24"/>
          <w:szCs w:val="24"/>
        </w:rPr>
        <w:t xml:space="preserve"> мир 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женский) Образ красоты человека(мужской) Народные праздники.</w:t>
      </w:r>
      <w:r>
        <w:rPr>
          <w:rFonts w:ascii="Times New Roman" w:eastAsia="Calibri" w:hAnsi="Times New Roman" w:cs="Times New Roman"/>
          <w:b/>
          <w:sz w:val="24"/>
          <w:szCs w:val="24"/>
        </w:rPr>
        <w:t xml:space="preserve"> </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«Древние города нашей земли»</w:t>
      </w:r>
      <w:r>
        <w:rPr>
          <w:rFonts w:ascii="Times New Roman" w:eastAsia="Calibri" w:hAnsi="Times New Roman" w:cs="Times New Roman"/>
          <w:sz w:val="24"/>
          <w:szCs w:val="24"/>
        </w:rPr>
        <w:t xml:space="preserve"> (7 ч.)</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 крепость. Древние соборы. Древний город и его жители. Древнерусские воины- защитники Древние города русской земли. Узорочье теремов Праздничный пир в теремных палатах.</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Каждый народ-художник</w:t>
      </w:r>
      <w:r>
        <w:rPr>
          <w:rFonts w:ascii="Times New Roman" w:eastAsia="Calibri" w:hAnsi="Times New Roman" w:cs="Times New Roman"/>
          <w:sz w:val="24"/>
          <w:szCs w:val="24"/>
        </w:rPr>
        <w:t xml:space="preserve"> (9 ч.)</w:t>
      </w:r>
    </w:p>
    <w:p w:rsidR="000D3162" w:rsidRDefault="000D3162" w:rsidP="000D316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 характерные черты одежды средневековой Западной Европы Образ художественной культуры Средней Азии Многообразие художественных культур в мире</w:t>
      </w:r>
      <w:r>
        <w:rPr>
          <w:rFonts w:ascii="Times New Roman" w:eastAsia="Calibri" w:hAnsi="Times New Roman" w:cs="Times New Roman"/>
          <w:b/>
          <w:sz w:val="24"/>
          <w:szCs w:val="24"/>
        </w:rPr>
        <w:t xml:space="preserve"> </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«Искусство объединяет народы»</w:t>
      </w:r>
      <w:r>
        <w:rPr>
          <w:rFonts w:ascii="Times New Roman" w:eastAsia="Calibri" w:hAnsi="Times New Roman" w:cs="Times New Roman"/>
          <w:sz w:val="24"/>
          <w:szCs w:val="24"/>
        </w:rPr>
        <w:t xml:space="preserve"> (7 ч.)</w:t>
      </w:r>
    </w:p>
    <w:p w:rsidR="000D3162" w:rsidRDefault="000D3162" w:rsidP="000D31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материнство</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народы воспевают мудрость старости Сопереживание – великая тема искусства Герои, борцы и защитник Юность и надежды Искусство народов мира</w:t>
      </w:r>
    </w:p>
    <w:p w:rsidR="000D3162" w:rsidRDefault="000D3162" w:rsidP="000D3162">
      <w:pPr>
        <w:spacing w:after="0" w:line="240" w:lineRule="auto"/>
        <w:ind w:firstLine="709"/>
        <w:jc w:val="both"/>
        <w:rPr>
          <w:rFonts w:ascii="Times New Roman" w:eastAsia="Calibri" w:hAnsi="Times New Roman" w:cs="Times New Roman"/>
          <w:sz w:val="24"/>
          <w:szCs w:val="24"/>
        </w:rPr>
      </w:pPr>
    </w:p>
    <w:p w:rsidR="000D3162" w:rsidRDefault="000D3162" w:rsidP="000D31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Тематическое планирование учебного предмета «Изобразительное искусство»</w:t>
      </w:r>
    </w:p>
    <w:p w:rsidR="000D3162" w:rsidRDefault="000D3162" w:rsidP="000D3162">
      <w:pPr>
        <w:spacing w:after="0" w:line="240" w:lineRule="auto"/>
        <w:jc w:val="center"/>
        <w:rPr>
          <w:rFonts w:ascii="Times New Roman" w:hAnsi="Times New Roman" w:cs="Times New Roman"/>
          <w:b/>
          <w:sz w:val="24"/>
          <w:szCs w:val="24"/>
        </w:rPr>
      </w:pPr>
    </w:p>
    <w:p w:rsidR="000D3162" w:rsidRDefault="000D3162" w:rsidP="000D31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0D3162" w:rsidTr="000D3162">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7999" w:type="dxa"/>
            <w:vMerge w:val="restart"/>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0D3162" w:rsidTr="000D3162">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D3162" w:rsidRDefault="000D3162">
            <w:pPr>
              <w:spacing w:after="0" w:line="240" w:lineRule="auto"/>
              <w:rPr>
                <w:rFonts w:ascii="Times New Roman" w:eastAsia="Times New Roman" w:hAnsi="Times New Roman" w:cs="Times New Roman"/>
                <w:b/>
                <w:sz w:val="24"/>
                <w:szCs w:val="24"/>
                <w:lang w:eastAsia="ru-RU"/>
              </w:rPr>
            </w:pPr>
          </w:p>
        </w:tc>
        <w:tc>
          <w:tcPr>
            <w:tcW w:w="7999" w:type="dxa"/>
            <w:vMerge/>
            <w:tcBorders>
              <w:top w:val="single" w:sz="4" w:space="0" w:color="auto"/>
              <w:left w:val="single" w:sz="4" w:space="0" w:color="auto"/>
              <w:bottom w:val="single" w:sz="4" w:space="0" w:color="auto"/>
              <w:right w:val="single" w:sz="4" w:space="0" w:color="auto"/>
            </w:tcBorders>
            <w:vAlign w:val="center"/>
            <w:hideMark/>
          </w:tcPr>
          <w:p w:rsidR="000D3162" w:rsidRDefault="000D3162">
            <w:pPr>
              <w:spacing w:after="0" w:line="240" w:lineRule="auto"/>
              <w:rPr>
                <w:rFonts w:ascii="Times New Roman" w:eastAsia="Times New Roman" w:hAnsi="Times New Roman" w:cs="Times New Roman"/>
                <w:b/>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D3162" w:rsidRDefault="000D3162">
            <w:pPr>
              <w:spacing w:after="0" w:line="240" w:lineRule="auto"/>
              <w:rPr>
                <w:rFonts w:ascii="Times New Roman" w:eastAsia="Times New Roman" w:hAnsi="Times New Roman" w:cs="Times New Roman"/>
                <w:b/>
                <w:sz w:val="24"/>
                <w:szCs w:val="24"/>
                <w:lang w:eastAsia="ru-RU"/>
              </w:rPr>
            </w:pPr>
          </w:p>
        </w:tc>
      </w:tr>
      <w:tr w:rsidR="000D3162" w:rsidTr="000D3162">
        <w:trPr>
          <w:trHeight w:val="50"/>
        </w:trPr>
        <w:tc>
          <w:tcPr>
            <w:tcW w:w="648" w:type="dxa"/>
            <w:tcBorders>
              <w:top w:val="single" w:sz="4" w:space="0" w:color="auto"/>
              <w:left w:val="single" w:sz="4" w:space="0" w:color="auto"/>
              <w:bottom w:val="single" w:sz="4" w:space="0" w:color="auto"/>
              <w:right w:val="single" w:sz="4" w:space="0" w:color="auto"/>
            </w:tcBorders>
          </w:tcPr>
          <w:p w:rsidR="000D3162" w:rsidRDefault="000D3162">
            <w:pPr>
              <w:spacing w:after="0" w:line="240" w:lineRule="auto"/>
              <w:rPr>
                <w:rFonts w:ascii="Times New Roman" w:eastAsia="Times New Roman" w:hAnsi="Times New Roman" w:cs="Times New Roman"/>
                <w:b/>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1. Ты изображаешь. Знакомство с Мастером Изображения</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0D3162" w:rsidTr="000D3162">
        <w:trPr>
          <w:trHeight w:val="50"/>
        </w:trPr>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Изображения всюду вокруг нас.</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Мастер Изображения учит видеть.</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пятном.</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в объеме.</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линией.</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rPr>
          <w:trHeight w:val="50"/>
        </w:trPr>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Разноцветные краски.</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rPr>
          <w:trHeight w:val="276"/>
        </w:trPr>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и то, что невидимо (настроение)</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rPr>
          <w:trHeight w:val="50"/>
        </w:trPr>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Художники и зрители </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tcPr>
          <w:p w:rsidR="000D3162" w:rsidRDefault="000D3162">
            <w:pPr>
              <w:spacing w:after="0" w:line="240" w:lineRule="auto"/>
              <w:jc w:val="center"/>
              <w:rPr>
                <w:rFonts w:ascii="Times New Roman" w:eastAsia="Times New Roman" w:hAnsi="Times New Roman" w:cs="Times New Roman"/>
                <w:b/>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Раздел 2. Ты украшаешь. Знакомство с Мастером Украшения</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Мир полон украшений.</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Красоту надо уметь замечать. Цветы </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на крыльях</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Красивые рыбы. </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Украшение птиц</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которые создали люди</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Как украшает себя человек</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Мастер Украшения помогает сделать праздник </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tcPr>
          <w:p w:rsidR="000D3162" w:rsidRDefault="000D3162">
            <w:pPr>
              <w:spacing w:after="0" w:line="240" w:lineRule="auto"/>
              <w:rPr>
                <w:rFonts w:ascii="Times New Roman" w:eastAsia="Times New Roman" w:hAnsi="Times New Roman" w:cs="Times New Roman"/>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3. Ты строишь. Знакомство с Мастером Постройки</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10ч.</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Постройки в нашей жизни</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Домики, которые построила природа.</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 снаружи и внутри.</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Какие можно придумать дома. Дома бывают разные</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Строим город</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Все имеет свое строение.</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Город, в котором мы живем</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56" w:lineRule="auto"/>
              <w:rPr>
                <w:rFonts w:cs="Times New Roman"/>
              </w:rPr>
            </w:pP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Раздел 4. Изображение, украшение, постройка всегда помогают друг другу</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5ч</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Три Брата – Мастера всегда трудятся вместе</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Сказочная  </w:t>
            </w:r>
            <w:r>
              <w:rPr>
                <w:rFonts w:ascii="Times New Roman" w:eastAsia="Times New Roman" w:hAnsi="Times New Roman"/>
                <w:sz w:val="24"/>
                <w:szCs w:val="24"/>
              </w:rPr>
              <w:t>Страна</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Времена года. Весенний день</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Сказочная птица</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w:t>
            </w: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Здравствуй, лето! </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0D3162" w:rsidTr="000D3162">
        <w:tc>
          <w:tcPr>
            <w:tcW w:w="648"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56" w:lineRule="auto"/>
              <w:rPr>
                <w:rFonts w:cs="Times New Roman"/>
              </w:rPr>
            </w:pPr>
          </w:p>
        </w:tc>
        <w:tc>
          <w:tcPr>
            <w:tcW w:w="7999"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hideMark/>
          </w:tcPr>
          <w:p w:rsidR="000D3162" w:rsidRDefault="000D31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31ч.</w:t>
            </w:r>
          </w:p>
        </w:tc>
      </w:tr>
    </w:tbl>
    <w:p w:rsidR="000D3162" w:rsidRDefault="000D3162" w:rsidP="000D3162">
      <w:pPr>
        <w:spacing w:after="0" w:line="240" w:lineRule="auto"/>
        <w:jc w:val="center"/>
        <w:rPr>
          <w:rFonts w:ascii="Times New Roman" w:hAnsi="Times New Roman" w:cs="Times New Roman"/>
          <w:b/>
          <w:sz w:val="24"/>
          <w:szCs w:val="24"/>
        </w:rPr>
      </w:pPr>
    </w:p>
    <w:p w:rsidR="00DD5A87" w:rsidRDefault="00DD5A87">
      <w:pPr>
        <w:rPr>
          <w:rFonts w:ascii="Times New Roman" w:hAnsi="Times New Roman" w:cs="Times New Roman"/>
          <w:b/>
          <w:sz w:val="24"/>
          <w:szCs w:val="24"/>
        </w:rPr>
      </w:pPr>
      <w:r>
        <w:rPr>
          <w:rFonts w:ascii="Times New Roman" w:hAnsi="Times New Roman" w:cs="Times New Roman"/>
          <w:b/>
          <w:sz w:val="24"/>
          <w:szCs w:val="24"/>
        </w:rPr>
        <w:br w:type="page"/>
      </w:r>
    </w:p>
    <w:p w:rsidR="000D3162" w:rsidRDefault="000D3162" w:rsidP="000D31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класс</w:t>
      </w:r>
    </w:p>
    <w:tbl>
      <w:tblPr>
        <w:tblStyle w:val="a3"/>
        <w:tblW w:w="9780" w:type="dxa"/>
        <w:tblInd w:w="108" w:type="dxa"/>
        <w:tblLayout w:type="fixed"/>
        <w:tblLook w:val="04A0"/>
      </w:tblPr>
      <w:tblGrid>
        <w:gridCol w:w="709"/>
        <w:gridCol w:w="7937"/>
        <w:gridCol w:w="1134"/>
      </w:tblGrid>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Тема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Кол-во часов</w:t>
            </w:r>
          </w:p>
        </w:tc>
      </w:tr>
      <w:tr w:rsidR="000D3162" w:rsidTr="000D3162">
        <w:tc>
          <w:tcPr>
            <w:tcW w:w="709" w:type="dxa"/>
            <w:tcBorders>
              <w:top w:val="single" w:sz="4" w:space="0" w:color="auto"/>
              <w:left w:val="single" w:sz="4" w:space="0" w:color="auto"/>
              <w:bottom w:val="single" w:sz="4" w:space="0" w:color="auto"/>
              <w:right w:val="single" w:sz="4" w:space="0" w:color="auto"/>
            </w:tcBorders>
          </w:tcPr>
          <w:p w:rsidR="000D3162" w:rsidRDefault="000D3162">
            <w:pPr>
              <w:jc w:val="both"/>
              <w:rPr>
                <w:rFonts w:ascii="Times New Roman" w:hAnsi="Times New Roman" w:cs="Times New Roman"/>
                <w:sz w:val="24"/>
                <w:szCs w:val="24"/>
                <w:shd w:val="clear" w:color="auto" w:fill="FFFFFF"/>
              </w:rPr>
            </w:pP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Три основных цвета.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Белая и черная краски.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Пастель и восковые мелки, акварель.</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аппликации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графических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Выразительность материалов для работы в объеме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1.7-1.8</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бумаги.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Неожиданные материалы. 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tcPr>
          <w:p w:rsidR="000D3162" w:rsidRDefault="000D3162">
            <w:pPr>
              <w:jc w:val="both"/>
              <w:rPr>
                <w:rFonts w:ascii="Times New Roman" w:hAnsi="Times New Roman" w:cs="Times New Roman"/>
                <w:sz w:val="24"/>
                <w:szCs w:val="24"/>
                <w:shd w:val="clear" w:color="auto" w:fill="FFFFFF"/>
              </w:rPr>
            </w:pP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фантазия</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Братья-мастера Изображения, Украшения и постройки всегда работают вмест</w:t>
            </w:r>
            <w:proofErr w:type="gramStart"/>
            <w:r>
              <w:rPr>
                <w:rFonts w:ascii="Times New Roman" w:hAnsi="Times New Roman" w:cs="Times New Roman"/>
                <w:sz w:val="24"/>
                <w:szCs w:val="24"/>
                <w:shd w:val="clear" w:color="auto" w:fill="FFFFFF"/>
              </w:rPr>
              <w:t>е(</w:t>
            </w:r>
            <w:proofErr w:type="gramEnd"/>
            <w:r>
              <w:rPr>
                <w:rFonts w:ascii="Times New Roman" w:hAnsi="Times New Roman" w:cs="Times New Roman"/>
                <w:sz w:val="24"/>
                <w:szCs w:val="24"/>
                <w:shd w:val="clear" w:color="auto" w:fill="FFFFFF"/>
              </w:rPr>
              <w:t>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tcPr>
          <w:p w:rsidR="000D3162" w:rsidRDefault="000D3162">
            <w:pPr>
              <w:jc w:val="both"/>
              <w:rPr>
                <w:rFonts w:ascii="Times New Roman" w:hAnsi="Times New Roman" w:cs="Times New Roman"/>
                <w:sz w:val="24"/>
                <w:szCs w:val="24"/>
                <w:shd w:val="clear" w:color="auto" w:fill="FFFFFF"/>
              </w:rPr>
            </w:pP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животных.</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Образ человека в скульптуре.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Человек и его украшение.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изображении, украшении и постройке человек выражает отношение к мир</w:t>
            </w:r>
            <w:proofErr w:type="gramStart"/>
            <w:r>
              <w:rPr>
                <w:rFonts w:ascii="Times New Roman" w:hAnsi="Times New Roman" w:cs="Times New Roman"/>
                <w:sz w:val="24"/>
                <w:szCs w:val="24"/>
                <w:shd w:val="clear" w:color="auto" w:fill="FFFFFF"/>
              </w:rPr>
              <w:t>у(</w:t>
            </w:r>
            <w:proofErr w:type="gramEnd"/>
            <w:r>
              <w:rPr>
                <w:rFonts w:ascii="Times New Roman" w:hAnsi="Times New Roman" w:cs="Times New Roman"/>
                <w:sz w:val="24"/>
                <w:szCs w:val="24"/>
                <w:shd w:val="clear" w:color="auto" w:fill="FFFFFF"/>
              </w:rPr>
              <w:t>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Тихие и звонкие цвета.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0D3162" w:rsidTr="000D3162">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такое ритм линий?</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rPr>
          <w:trHeight w:val="220"/>
        </w:trPr>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пятен.</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rPr>
          <w:trHeight w:val="220"/>
        </w:trPr>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линий и пятен, цвет, пропорции средства выразительности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rPr>
          <w:trHeight w:val="220"/>
        </w:trPr>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Обобщающий урок года.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0D3162" w:rsidTr="000D3162">
        <w:trPr>
          <w:trHeight w:val="220"/>
        </w:trPr>
        <w:tc>
          <w:tcPr>
            <w:tcW w:w="709"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0D3162" w:rsidRDefault="000D3162">
            <w:pPr>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r>
    </w:tbl>
    <w:p w:rsidR="000D3162" w:rsidRDefault="000D3162" w:rsidP="000D3162">
      <w:pPr>
        <w:spacing w:after="0" w:line="240" w:lineRule="auto"/>
        <w:jc w:val="center"/>
        <w:rPr>
          <w:rFonts w:ascii="Times New Roman" w:hAnsi="Times New Roman" w:cs="Times New Roman"/>
          <w:b/>
          <w:sz w:val="24"/>
          <w:szCs w:val="24"/>
        </w:rPr>
      </w:pPr>
    </w:p>
    <w:p w:rsidR="000D3162" w:rsidRDefault="000D3162" w:rsidP="000D31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3"/>
        <w:tblW w:w="9781" w:type="dxa"/>
        <w:tblInd w:w="108" w:type="dxa"/>
        <w:tblLook w:val="04A0"/>
      </w:tblPr>
      <w:tblGrid>
        <w:gridCol w:w="560"/>
        <w:gridCol w:w="8087"/>
        <w:gridCol w:w="1134"/>
      </w:tblGrid>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0D3162" w:rsidTr="000D3162">
        <w:tc>
          <w:tcPr>
            <w:tcW w:w="560" w:type="dxa"/>
            <w:tcBorders>
              <w:top w:val="single" w:sz="4" w:space="0" w:color="auto"/>
              <w:left w:val="single" w:sz="4" w:space="0" w:color="auto"/>
              <w:bottom w:val="single" w:sz="4" w:space="0" w:color="auto"/>
              <w:right w:val="single" w:sz="4" w:space="0" w:color="auto"/>
            </w:tcBorders>
          </w:tcPr>
          <w:p w:rsidR="000D3162" w:rsidRDefault="000D3162">
            <w:pPr>
              <w:jc w:val="both"/>
              <w:rPr>
                <w:rFonts w:ascii="Times New Roman" w:eastAsia="Calibri" w:hAnsi="Times New Roman" w:cs="Times New Roman"/>
                <w:sz w:val="24"/>
                <w:szCs w:val="24"/>
              </w:rPr>
            </w:pP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Искусство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игрушки.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Посуда у тебя дома.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Мамин платок.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Обои и шторы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книжки.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Искусство на улицах твоего города.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Парки, скверы, бульвары.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Ажурные ограды.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Фонари на улицах и в парках</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Витрины магазинов.</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Транспорт в городе.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цирк.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в театре.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 кукол.</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Театральный занавес.</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Театральные маски.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Афиша и плакат.</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«Художник и музей»</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Картина-пейзаж.</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Картина-портрет.</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 натюрморт.</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темы. Каждый человек художник!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60"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0D3162" w:rsidRDefault="000D3162">
            <w:pPr>
              <w:jc w:val="righ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0D3162" w:rsidRDefault="000D3162" w:rsidP="000D3162">
      <w:pPr>
        <w:spacing w:after="0" w:line="240" w:lineRule="auto"/>
        <w:jc w:val="center"/>
        <w:rPr>
          <w:rFonts w:ascii="Times New Roman" w:hAnsi="Times New Roman" w:cs="Times New Roman"/>
          <w:b/>
          <w:sz w:val="24"/>
          <w:szCs w:val="24"/>
        </w:rPr>
      </w:pPr>
    </w:p>
    <w:p w:rsidR="000D3162" w:rsidRDefault="000D3162" w:rsidP="000D31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3"/>
        <w:tblW w:w="9781" w:type="dxa"/>
        <w:tblInd w:w="108" w:type="dxa"/>
        <w:tblLook w:val="04A0"/>
      </w:tblPr>
      <w:tblGrid>
        <w:gridCol w:w="558"/>
        <w:gridCol w:w="8089"/>
        <w:gridCol w:w="1134"/>
      </w:tblGrid>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0D3162" w:rsidTr="000D3162">
        <w:tc>
          <w:tcPr>
            <w:tcW w:w="558" w:type="dxa"/>
            <w:tcBorders>
              <w:top w:val="nil"/>
              <w:left w:val="single" w:sz="4" w:space="0" w:color="auto"/>
              <w:bottom w:val="single" w:sz="4" w:space="0" w:color="auto"/>
              <w:right w:val="single" w:sz="4" w:space="0" w:color="auto"/>
            </w:tcBorders>
          </w:tcPr>
          <w:p w:rsidR="000D3162" w:rsidRDefault="000D3162">
            <w:pPr>
              <w:jc w:val="both"/>
              <w:rPr>
                <w:rFonts w:ascii="Times New Roman" w:eastAsia="Calibri" w:hAnsi="Times New Roman" w:cs="Times New Roman"/>
                <w:sz w:val="24"/>
                <w:szCs w:val="24"/>
              </w:rPr>
            </w:pPr>
          </w:p>
        </w:tc>
        <w:tc>
          <w:tcPr>
            <w:tcW w:w="8089" w:type="dxa"/>
            <w:tcBorders>
              <w:top w:val="nil"/>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Истоки родного искусства.</w:t>
            </w:r>
          </w:p>
        </w:tc>
        <w:tc>
          <w:tcPr>
            <w:tcW w:w="1134" w:type="dxa"/>
            <w:tcBorders>
              <w:top w:val="nil"/>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Пейзаж родной земли.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традиционного русского дома.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Украшения деревянных русских построек.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Деревня-деревянный</w:t>
            </w:r>
            <w:proofErr w:type="spellEnd"/>
            <w:proofErr w:type="gramEnd"/>
            <w:r>
              <w:rPr>
                <w:rFonts w:ascii="Times New Roman" w:eastAsia="Calibri" w:hAnsi="Times New Roman" w:cs="Times New Roman"/>
                <w:sz w:val="24"/>
                <w:szCs w:val="24"/>
              </w:rPr>
              <w:t xml:space="preserve"> мир.</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женский)</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мужской)</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Народные праздники.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«Древние города нашей земли»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Древнерусский город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репость.</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Древние соборы. </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Древний город и его жители.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Древнерусские воины- защитники.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Древние города русской земли.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Узорочье теремов.</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Каждый народ-художник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Древней Греции.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Японии.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 художественной культуры средневековой Западной Европы. </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человека, характерные черты одежды средневековой Западной Европы.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художественных культур в мире.</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«Искусство объединяет народы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народы воспевают материнство. </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мудрость старости.</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Герои, борцы и защитник.</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Юность и надежды.</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w:t>
            </w: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Искусство народов мира.</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D3162" w:rsidTr="000D3162">
        <w:tc>
          <w:tcPr>
            <w:tcW w:w="558" w:type="dxa"/>
            <w:tcBorders>
              <w:top w:val="single" w:sz="4" w:space="0" w:color="auto"/>
              <w:left w:val="single" w:sz="4" w:space="0" w:color="auto"/>
              <w:bottom w:val="single" w:sz="4" w:space="0" w:color="auto"/>
              <w:right w:val="single" w:sz="4" w:space="0" w:color="auto"/>
            </w:tcBorders>
            <w:hideMark/>
          </w:tcPr>
          <w:p w:rsidR="000D3162" w:rsidRDefault="000D3162">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0D3162" w:rsidRDefault="000D3162">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0D3162" w:rsidRDefault="000D3162">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0D3162" w:rsidRDefault="000D3162" w:rsidP="000D3162">
      <w:pPr>
        <w:spacing w:after="0" w:line="240" w:lineRule="auto"/>
        <w:ind w:firstLine="709"/>
        <w:jc w:val="both"/>
        <w:rPr>
          <w:rFonts w:ascii="Times New Roman" w:hAnsi="Times New Roman" w:cs="Times New Roman"/>
          <w:sz w:val="24"/>
          <w:szCs w:val="24"/>
          <w:shd w:val="clear" w:color="auto" w:fill="FFFFFF"/>
        </w:rPr>
      </w:pPr>
    </w:p>
    <w:p w:rsidR="00FE3458" w:rsidRPr="005C2755" w:rsidRDefault="00FE3458" w:rsidP="000D3162">
      <w:pPr>
        <w:pStyle w:val="21"/>
        <w:numPr>
          <w:ilvl w:val="0"/>
          <w:numId w:val="0"/>
        </w:numPr>
        <w:spacing w:line="240" w:lineRule="auto"/>
        <w:jc w:val="center"/>
        <w:outlineLvl w:val="9"/>
        <w:rPr>
          <w:sz w:val="24"/>
          <w:szCs w:val="24"/>
          <w:shd w:val="clear" w:color="auto" w:fill="FFFFFF"/>
        </w:rPr>
      </w:pPr>
    </w:p>
    <w:sectPr w:rsidR="00FE3458" w:rsidRPr="005C2755" w:rsidSect="00FF4DFD">
      <w:footerReference w:type="default" r:id="rId7"/>
      <w:pgSz w:w="11906" w:h="16838"/>
      <w:pgMar w:top="1134" w:right="567"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FD" w:rsidRDefault="00FF4DFD" w:rsidP="00FF4DFD">
      <w:pPr>
        <w:spacing w:after="0" w:line="240" w:lineRule="auto"/>
      </w:pPr>
      <w:r>
        <w:separator/>
      </w:r>
    </w:p>
  </w:endnote>
  <w:endnote w:type="continuationSeparator" w:id="0">
    <w:p w:rsidR="00FF4DFD" w:rsidRDefault="00FF4DFD" w:rsidP="00FF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795"/>
    </w:sdtPr>
    <w:sdtContent>
      <w:p w:rsidR="00FF4DFD" w:rsidRDefault="008C5944">
        <w:pPr>
          <w:pStyle w:val="af2"/>
          <w:jc w:val="right"/>
        </w:pPr>
        <w:r>
          <w:rPr>
            <w:noProof/>
          </w:rPr>
          <w:fldChar w:fldCharType="begin"/>
        </w:r>
        <w:r w:rsidR="005C2755">
          <w:rPr>
            <w:noProof/>
          </w:rPr>
          <w:instrText xml:space="preserve"> PAGE   \* MERGEFORMAT </w:instrText>
        </w:r>
        <w:r>
          <w:rPr>
            <w:noProof/>
          </w:rPr>
          <w:fldChar w:fldCharType="separate"/>
        </w:r>
        <w:r w:rsidR="00EA611A">
          <w:rPr>
            <w:noProof/>
          </w:rPr>
          <w:t>3</w:t>
        </w:r>
        <w:r>
          <w:rPr>
            <w:noProof/>
          </w:rPr>
          <w:fldChar w:fldCharType="end"/>
        </w:r>
      </w:p>
    </w:sdtContent>
  </w:sdt>
  <w:p w:rsidR="00FF4DFD" w:rsidRDefault="00FF4DF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FD" w:rsidRDefault="00FF4DFD" w:rsidP="00FF4DFD">
      <w:pPr>
        <w:spacing w:after="0" w:line="240" w:lineRule="auto"/>
      </w:pPr>
      <w:r>
        <w:separator/>
      </w:r>
    </w:p>
  </w:footnote>
  <w:footnote w:type="continuationSeparator" w:id="0">
    <w:p w:rsidR="00FF4DFD" w:rsidRDefault="00FF4DFD" w:rsidP="00FF4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426"/>
        </w:tabs>
        <w:ind w:left="786"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1F65D52"/>
    <w:multiLevelType w:val="multilevel"/>
    <w:tmpl w:val="D17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0647EF"/>
    <w:multiLevelType w:val="multilevel"/>
    <w:tmpl w:val="B49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E588C"/>
    <w:multiLevelType w:val="hybridMultilevel"/>
    <w:tmpl w:val="D0DE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11EB2"/>
    <w:multiLevelType w:val="hybridMultilevel"/>
    <w:tmpl w:val="761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D6CE4"/>
    <w:multiLevelType w:val="multilevel"/>
    <w:tmpl w:val="76D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E24EA"/>
    <w:multiLevelType w:val="multilevel"/>
    <w:tmpl w:val="AC6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F0FD5"/>
    <w:multiLevelType w:val="multilevel"/>
    <w:tmpl w:val="40BAB41A"/>
    <w:lvl w:ilvl="0">
      <w:start w:val="2"/>
      <w:numFmt w:val="decimal"/>
      <w:lvlText w:val="%1"/>
      <w:lvlJc w:val="left"/>
      <w:pPr>
        <w:ind w:left="858" w:hanging="705"/>
      </w:pPr>
      <w:rPr>
        <w:rFonts w:hint="default"/>
        <w:lang w:val="ru-RU" w:eastAsia="ru-RU" w:bidi="ru-RU"/>
      </w:rPr>
    </w:lvl>
    <w:lvl w:ilvl="1">
      <w:start w:val="1"/>
      <w:numFmt w:val="decimal"/>
      <w:lvlText w:val="%1.%2"/>
      <w:lvlJc w:val="left"/>
      <w:pPr>
        <w:ind w:left="858" w:hanging="705"/>
      </w:pPr>
      <w:rPr>
        <w:rFonts w:hint="default"/>
        <w:lang w:val="ru-RU" w:eastAsia="ru-RU" w:bidi="ru-RU"/>
      </w:rPr>
    </w:lvl>
    <w:lvl w:ilvl="2">
      <w:start w:val="1"/>
      <w:numFmt w:val="decimal"/>
      <w:lvlText w:val="%1.%2.%3."/>
      <w:lvlJc w:val="left"/>
      <w:pPr>
        <w:ind w:left="858"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53" w:hanging="168"/>
      </w:pPr>
      <w:rPr>
        <w:rFonts w:ascii="Times New Roman" w:eastAsia="Times New Roman" w:hAnsi="Times New Roman" w:cs="Times New Roman" w:hint="default"/>
        <w:w w:val="99"/>
        <w:sz w:val="28"/>
        <w:szCs w:val="28"/>
        <w:lang w:val="ru-RU" w:eastAsia="ru-RU" w:bidi="ru-RU"/>
      </w:rPr>
    </w:lvl>
    <w:lvl w:ilvl="4">
      <w:numFmt w:val="bullet"/>
      <w:lvlText w:val="•"/>
      <w:lvlJc w:val="left"/>
      <w:pPr>
        <w:ind w:left="5817" w:hanging="168"/>
      </w:pPr>
      <w:rPr>
        <w:rFonts w:hint="default"/>
        <w:lang w:val="ru-RU" w:eastAsia="ru-RU" w:bidi="ru-RU"/>
      </w:rPr>
    </w:lvl>
    <w:lvl w:ilvl="5">
      <w:numFmt w:val="bullet"/>
      <w:lvlText w:val="•"/>
      <w:lvlJc w:val="left"/>
      <w:pPr>
        <w:ind w:left="7470" w:hanging="168"/>
      </w:pPr>
      <w:rPr>
        <w:rFonts w:hint="default"/>
        <w:lang w:val="ru-RU" w:eastAsia="ru-RU" w:bidi="ru-RU"/>
      </w:rPr>
    </w:lvl>
    <w:lvl w:ilvl="6">
      <w:numFmt w:val="bullet"/>
      <w:lvlText w:val="•"/>
      <w:lvlJc w:val="left"/>
      <w:pPr>
        <w:ind w:left="9123" w:hanging="168"/>
      </w:pPr>
      <w:rPr>
        <w:rFonts w:hint="default"/>
        <w:lang w:val="ru-RU" w:eastAsia="ru-RU" w:bidi="ru-RU"/>
      </w:rPr>
    </w:lvl>
    <w:lvl w:ilvl="7">
      <w:numFmt w:val="bullet"/>
      <w:lvlText w:val="•"/>
      <w:lvlJc w:val="left"/>
      <w:pPr>
        <w:ind w:left="10775" w:hanging="168"/>
      </w:pPr>
      <w:rPr>
        <w:rFonts w:hint="default"/>
        <w:lang w:val="ru-RU" w:eastAsia="ru-RU" w:bidi="ru-RU"/>
      </w:rPr>
    </w:lvl>
    <w:lvl w:ilvl="8">
      <w:numFmt w:val="bullet"/>
      <w:lvlText w:val="•"/>
      <w:lvlJc w:val="left"/>
      <w:pPr>
        <w:ind w:left="12428" w:hanging="168"/>
      </w:pPr>
      <w:rPr>
        <w:rFonts w:hint="default"/>
        <w:lang w:val="ru-RU" w:eastAsia="ru-RU" w:bidi="ru-RU"/>
      </w:rPr>
    </w:lvl>
  </w:abstractNum>
  <w:abstractNum w:abstractNumId="13">
    <w:nsid w:val="55CA76D8"/>
    <w:multiLevelType w:val="hybridMultilevel"/>
    <w:tmpl w:val="FDBE0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C63D0B"/>
    <w:multiLevelType w:val="hybridMultilevel"/>
    <w:tmpl w:val="0F5EC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FAB7F08"/>
    <w:multiLevelType w:val="hybridMultilevel"/>
    <w:tmpl w:val="700C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12E63"/>
    <w:multiLevelType w:val="hybridMultilevel"/>
    <w:tmpl w:val="9EF2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79411B"/>
    <w:multiLevelType w:val="hybridMultilevel"/>
    <w:tmpl w:val="D2F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6"/>
  </w:num>
  <w:num w:numId="5">
    <w:abstractNumId w:val="10"/>
  </w:num>
  <w:num w:numId="6">
    <w:abstractNumId w:val="7"/>
  </w:num>
  <w:num w:numId="7">
    <w:abstractNumId w:val="11"/>
  </w:num>
  <w:num w:numId="8">
    <w:abstractNumId w:val="13"/>
  </w:num>
  <w:num w:numId="9">
    <w:abstractNumId w:val="16"/>
  </w:num>
  <w:num w:numId="10">
    <w:abstractNumId w:val="14"/>
  </w:num>
  <w:num w:numId="11">
    <w:abstractNumId w:val="17"/>
  </w:num>
  <w:num w:numId="12">
    <w:abstractNumId w:val="9"/>
  </w:num>
  <w:num w:numId="13">
    <w:abstractNumId w:val="0"/>
  </w:num>
  <w:num w:numId="14">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E8B"/>
    <w:rsid w:val="00035EAA"/>
    <w:rsid w:val="00043861"/>
    <w:rsid w:val="0006345C"/>
    <w:rsid w:val="0008776B"/>
    <w:rsid w:val="0009003C"/>
    <w:rsid w:val="0009120F"/>
    <w:rsid w:val="0009498E"/>
    <w:rsid w:val="000D1AC4"/>
    <w:rsid w:val="000D3162"/>
    <w:rsid w:val="000E3433"/>
    <w:rsid w:val="000F0D46"/>
    <w:rsid w:val="000F141B"/>
    <w:rsid w:val="000F4A10"/>
    <w:rsid w:val="000F4FC9"/>
    <w:rsid w:val="00100365"/>
    <w:rsid w:val="00110AA4"/>
    <w:rsid w:val="00124A1D"/>
    <w:rsid w:val="001346F3"/>
    <w:rsid w:val="00134E35"/>
    <w:rsid w:val="00147FA9"/>
    <w:rsid w:val="00164757"/>
    <w:rsid w:val="0016726F"/>
    <w:rsid w:val="001C76A2"/>
    <w:rsid w:val="001D055D"/>
    <w:rsid w:val="001D4812"/>
    <w:rsid w:val="001E1996"/>
    <w:rsid w:val="001E33E3"/>
    <w:rsid w:val="001F6A17"/>
    <w:rsid w:val="00206F94"/>
    <w:rsid w:val="00212C93"/>
    <w:rsid w:val="002133ED"/>
    <w:rsid w:val="00222091"/>
    <w:rsid w:val="00236497"/>
    <w:rsid w:val="00280D2F"/>
    <w:rsid w:val="00290A51"/>
    <w:rsid w:val="002A13DE"/>
    <w:rsid w:val="002A2308"/>
    <w:rsid w:val="002C69DE"/>
    <w:rsid w:val="002D2089"/>
    <w:rsid w:val="00323785"/>
    <w:rsid w:val="00337BB0"/>
    <w:rsid w:val="003553AA"/>
    <w:rsid w:val="003567C8"/>
    <w:rsid w:val="00377C27"/>
    <w:rsid w:val="003806E2"/>
    <w:rsid w:val="00385D6D"/>
    <w:rsid w:val="003A5543"/>
    <w:rsid w:val="003C641F"/>
    <w:rsid w:val="003E7EB5"/>
    <w:rsid w:val="003F703B"/>
    <w:rsid w:val="00407A88"/>
    <w:rsid w:val="00414769"/>
    <w:rsid w:val="00424D1D"/>
    <w:rsid w:val="00442186"/>
    <w:rsid w:val="004766B3"/>
    <w:rsid w:val="00476E1F"/>
    <w:rsid w:val="00481030"/>
    <w:rsid w:val="004A2214"/>
    <w:rsid w:val="004D6C43"/>
    <w:rsid w:val="004F41DD"/>
    <w:rsid w:val="0051306E"/>
    <w:rsid w:val="0052584B"/>
    <w:rsid w:val="00531512"/>
    <w:rsid w:val="0054595C"/>
    <w:rsid w:val="0058601C"/>
    <w:rsid w:val="0059007B"/>
    <w:rsid w:val="005A6EC2"/>
    <w:rsid w:val="005B5B80"/>
    <w:rsid w:val="005C2755"/>
    <w:rsid w:val="005C3FB9"/>
    <w:rsid w:val="005C619D"/>
    <w:rsid w:val="005C66CD"/>
    <w:rsid w:val="005E17CF"/>
    <w:rsid w:val="005F2C8F"/>
    <w:rsid w:val="006243DE"/>
    <w:rsid w:val="0063408A"/>
    <w:rsid w:val="00647CDE"/>
    <w:rsid w:val="007334E0"/>
    <w:rsid w:val="007640C7"/>
    <w:rsid w:val="00772786"/>
    <w:rsid w:val="007805A3"/>
    <w:rsid w:val="00782938"/>
    <w:rsid w:val="00783489"/>
    <w:rsid w:val="007C01E0"/>
    <w:rsid w:val="007C2566"/>
    <w:rsid w:val="007C4361"/>
    <w:rsid w:val="00811453"/>
    <w:rsid w:val="00812685"/>
    <w:rsid w:val="00823F4E"/>
    <w:rsid w:val="00867BC0"/>
    <w:rsid w:val="008947EF"/>
    <w:rsid w:val="008B0714"/>
    <w:rsid w:val="008B762B"/>
    <w:rsid w:val="008C5944"/>
    <w:rsid w:val="008D18AA"/>
    <w:rsid w:val="00900553"/>
    <w:rsid w:val="0093342A"/>
    <w:rsid w:val="0093692C"/>
    <w:rsid w:val="0094323D"/>
    <w:rsid w:val="009717AA"/>
    <w:rsid w:val="009C5E35"/>
    <w:rsid w:val="009F3354"/>
    <w:rsid w:val="009F55D0"/>
    <w:rsid w:val="009F7CA7"/>
    <w:rsid w:val="00A13DA3"/>
    <w:rsid w:val="00A236B5"/>
    <w:rsid w:val="00A24E29"/>
    <w:rsid w:val="00A43640"/>
    <w:rsid w:val="00A45CB3"/>
    <w:rsid w:val="00A45D01"/>
    <w:rsid w:val="00A70A68"/>
    <w:rsid w:val="00A763E9"/>
    <w:rsid w:val="00A86838"/>
    <w:rsid w:val="00AB72B5"/>
    <w:rsid w:val="00B245E6"/>
    <w:rsid w:val="00B24BAB"/>
    <w:rsid w:val="00B379E2"/>
    <w:rsid w:val="00B74F05"/>
    <w:rsid w:val="00BF7C69"/>
    <w:rsid w:val="00C11CCD"/>
    <w:rsid w:val="00C12134"/>
    <w:rsid w:val="00C5136D"/>
    <w:rsid w:val="00C57DE1"/>
    <w:rsid w:val="00C6228D"/>
    <w:rsid w:val="00C66B92"/>
    <w:rsid w:val="00C67A95"/>
    <w:rsid w:val="00CE6E8B"/>
    <w:rsid w:val="00CE7123"/>
    <w:rsid w:val="00D70D76"/>
    <w:rsid w:val="00D9718D"/>
    <w:rsid w:val="00DA38E6"/>
    <w:rsid w:val="00DA6497"/>
    <w:rsid w:val="00DA7E00"/>
    <w:rsid w:val="00DC27E7"/>
    <w:rsid w:val="00DC6A17"/>
    <w:rsid w:val="00DD5A87"/>
    <w:rsid w:val="00DF22F2"/>
    <w:rsid w:val="00E23A72"/>
    <w:rsid w:val="00E26D30"/>
    <w:rsid w:val="00E33D22"/>
    <w:rsid w:val="00E475C7"/>
    <w:rsid w:val="00E5382C"/>
    <w:rsid w:val="00E85F1B"/>
    <w:rsid w:val="00EA611A"/>
    <w:rsid w:val="00EA75EC"/>
    <w:rsid w:val="00EB48DA"/>
    <w:rsid w:val="00ED3EAA"/>
    <w:rsid w:val="00EE116E"/>
    <w:rsid w:val="00EE2364"/>
    <w:rsid w:val="00F17876"/>
    <w:rsid w:val="00F30E85"/>
    <w:rsid w:val="00F33673"/>
    <w:rsid w:val="00F55FA2"/>
    <w:rsid w:val="00F605B8"/>
    <w:rsid w:val="00F8634F"/>
    <w:rsid w:val="00F872C4"/>
    <w:rsid w:val="00FA2737"/>
    <w:rsid w:val="00FA4E9C"/>
    <w:rsid w:val="00FB2DBB"/>
    <w:rsid w:val="00FC0C9B"/>
    <w:rsid w:val="00FC169E"/>
    <w:rsid w:val="00FD3D2B"/>
    <w:rsid w:val="00FE3458"/>
    <w:rsid w:val="00FF4DFD"/>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E6E8B"/>
  </w:style>
  <w:style w:type="paragraph" w:styleId="a4">
    <w:name w:val="Normal (Web)"/>
    <w:basedOn w:val="a"/>
    <w:uiPriority w:val="99"/>
    <w:unhideWhenUsed/>
    <w:rsid w:val="00CE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E8B"/>
  </w:style>
  <w:style w:type="character" w:styleId="a5">
    <w:name w:val="Strong"/>
    <w:basedOn w:val="a0"/>
    <w:uiPriority w:val="22"/>
    <w:qFormat/>
    <w:rsid w:val="00CE6E8B"/>
    <w:rPr>
      <w:b/>
      <w:bCs/>
    </w:rPr>
  </w:style>
  <w:style w:type="character" w:styleId="a6">
    <w:name w:val="Hyperlink"/>
    <w:basedOn w:val="a0"/>
    <w:uiPriority w:val="99"/>
    <w:semiHidden/>
    <w:unhideWhenUsed/>
    <w:rsid w:val="00CE6E8B"/>
    <w:rPr>
      <w:color w:val="0000FF"/>
      <w:u w:val="single"/>
    </w:rPr>
  </w:style>
  <w:style w:type="paragraph" w:styleId="a7">
    <w:name w:val="No Spacing"/>
    <w:uiPriority w:val="1"/>
    <w:qFormat/>
    <w:rsid w:val="00CE6E8B"/>
    <w:pPr>
      <w:spacing w:after="0" w:line="240" w:lineRule="auto"/>
    </w:pPr>
    <w:rPr>
      <w:rFonts w:ascii="Calibri" w:eastAsia="Times New Roman" w:hAnsi="Calibri" w:cs="Times New Roman"/>
      <w:lang w:eastAsia="ru-RU"/>
    </w:rPr>
  </w:style>
  <w:style w:type="paragraph" w:styleId="a8">
    <w:name w:val="List Paragraph"/>
    <w:basedOn w:val="a"/>
    <w:uiPriority w:val="1"/>
    <w:qFormat/>
    <w:rsid w:val="00CE6E8B"/>
    <w:pPr>
      <w:spacing w:after="200" w:line="276" w:lineRule="auto"/>
      <w:ind w:left="720"/>
      <w:contextualSpacing/>
    </w:pPr>
  </w:style>
  <w:style w:type="paragraph" w:customStyle="1" w:styleId="a9">
    <w:name w:val="Новый"/>
    <w:basedOn w:val="a"/>
    <w:rsid w:val="00CE6E8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7">
    <w:name w:val="Style87"/>
    <w:basedOn w:val="a"/>
    <w:uiPriority w:val="99"/>
    <w:rsid w:val="00CE6E8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95">
    <w:name w:val="Font Style95"/>
    <w:basedOn w:val="a0"/>
    <w:uiPriority w:val="99"/>
    <w:rsid w:val="00CE6E8B"/>
    <w:rPr>
      <w:rFonts w:ascii="Times New Roman" w:hAnsi="Times New Roman" w:cs="Times New Roman"/>
      <w:i/>
      <w:iCs/>
      <w:sz w:val="18"/>
      <w:szCs w:val="18"/>
    </w:rPr>
  </w:style>
  <w:style w:type="character" w:customStyle="1" w:styleId="FontStyle104">
    <w:name w:val="Font Style104"/>
    <w:basedOn w:val="a0"/>
    <w:uiPriority w:val="99"/>
    <w:rsid w:val="00CE6E8B"/>
    <w:rPr>
      <w:rFonts w:ascii="Times New Roman" w:hAnsi="Times New Roman" w:cs="Times New Roman"/>
      <w:sz w:val="18"/>
      <w:szCs w:val="18"/>
    </w:rPr>
  </w:style>
  <w:style w:type="paragraph" w:customStyle="1" w:styleId="Style82">
    <w:name w:val="Style82"/>
    <w:basedOn w:val="a"/>
    <w:uiPriority w:val="99"/>
    <w:rsid w:val="00CE6E8B"/>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138">
    <w:name w:val="Font Style138"/>
    <w:basedOn w:val="a0"/>
    <w:uiPriority w:val="99"/>
    <w:rsid w:val="00CE6E8B"/>
    <w:rPr>
      <w:rFonts w:ascii="Times New Roman" w:hAnsi="Times New Roman" w:cs="Times New Roman"/>
      <w:b/>
      <w:bCs/>
      <w:i/>
      <w:iCs/>
      <w:sz w:val="14"/>
      <w:szCs w:val="14"/>
    </w:rPr>
  </w:style>
  <w:style w:type="paragraph" w:customStyle="1" w:styleId="Style76">
    <w:name w:val="Style76"/>
    <w:basedOn w:val="a"/>
    <w:uiPriority w:val="99"/>
    <w:rsid w:val="00CE6E8B"/>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86">
    <w:name w:val="Style86"/>
    <w:basedOn w:val="a"/>
    <w:uiPriority w:val="99"/>
    <w:rsid w:val="00CE6E8B"/>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63">
    <w:name w:val="Style63"/>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43">
    <w:name w:val="Font Style143"/>
    <w:basedOn w:val="a0"/>
    <w:uiPriority w:val="99"/>
    <w:rsid w:val="00CE6E8B"/>
    <w:rPr>
      <w:rFonts w:ascii="Times New Roman" w:hAnsi="Times New Roman" w:cs="Times New Roman"/>
      <w:b/>
      <w:bCs/>
      <w:sz w:val="18"/>
      <w:szCs w:val="18"/>
    </w:rPr>
  </w:style>
  <w:style w:type="paragraph" w:customStyle="1" w:styleId="Style29">
    <w:name w:val="Style29"/>
    <w:basedOn w:val="a"/>
    <w:uiPriority w:val="99"/>
    <w:rsid w:val="00CE6E8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character" w:customStyle="1" w:styleId="FontStyle144">
    <w:name w:val="Font Style144"/>
    <w:basedOn w:val="a0"/>
    <w:uiPriority w:val="99"/>
    <w:rsid w:val="00CE6E8B"/>
    <w:rPr>
      <w:rFonts w:ascii="Times New Roman" w:hAnsi="Times New Roman" w:cs="Times New Roman"/>
      <w:b/>
      <w:bCs/>
      <w:sz w:val="24"/>
      <w:szCs w:val="24"/>
    </w:rPr>
  </w:style>
  <w:style w:type="paragraph" w:customStyle="1" w:styleId="Style52">
    <w:name w:val="Style52"/>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06">
    <w:name w:val="Font Style106"/>
    <w:basedOn w:val="a0"/>
    <w:uiPriority w:val="99"/>
    <w:rsid w:val="00CE6E8B"/>
    <w:rPr>
      <w:rFonts w:ascii="Times New Roman" w:hAnsi="Times New Roman" w:cs="Times New Roman"/>
      <w:b/>
      <w:bCs/>
      <w:sz w:val="16"/>
      <w:szCs w:val="16"/>
    </w:rPr>
  </w:style>
  <w:style w:type="character" w:customStyle="1" w:styleId="FontStyle146">
    <w:name w:val="Font Style146"/>
    <w:basedOn w:val="a0"/>
    <w:uiPriority w:val="99"/>
    <w:rsid w:val="00CE6E8B"/>
    <w:rPr>
      <w:rFonts w:ascii="Times New Roman" w:hAnsi="Times New Roman" w:cs="Times New Roman"/>
      <w:b/>
      <w:bCs/>
      <w:i/>
      <w:iCs/>
      <w:sz w:val="16"/>
      <w:szCs w:val="16"/>
    </w:rPr>
  </w:style>
  <w:style w:type="paragraph" w:customStyle="1" w:styleId="Style5">
    <w:name w:val="Style5"/>
    <w:basedOn w:val="a"/>
    <w:uiPriority w:val="99"/>
    <w:rsid w:val="00CE6E8B"/>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CE6E8B"/>
    <w:rPr>
      <w:rFonts w:ascii="Times New Roman" w:hAnsi="Times New Roman" w:cs="Times New Roman"/>
      <w:sz w:val="20"/>
      <w:szCs w:val="20"/>
    </w:rPr>
  </w:style>
  <w:style w:type="character" w:customStyle="1" w:styleId="FontStyle31">
    <w:name w:val="Font Style31"/>
    <w:basedOn w:val="a0"/>
    <w:uiPriority w:val="99"/>
    <w:rsid w:val="00CE6E8B"/>
    <w:rPr>
      <w:rFonts w:ascii="Times New Roman" w:hAnsi="Times New Roman" w:cs="Times New Roman"/>
      <w:i/>
      <w:iCs/>
      <w:sz w:val="20"/>
      <w:szCs w:val="20"/>
    </w:rPr>
  </w:style>
  <w:style w:type="character" w:customStyle="1" w:styleId="FontStyle30">
    <w:name w:val="Font Style30"/>
    <w:basedOn w:val="a0"/>
    <w:uiPriority w:val="99"/>
    <w:rsid w:val="00CE6E8B"/>
    <w:rPr>
      <w:rFonts w:ascii="Times New Roman" w:hAnsi="Times New Roman" w:cs="Times New Roman"/>
      <w:b/>
      <w:bCs/>
      <w:sz w:val="20"/>
      <w:szCs w:val="20"/>
    </w:rPr>
  </w:style>
  <w:style w:type="paragraph" w:customStyle="1" w:styleId="Style7">
    <w:name w:val="Style7"/>
    <w:basedOn w:val="a"/>
    <w:uiPriority w:val="99"/>
    <w:rsid w:val="00CE6E8B"/>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3">
    <w:name w:val="Style13"/>
    <w:basedOn w:val="a"/>
    <w:uiPriority w:val="99"/>
    <w:rsid w:val="00CE6E8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CE6E8B"/>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45">
    <w:name w:val="Font Style45"/>
    <w:basedOn w:val="a0"/>
    <w:uiPriority w:val="99"/>
    <w:rsid w:val="00CE6E8B"/>
    <w:rPr>
      <w:rFonts w:ascii="Tahoma" w:hAnsi="Tahoma" w:cs="Tahoma"/>
      <w:b/>
      <w:bCs/>
      <w:sz w:val="18"/>
      <w:szCs w:val="18"/>
    </w:rPr>
  </w:style>
  <w:style w:type="paragraph" w:customStyle="1" w:styleId="aa">
    <w:name w:val="Содержимое таблицы"/>
    <w:basedOn w:val="a"/>
    <w:rsid w:val="00CE6E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77">
    <w:name w:val="Style77"/>
    <w:basedOn w:val="a"/>
    <w:uiPriority w:val="99"/>
    <w:rsid w:val="00CE6E8B"/>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character" w:customStyle="1" w:styleId="FontStyle137">
    <w:name w:val="Font Style137"/>
    <w:basedOn w:val="a0"/>
    <w:uiPriority w:val="99"/>
    <w:rsid w:val="00CE6E8B"/>
    <w:rPr>
      <w:rFonts w:ascii="Times New Roman" w:hAnsi="Times New Roman" w:cs="Times New Roman"/>
      <w:b/>
      <w:bCs/>
      <w:sz w:val="26"/>
      <w:szCs w:val="26"/>
    </w:rPr>
  </w:style>
  <w:style w:type="character" w:customStyle="1" w:styleId="FontStyle145">
    <w:name w:val="Font Style145"/>
    <w:basedOn w:val="a0"/>
    <w:uiPriority w:val="99"/>
    <w:rsid w:val="00CE6E8B"/>
    <w:rPr>
      <w:rFonts w:ascii="Times New Roman" w:hAnsi="Times New Roman" w:cs="Times New Roman"/>
      <w:sz w:val="16"/>
      <w:szCs w:val="16"/>
    </w:rPr>
  </w:style>
  <w:style w:type="character" w:customStyle="1" w:styleId="FontStyle118">
    <w:name w:val="Font Style118"/>
    <w:basedOn w:val="a0"/>
    <w:uiPriority w:val="99"/>
    <w:rsid w:val="00CE6E8B"/>
    <w:rPr>
      <w:rFonts w:ascii="Times New Roman" w:hAnsi="Times New Roman" w:cs="Times New Roman"/>
      <w:b/>
      <w:bCs/>
      <w:spacing w:val="-20"/>
      <w:sz w:val="18"/>
      <w:szCs w:val="18"/>
    </w:rPr>
  </w:style>
  <w:style w:type="paragraph" w:customStyle="1" w:styleId="ParagraphStyle">
    <w:name w:val="Paragraph Style"/>
    <w:rsid w:val="00CE6E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8">
    <w:name w:val="Font Style98"/>
    <w:basedOn w:val="a0"/>
    <w:uiPriority w:val="99"/>
    <w:rsid w:val="00CE6E8B"/>
    <w:rPr>
      <w:rFonts w:ascii="Times New Roman" w:hAnsi="Times New Roman" w:cs="Times New Roman"/>
      <w:sz w:val="18"/>
      <w:szCs w:val="18"/>
    </w:rPr>
  </w:style>
  <w:style w:type="paragraph" w:customStyle="1" w:styleId="10">
    <w:name w:val="Абзац списка1"/>
    <w:basedOn w:val="a"/>
    <w:rsid w:val="00CE6E8B"/>
    <w:pPr>
      <w:spacing w:after="200" w:line="276" w:lineRule="auto"/>
      <w:ind w:left="720"/>
    </w:pPr>
    <w:rPr>
      <w:rFonts w:ascii="Calibri" w:eastAsia="Calibri" w:hAnsi="Calibri" w:cs="Calibri"/>
      <w:lang w:eastAsia="ru-RU"/>
    </w:rPr>
  </w:style>
  <w:style w:type="character" w:customStyle="1" w:styleId="FontStyle122">
    <w:name w:val="Font Style122"/>
    <w:basedOn w:val="a0"/>
    <w:uiPriority w:val="99"/>
    <w:rsid w:val="00CE6E8B"/>
    <w:rPr>
      <w:rFonts w:ascii="Times New Roman" w:hAnsi="Times New Roman" w:cs="Times New Roman"/>
      <w:b/>
      <w:bCs/>
      <w:smallCaps/>
      <w:sz w:val="16"/>
      <w:szCs w:val="16"/>
    </w:rPr>
  </w:style>
  <w:style w:type="paragraph" w:customStyle="1" w:styleId="Style38">
    <w:name w:val="Style38"/>
    <w:basedOn w:val="a"/>
    <w:uiPriority w:val="99"/>
    <w:rsid w:val="00CE6E8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6">
    <w:name w:val="Style6"/>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1">
    <w:name w:val="s_1"/>
    <w:basedOn w:val="a"/>
    <w:rsid w:val="003E7E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6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24D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4D1D"/>
    <w:rPr>
      <w:rFonts w:ascii="Segoe UI" w:hAnsi="Segoe UI" w:cs="Segoe UI"/>
      <w:sz w:val="18"/>
      <w:szCs w:val="18"/>
    </w:rPr>
  </w:style>
  <w:style w:type="paragraph" w:customStyle="1" w:styleId="21">
    <w:name w:val="Средняя сетка 21"/>
    <w:basedOn w:val="a"/>
    <w:uiPriority w:val="1"/>
    <w:qFormat/>
    <w:rsid w:val="00FE3458"/>
    <w:pPr>
      <w:numPr>
        <w:numId w:val="13"/>
      </w:numPr>
      <w:spacing w:after="0" w:line="360" w:lineRule="auto"/>
      <w:jc w:val="both"/>
      <w:outlineLvl w:val="1"/>
    </w:pPr>
    <w:rPr>
      <w:rFonts w:ascii="Times New Roman" w:eastAsia="Calibri" w:hAnsi="Times New Roman" w:cs="Times New Roman"/>
      <w:sz w:val="28"/>
      <w:szCs w:val="28"/>
      <w:lang w:eastAsia="ru-RU"/>
    </w:rPr>
  </w:style>
  <w:style w:type="paragraph" w:customStyle="1" w:styleId="msonormalbullet2gif">
    <w:name w:val="msonormalbullet2.gif"/>
    <w:basedOn w:val="a"/>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3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semiHidden/>
    <w:unhideWhenUsed/>
    <w:qFormat/>
    <w:rsid w:val="00CE7123"/>
    <w:pPr>
      <w:widowControl w:val="0"/>
      <w:autoSpaceDE w:val="0"/>
      <w:autoSpaceDN w:val="0"/>
      <w:spacing w:after="0" w:line="240" w:lineRule="auto"/>
      <w:ind w:left="153" w:firstLine="710"/>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semiHidden/>
    <w:rsid w:val="00CE7123"/>
    <w:rPr>
      <w:rFonts w:ascii="Times New Roman" w:eastAsia="Times New Roman" w:hAnsi="Times New Roman" w:cs="Times New Roman"/>
      <w:sz w:val="28"/>
      <w:szCs w:val="28"/>
      <w:lang w:eastAsia="ru-RU" w:bidi="ru-RU"/>
    </w:rPr>
  </w:style>
  <w:style w:type="paragraph" w:customStyle="1" w:styleId="af">
    <w:name w:val="Буллит"/>
    <w:basedOn w:val="a"/>
    <w:rsid w:val="00FF4DFD"/>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styleId="af0">
    <w:name w:val="header"/>
    <w:basedOn w:val="a"/>
    <w:link w:val="af1"/>
    <w:uiPriority w:val="99"/>
    <w:semiHidden/>
    <w:unhideWhenUsed/>
    <w:rsid w:val="00FF4DF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F4DFD"/>
  </w:style>
  <w:style w:type="paragraph" w:styleId="af2">
    <w:name w:val="footer"/>
    <w:basedOn w:val="a"/>
    <w:link w:val="af3"/>
    <w:uiPriority w:val="99"/>
    <w:unhideWhenUsed/>
    <w:rsid w:val="00FF4DF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4DFD"/>
  </w:style>
  <w:style w:type="paragraph" w:customStyle="1" w:styleId="210">
    <w:name w:val="Заголовок 21"/>
    <w:basedOn w:val="a"/>
    <w:uiPriority w:val="1"/>
    <w:qFormat/>
    <w:rsid w:val="005C2755"/>
    <w:pPr>
      <w:widowControl w:val="0"/>
      <w:autoSpaceDE w:val="0"/>
      <w:autoSpaceDN w:val="0"/>
      <w:spacing w:after="0" w:line="319" w:lineRule="exact"/>
      <w:ind w:left="863"/>
      <w:jc w:val="both"/>
      <w:outlineLvl w:val="2"/>
    </w:pPr>
    <w:rPr>
      <w:rFonts w:ascii="Times New Roman" w:eastAsia="Times New Roman" w:hAnsi="Times New Roman" w:cs="Times New Roman"/>
      <w:b/>
      <w:bCs/>
      <w:i/>
      <w:sz w:val="28"/>
      <w:szCs w:val="28"/>
      <w:lang w:eastAsia="ru-RU" w:bidi="ru-RU"/>
    </w:rPr>
  </w:style>
  <w:style w:type="paragraph" w:customStyle="1" w:styleId="110">
    <w:name w:val="Заголовок 11"/>
    <w:basedOn w:val="a"/>
    <w:uiPriority w:val="1"/>
    <w:qFormat/>
    <w:rsid w:val="005C2755"/>
    <w:pPr>
      <w:widowControl w:val="0"/>
      <w:autoSpaceDE w:val="0"/>
      <w:autoSpaceDN w:val="0"/>
      <w:spacing w:after="0" w:line="240" w:lineRule="auto"/>
      <w:ind w:left="153"/>
      <w:jc w:val="both"/>
      <w:outlineLvl w:val="1"/>
    </w:pPr>
    <w:rPr>
      <w:rFonts w:ascii="Times New Roman" w:eastAsia="Times New Roman" w:hAnsi="Times New Roman" w:cs="Times New Roman"/>
      <w:b/>
      <w:bCs/>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140124445">
      <w:bodyDiv w:val="1"/>
      <w:marLeft w:val="0"/>
      <w:marRight w:val="0"/>
      <w:marTop w:val="0"/>
      <w:marBottom w:val="0"/>
      <w:divBdr>
        <w:top w:val="none" w:sz="0" w:space="0" w:color="auto"/>
        <w:left w:val="none" w:sz="0" w:space="0" w:color="auto"/>
        <w:bottom w:val="none" w:sz="0" w:space="0" w:color="auto"/>
        <w:right w:val="none" w:sz="0" w:space="0" w:color="auto"/>
      </w:divBdr>
    </w:div>
    <w:div w:id="163130335">
      <w:bodyDiv w:val="1"/>
      <w:marLeft w:val="0"/>
      <w:marRight w:val="0"/>
      <w:marTop w:val="0"/>
      <w:marBottom w:val="0"/>
      <w:divBdr>
        <w:top w:val="none" w:sz="0" w:space="0" w:color="auto"/>
        <w:left w:val="none" w:sz="0" w:space="0" w:color="auto"/>
        <w:bottom w:val="none" w:sz="0" w:space="0" w:color="auto"/>
        <w:right w:val="none" w:sz="0" w:space="0" w:color="auto"/>
      </w:divBdr>
    </w:div>
    <w:div w:id="695158781">
      <w:bodyDiv w:val="1"/>
      <w:marLeft w:val="0"/>
      <w:marRight w:val="0"/>
      <w:marTop w:val="0"/>
      <w:marBottom w:val="0"/>
      <w:divBdr>
        <w:top w:val="none" w:sz="0" w:space="0" w:color="auto"/>
        <w:left w:val="none" w:sz="0" w:space="0" w:color="auto"/>
        <w:bottom w:val="none" w:sz="0" w:space="0" w:color="auto"/>
        <w:right w:val="none" w:sz="0" w:space="0" w:color="auto"/>
      </w:divBdr>
    </w:div>
    <w:div w:id="706637879">
      <w:bodyDiv w:val="1"/>
      <w:marLeft w:val="0"/>
      <w:marRight w:val="0"/>
      <w:marTop w:val="0"/>
      <w:marBottom w:val="0"/>
      <w:divBdr>
        <w:top w:val="none" w:sz="0" w:space="0" w:color="auto"/>
        <w:left w:val="none" w:sz="0" w:space="0" w:color="auto"/>
        <w:bottom w:val="none" w:sz="0" w:space="0" w:color="auto"/>
        <w:right w:val="none" w:sz="0" w:space="0" w:color="auto"/>
      </w:divBdr>
    </w:div>
    <w:div w:id="758331676">
      <w:bodyDiv w:val="1"/>
      <w:marLeft w:val="0"/>
      <w:marRight w:val="0"/>
      <w:marTop w:val="0"/>
      <w:marBottom w:val="0"/>
      <w:divBdr>
        <w:top w:val="none" w:sz="0" w:space="0" w:color="auto"/>
        <w:left w:val="none" w:sz="0" w:space="0" w:color="auto"/>
        <w:bottom w:val="none" w:sz="0" w:space="0" w:color="auto"/>
        <w:right w:val="none" w:sz="0" w:space="0" w:color="auto"/>
      </w:divBdr>
    </w:div>
    <w:div w:id="846872533">
      <w:bodyDiv w:val="1"/>
      <w:marLeft w:val="0"/>
      <w:marRight w:val="0"/>
      <w:marTop w:val="0"/>
      <w:marBottom w:val="0"/>
      <w:divBdr>
        <w:top w:val="none" w:sz="0" w:space="0" w:color="auto"/>
        <w:left w:val="none" w:sz="0" w:space="0" w:color="auto"/>
        <w:bottom w:val="none" w:sz="0" w:space="0" w:color="auto"/>
        <w:right w:val="none" w:sz="0" w:space="0" w:color="auto"/>
      </w:divBdr>
    </w:div>
    <w:div w:id="1070735667">
      <w:bodyDiv w:val="1"/>
      <w:marLeft w:val="0"/>
      <w:marRight w:val="0"/>
      <w:marTop w:val="0"/>
      <w:marBottom w:val="0"/>
      <w:divBdr>
        <w:top w:val="none" w:sz="0" w:space="0" w:color="auto"/>
        <w:left w:val="none" w:sz="0" w:space="0" w:color="auto"/>
        <w:bottom w:val="none" w:sz="0" w:space="0" w:color="auto"/>
        <w:right w:val="none" w:sz="0" w:space="0" w:color="auto"/>
      </w:divBdr>
    </w:div>
    <w:div w:id="1073701971">
      <w:bodyDiv w:val="1"/>
      <w:marLeft w:val="0"/>
      <w:marRight w:val="0"/>
      <w:marTop w:val="0"/>
      <w:marBottom w:val="0"/>
      <w:divBdr>
        <w:top w:val="none" w:sz="0" w:space="0" w:color="auto"/>
        <w:left w:val="none" w:sz="0" w:space="0" w:color="auto"/>
        <w:bottom w:val="none" w:sz="0" w:space="0" w:color="auto"/>
        <w:right w:val="none" w:sz="0" w:space="0" w:color="auto"/>
      </w:divBdr>
    </w:div>
    <w:div w:id="1172645866">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1">
          <w:marLeft w:val="0"/>
          <w:marRight w:val="0"/>
          <w:marTop w:val="240"/>
          <w:marBottom w:val="240"/>
          <w:divBdr>
            <w:top w:val="none" w:sz="0" w:space="0" w:color="auto"/>
            <w:left w:val="none" w:sz="0" w:space="0" w:color="auto"/>
            <w:bottom w:val="none" w:sz="0" w:space="0" w:color="auto"/>
            <w:right w:val="none" w:sz="0" w:space="0" w:color="auto"/>
          </w:divBdr>
        </w:div>
      </w:divsChild>
    </w:div>
    <w:div w:id="1183939043">
      <w:bodyDiv w:val="1"/>
      <w:marLeft w:val="0"/>
      <w:marRight w:val="0"/>
      <w:marTop w:val="0"/>
      <w:marBottom w:val="0"/>
      <w:divBdr>
        <w:top w:val="none" w:sz="0" w:space="0" w:color="auto"/>
        <w:left w:val="none" w:sz="0" w:space="0" w:color="auto"/>
        <w:bottom w:val="none" w:sz="0" w:space="0" w:color="auto"/>
        <w:right w:val="none" w:sz="0" w:space="0" w:color="auto"/>
      </w:divBdr>
    </w:div>
    <w:div w:id="1266427156">
      <w:bodyDiv w:val="1"/>
      <w:marLeft w:val="0"/>
      <w:marRight w:val="0"/>
      <w:marTop w:val="0"/>
      <w:marBottom w:val="0"/>
      <w:divBdr>
        <w:top w:val="none" w:sz="0" w:space="0" w:color="auto"/>
        <w:left w:val="none" w:sz="0" w:space="0" w:color="auto"/>
        <w:bottom w:val="none" w:sz="0" w:space="0" w:color="auto"/>
        <w:right w:val="none" w:sz="0" w:space="0" w:color="auto"/>
      </w:divBdr>
    </w:div>
    <w:div w:id="1269506272">
      <w:bodyDiv w:val="1"/>
      <w:marLeft w:val="0"/>
      <w:marRight w:val="0"/>
      <w:marTop w:val="0"/>
      <w:marBottom w:val="0"/>
      <w:divBdr>
        <w:top w:val="none" w:sz="0" w:space="0" w:color="auto"/>
        <w:left w:val="none" w:sz="0" w:space="0" w:color="auto"/>
        <w:bottom w:val="none" w:sz="0" w:space="0" w:color="auto"/>
        <w:right w:val="none" w:sz="0" w:space="0" w:color="auto"/>
      </w:divBdr>
    </w:div>
    <w:div w:id="1272786741">
      <w:bodyDiv w:val="1"/>
      <w:marLeft w:val="0"/>
      <w:marRight w:val="0"/>
      <w:marTop w:val="0"/>
      <w:marBottom w:val="0"/>
      <w:divBdr>
        <w:top w:val="none" w:sz="0" w:space="0" w:color="auto"/>
        <w:left w:val="none" w:sz="0" w:space="0" w:color="auto"/>
        <w:bottom w:val="none" w:sz="0" w:space="0" w:color="auto"/>
        <w:right w:val="none" w:sz="0" w:space="0" w:color="auto"/>
      </w:divBdr>
    </w:div>
    <w:div w:id="1409764296">
      <w:bodyDiv w:val="1"/>
      <w:marLeft w:val="0"/>
      <w:marRight w:val="0"/>
      <w:marTop w:val="0"/>
      <w:marBottom w:val="0"/>
      <w:divBdr>
        <w:top w:val="none" w:sz="0" w:space="0" w:color="auto"/>
        <w:left w:val="none" w:sz="0" w:space="0" w:color="auto"/>
        <w:bottom w:val="none" w:sz="0" w:space="0" w:color="auto"/>
        <w:right w:val="none" w:sz="0" w:space="0" w:color="auto"/>
      </w:divBdr>
    </w:div>
    <w:div w:id="1442649185">
      <w:bodyDiv w:val="1"/>
      <w:marLeft w:val="0"/>
      <w:marRight w:val="0"/>
      <w:marTop w:val="0"/>
      <w:marBottom w:val="0"/>
      <w:divBdr>
        <w:top w:val="none" w:sz="0" w:space="0" w:color="auto"/>
        <w:left w:val="none" w:sz="0" w:space="0" w:color="auto"/>
        <w:bottom w:val="none" w:sz="0" w:space="0" w:color="auto"/>
        <w:right w:val="none" w:sz="0" w:space="0" w:color="auto"/>
      </w:divBdr>
    </w:div>
    <w:div w:id="1447306431">
      <w:bodyDiv w:val="1"/>
      <w:marLeft w:val="0"/>
      <w:marRight w:val="0"/>
      <w:marTop w:val="0"/>
      <w:marBottom w:val="0"/>
      <w:divBdr>
        <w:top w:val="none" w:sz="0" w:space="0" w:color="auto"/>
        <w:left w:val="none" w:sz="0" w:space="0" w:color="auto"/>
        <w:bottom w:val="none" w:sz="0" w:space="0" w:color="auto"/>
        <w:right w:val="none" w:sz="0" w:space="0" w:color="auto"/>
      </w:divBdr>
    </w:div>
    <w:div w:id="1497645933">
      <w:bodyDiv w:val="1"/>
      <w:marLeft w:val="0"/>
      <w:marRight w:val="0"/>
      <w:marTop w:val="0"/>
      <w:marBottom w:val="0"/>
      <w:divBdr>
        <w:top w:val="none" w:sz="0" w:space="0" w:color="auto"/>
        <w:left w:val="none" w:sz="0" w:space="0" w:color="auto"/>
        <w:bottom w:val="none" w:sz="0" w:space="0" w:color="auto"/>
        <w:right w:val="none" w:sz="0" w:space="0" w:color="auto"/>
      </w:divBdr>
    </w:div>
    <w:div w:id="1502087651">
      <w:bodyDiv w:val="1"/>
      <w:marLeft w:val="0"/>
      <w:marRight w:val="0"/>
      <w:marTop w:val="0"/>
      <w:marBottom w:val="0"/>
      <w:divBdr>
        <w:top w:val="none" w:sz="0" w:space="0" w:color="auto"/>
        <w:left w:val="none" w:sz="0" w:space="0" w:color="auto"/>
        <w:bottom w:val="none" w:sz="0" w:space="0" w:color="auto"/>
        <w:right w:val="none" w:sz="0" w:space="0" w:color="auto"/>
      </w:divBdr>
    </w:div>
    <w:div w:id="1697152574">
      <w:bodyDiv w:val="1"/>
      <w:marLeft w:val="0"/>
      <w:marRight w:val="0"/>
      <w:marTop w:val="0"/>
      <w:marBottom w:val="0"/>
      <w:divBdr>
        <w:top w:val="none" w:sz="0" w:space="0" w:color="auto"/>
        <w:left w:val="none" w:sz="0" w:space="0" w:color="auto"/>
        <w:bottom w:val="none" w:sz="0" w:space="0" w:color="auto"/>
        <w:right w:val="none" w:sz="0" w:space="0" w:color="auto"/>
      </w:divBdr>
    </w:div>
    <w:div w:id="1716270037">
      <w:bodyDiv w:val="1"/>
      <w:marLeft w:val="0"/>
      <w:marRight w:val="0"/>
      <w:marTop w:val="0"/>
      <w:marBottom w:val="0"/>
      <w:divBdr>
        <w:top w:val="none" w:sz="0" w:space="0" w:color="auto"/>
        <w:left w:val="none" w:sz="0" w:space="0" w:color="auto"/>
        <w:bottom w:val="none" w:sz="0" w:space="0" w:color="auto"/>
        <w:right w:val="none" w:sz="0" w:space="0" w:color="auto"/>
      </w:divBdr>
    </w:div>
    <w:div w:id="1765876175">
      <w:bodyDiv w:val="1"/>
      <w:marLeft w:val="0"/>
      <w:marRight w:val="0"/>
      <w:marTop w:val="0"/>
      <w:marBottom w:val="0"/>
      <w:divBdr>
        <w:top w:val="none" w:sz="0" w:space="0" w:color="auto"/>
        <w:left w:val="none" w:sz="0" w:space="0" w:color="auto"/>
        <w:bottom w:val="none" w:sz="0" w:space="0" w:color="auto"/>
        <w:right w:val="none" w:sz="0" w:space="0" w:color="auto"/>
      </w:divBdr>
    </w:div>
    <w:div w:id="21212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12</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152</cp:revision>
  <cp:lastPrinted>2020-11-13T06:43:00Z</cp:lastPrinted>
  <dcterms:created xsi:type="dcterms:W3CDTF">2018-06-21T04:21:00Z</dcterms:created>
  <dcterms:modified xsi:type="dcterms:W3CDTF">2021-03-24T14:00:00Z</dcterms:modified>
</cp:coreProperties>
</file>