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EE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645EE" w:rsidRPr="00FA12D1" w:rsidRDefault="00A645EE" w:rsidP="00FA12D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42F6" w:rsidRPr="00FA12D1" w:rsidRDefault="00A645EE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2F6" w:rsidRPr="00FA12D1" w:rsidRDefault="00DB42F6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F6" w:rsidRPr="00FA12D1" w:rsidRDefault="00DB42F6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F6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A12D1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 искусство»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7B" w:rsidRDefault="00FF477B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7B" w:rsidRDefault="00FF477B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7B" w:rsidRPr="00FA12D1" w:rsidRDefault="00FF477B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FA12D1" w:rsidRPr="00FA12D1" w:rsidRDefault="00FA12D1" w:rsidP="00FA12D1">
      <w:pPr>
        <w:shd w:val="clear" w:color="auto" w:fill="FFFFFF"/>
        <w:autoSpaceDE w:val="0"/>
        <w:autoSpaceDN w:val="0"/>
        <w:adjustRightInd w:val="0"/>
        <w:spacing w:line="240" w:lineRule="auto"/>
        <w:ind w:left="1135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следующих нормативных документов:</w:t>
      </w:r>
    </w:p>
    <w:p w:rsidR="00FA12D1" w:rsidRPr="00FA12D1" w:rsidRDefault="00FA12D1" w:rsidP="00FA12D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FA12D1" w:rsidRPr="00FA12D1" w:rsidRDefault="00FA12D1" w:rsidP="00FA12D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bCs/>
          <w:color w:val="000000"/>
        </w:rPr>
        <w:t>Цель </w:t>
      </w:r>
      <w:r w:rsidRPr="00FA12D1">
        <w:rPr>
          <w:color w:val="000000"/>
        </w:rPr>
        <w:t>учебного предмета «Изобразительное искусство» - развитие способности к эмоционально-ценностному восприятию произведения изобразительного искусства, выражению в творческих работах своего отношения</w:t>
      </w:r>
      <w:r w:rsidRPr="00FA12D1">
        <w:rPr>
          <w:color w:val="000000"/>
        </w:rPr>
        <w:br/>
        <w:t>к окружающему миру;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- овладение элементарными умениями, навыками, способами художественной деятельности;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Основными </w:t>
      </w:r>
      <w:r w:rsidRPr="00FA12D1">
        <w:rPr>
          <w:bCs/>
          <w:color w:val="000000"/>
        </w:rPr>
        <w:t>задачами</w:t>
      </w:r>
      <w:r w:rsidRPr="00FA12D1">
        <w:rPr>
          <w:color w:val="000000"/>
        </w:rPr>
        <w:t> преподавания изобразительного искусства являются:</w:t>
      </w:r>
    </w:p>
    <w:p w:rsidR="00DB42F6" w:rsidRPr="00FA12D1" w:rsidRDefault="00DB42F6" w:rsidP="00FA12D1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A12D1">
        <w:rPr>
          <w:color w:val="000000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</w:t>
      </w:r>
      <w:r w:rsidRPr="00FA12D1">
        <w:rPr>
          <w:color w:val="000000"/>
        </w:rPr>
        <w:br/>
        <w:t>с особенностями работы в области декоративно-прикладного и народного искусства, лепки и аппликации;</w:t>
      </w:r>
    </w:p>
    <w:p w:rsidR="00DB42F6" w:rsidRPr="00FA12D1" w:rsidRDefault="00DB42F6" w:rsidP="00FA12D1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A12D1">
        <w:rPr>
          <w:color w:val="000000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</w:t>
      </w:r>
      <w:r w:rsidRPr="00FA12D1">
        <w:rPr>
          <w:color w:val="000000"/>
        </w:rPr>
        <w:br/>
        <w:t>и понимания прекрасного, воспитание интереса и любви к искусству.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Связи искусства с жизнью человека, роль искусства в повседневном его бытии, в жизни общества, значение искусства в развитии каждого ребёнка - главный смысловой стержень программы.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</w:t>
      </w:r>
      <w:r w:rsidRPr="00FA12D1">
        <w:rPr>
          <w:color w:val="000000"/>
        </w:rPr>
        <w:br/>
        <w:t>в творческих работах своего отношения к окружающему миру.</w:t>
      </w:r>
    </w:p>
    <w:p w:rsidR="005F2C8F" w:rsidRPr="00FA12D1" w:rsidRDefault="005F2C8F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2A2308" w:rsidRPr="00FA12D1" w:rsidRDefault="00DB42F6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2. Описание места</w:t>
      </w:r>
      <w:r w:rsidR="002A2308" w:rsidRPr="00FA12D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учебного предмета в учебном плане</w:t>
      </w:r>
    </w:p>
    <w:p w:rsidR="004766B3" w:rsidRPr="00FA12D1" w:rsidRDefault="004766B3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37" w:type="dxa"/>
          </w:tcPr>
          <w:p w:rsidR="000E3433" w:rsidRPr="00FA12D1" w:rsidRDefault="000E3433" w:rsidP="00FA12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7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0E3433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645EE" w:rsidRPr="00FA12D1" w:rsidTr="000E3433">
        <w:tc>
          <w:tcPr>
            <w:tcW w:w="2336" w:type="dxa"/>
          </w:tcPr>
          <w:p w:rsidR="00A645EE" w:rsidRPr="00FA12D1" w:rsidRDefault="00A645EE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36" w:type="dxa"/>
          </w:tcPr>
          <w:p w:rsidR="00A645EE" w:rsidRPr="00FA12D1" w:rsidRDefault="00A645EE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645EE" w:rsidRPr="00FA12D1" w:rsidRDefault="00A645EE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A645EE" w:rsidRPr="00FA12D1" w:rsidRDefault="000A2DA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</w:tbl>
    <w:p w:rsidR="00CE6E8B" w:rsidRPr="00FA12D1" w:rsidRDefault="00CE6E8B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F6" w:rsidRPr="00FA12D1" w:rsidRDefault="000A2DA3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 – 33 учебная неделя; 2-4 классы – 34</w:t>
      </w:r>
      <w:r w:rsidR="00DB42F6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</w:t>
      </w:r>
    </w:p>
    <w:p w:rsidR="00DB42F6" w:rsidRPr="00FA12D1" w:rsidRDefault="00DB42F6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F6" w:rsidRPr="00FA12D1" w:rsidRDefault="00DB42F6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F6" w:rsidRPr="00FA12D1" w:rsidRDefault="00DB42F6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2D1" w:rsidRPr="00FA12D1" w:rsidRDefault="00FA12D1" w:rsidP="00FA12D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A12D1" w:rsidRPr="00FA12D1" w:rsidRDefault="00FA12D1" w:rsidP="00FA12D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64E3" w:rsidRPr="000A64E3" w:rsidRDefault="000A64E3" w:rsidP="000A6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, включающие готовность и способность обучающихся к саморазвитию, </w:t>
      </w:r>
      <w:proofErr w:type="spellStart"/>
      <w:r w:rsidRPr="000A64E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у них мотивации к их обучению и познанию, их ценностно-смысловые установки, индивидуально- личностные позиции, социальные компетенции, личностные качества; </w:t>
      </w:r>
      <w:proofErr w:type="spellStart"/>
      <w:r w:rsidRPr="000A64E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</w:p>
    <w:p w:rsidR="000A64E3" w:rsidRPr="000A64E3" w:rsidRDefault="000A64E3" w:rsidP="000A6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A64E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понятиями;</w:t>
      </w:r>
    </w:p>
    <w:p w:rsidR="000A64E3" w:rsidRPr="000A64E3" w:rsidRDefault="000A64E3" w:rsidP="000A6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результаты, </w:t>
      </w:r>
      <w:r w:rsidRPr="000A64E3">
        <w:rPr>
          <w:rFonts w:ascii="Times New Roman" w:eastAsia="Times New Roman" w:hAnsi="Times New Roman" w:cs="Times New Roman"/>
          <w:sz w:val="24"/>
          <w:szCs w:val="24"/>
        </w:rPr>
        <w:t>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CE6E8B" w:rsidRPr="00FA12D1" w:rsidRDefault="00CE6E8B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E8B" w:rsidRPr="00FA12D1" w:rsidRDefault="002A2308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особой роли культуры и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жизни общества и каждого отдельного человека;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-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в общении с искусством, приро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дой, потребностей в творческом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окружающему миру, потребностей в самостоятельной практической творческой деятельности;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E6E8B" w:rsidRPr="00FA12D1" w:rsidRDefault="00CE6E8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8B" w:rsidRPr="00FA12D1" w:rsidRDefault="00FC0C9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spellStart"/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E6E8B" w:rsidRPr="00FA12D1" w:rsidRDefault="00CE6E8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8B" w:rsidRPr="00FA12D1" w:rsidRDefault="00CE6E8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Предметные результаты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</w:t>
      </w:r>
      <w:r w:rsidR="00EF6D89"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содержании, сюжетах и вырази</w:t>
      </w:r>
      <w:r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тельных средствах;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мений применять в художественно-</w:t>
      </w:r>
      <w:r w:rsidR="00E475C7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основ </w:t>
      </w:r>
      <w:proofErr w:type="spell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CE6E8B" w:rsidRPr="00FA12D1" w:rsidRDefault="008D18AA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из бумаги, лепки из пластилина, навыками изображения средствами аппликации и коллажа;</w:t>
      </w:r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ображение в творческих работах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охранивших исторический облик, -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свидетелей нашей истории;</w:t>
      </w:r>
    </w:p>
    <w:p w:rsidR="00CE6E8B" w:rsidRPr="00FA12D1" w:rsidRDefault="008D18AA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изни, красоту внутреннего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человека.</w:t>
      </w:r>
    </w:p>
    <w:p w:rsidR="00CE6E8B" w:rsidRPr="00FA12D1" w:rsidRDefault="00FA12D1" w:rsidP="00FA12D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3FB9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народа,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жизни, - уважительное отношение к культуре и искусству других народов нашей страны и мира в целом;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понимание особой роли культуры и искусства в жизни общества и каждого отдельного человека;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-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12D1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«Изобразительное искусство» в первом классе является формирование следующих универсальных учебных действий. </w:t>
      </w:r>
      <w:r w:rsidRPr="00FA12D1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5C3FB9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определять цель деятельности на уроке с помощью учителя и самостоятельно; - совместно с учителем выявлять и формулировать учебную проблему (в ходе анализа предъявляемых заданий, образцов изделий);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планировать практическую деятельность на уроке; - с помощью учителя отбирать наиболее подходящие для выполнения задания материалы и инструменты;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 - работая по совместно составленному плану,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использовать необходимые средства (рисунки, инструкционные карты, приспособления и инструменты),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осуществлять контроль точности выполнения операций (с помощью сложных по конфигурации шаблонов, чертежных инструментов);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определять успешность выполнения своего задания в диалоге с учителем. </w:t>
      </w:r>
      <w:r w:rsidRPr="00FA12D1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FA12D1">
        <w:rPr>
          <w:rFonts w:ascii="Times New Roman" w:eastAsia="Calibri" w:hAnsi="Times New Roman" w:cs="Times New Roman"/>
          <w:sz w:val="24"/>
          <w:szCs w:val="24"/>
        </w:rPr>
        <w:t>: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 - добывать новые знания: находить необходимую информацию как в учебнике, так и в множенных учителем словарях и энциклопедиях;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причинноследственных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связей построения рассуждений, отнесения к известным понятиям;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перерабатывать полученную информацию: наблюдать и самостоятельно делать простейшие обобщения и выводы,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Коммуникативные у</w:t>
      </w:r>
      <w:r w:rsidR="00323785" w:rsidRPr="00FA12D1">
        <w:rPr>
          <w:rFonts w:ascii="Times New Roman" w:eastAsia="Calibri" w:hAnsi="Times New Roman" w:cs="Times New Roman"/>
          <w:sz w:val="24"/>
          <w:szCs w:val="24"/>
        </w:rPr>
        <w:t>ниверсальные учебные действия: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слушать и понимать речь других;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вступать в беседу и обсуждение на уроке и в жизни,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явность слушать собеседника и вести диалог;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свою. </w:t>
      </w: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FA12D1">
        <w:rPr>
          <w:rFonts w:ascii="Times New Roman" w:eastAsia="Calibri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</w:t>
      </w:r>
      <w:r w:rsidR="00323785" w:rsidRPr="00FA12D1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предмета: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знание основных видов и жанров пространственно-визуальных искусств; - пониман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ие образной природы искусства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эстетическая оценка явлений природы, событий окружающего мира;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применение художественных умений, знаний и представлений в процессе выполнения художественно-творч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еских работ;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русского и мирового искусства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умение обсуждать и анализировать произведения искусства, выражая суждения о содержании, сюж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етах и выразительных средствах;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способность использовать в художественно-творческой деятельности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различные материалы и техники;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умение компоновать на плоскости листа и в объеме задуманный художественный образ; - освоение умений применять в художественно-творческой деятельности основы</w:t>
      </w:r>
      <w:r w:rsidR="00323785" w:rsidRPr="00FA1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цвет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оведения</w:t>
      </w:r>
      <w:proofErr w:type="spellEnd"/>
      <w:r w:rsidR="00124A1D" w:rsidRPr="00FA12D1">
        <w:rPr>
          <w:rFonts w:ascii="Times New Roman" w:eastAsia="Calibri" w:hAnsi="Times New Roman" w:cs="Times New Roman"/>
          <w:sz w:val="24"/>
          <w:szCs w:val="24"/>
        </w:rPr>
        <w:t>, графической грамоты;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едствами аппликации и коллажа;</w:t>
      </w:r>
    </w:p>
    <w:p w:rsidR="00405F82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 научится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значение тёплых и холодных тонов;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построения орнамента и его значение в образе художественной вещи;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техники безопасности при работе с режущими и колющими инструментами;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приёмы обработки различных материалов;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рисунке простейшую форму, основной цвет предметов;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композиции с учётом замысла;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конструировать из бумаги на основе техники оригами, гофрирования,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ткани на основе скручивания и связывания;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природных материалов;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лепки.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плоскости ,</w:t>
      </w:r>
      <w:proofErr w:type="gramEnd"/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405F82" w:rsidRPr="00067F70" w:rsidRDefault="00405F82" w:rsidP="00FA12D1">
      <w:pPr>
        <w:pStyle w:val="a8"/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84B" w:rsidRPr="00067F70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F70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Личностные результаты</w:t>
      </w:r>
    </w:p>
    <w:p w:rsidR="00405F82" w:rsidRPr="00067F70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чувство гордости за культуру и искусство Родины, своего народа;</w:t>
      </w:r>
    </w:p>
    <w:p w:rsidR="00405F82" w:rsidRPr="00067F70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уважительное отношение к культуре и искусству других народов нашей страны и мира в целом;</w:t>
      </w:r>
    </w:p>
    <w:p w:rsidR="00405F82" w:rsidRPr="00067F70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особой роли культуры и  искусства в жизни общества и каждого отдельного человека;</w:t>
      </w:r>
    </w:p>
    <w:p w:rsidR="00405F82" w:rsidRPr="00067F70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эстетических чувств, художественно-творческого мышления, наблюдательности и фантазии;</w:t>
      </w:r>
    </w:p>
    <w:p w:rsidR="00405F82" w:rsidRPr="00067F70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405F82" w:rsidRPr="00067F70" w:rsidRDefault="00405F82" w:rsidP="00FA12D1">
      <w:pPr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405F82" w:rsidRPr="00067F70" w:rsidRDefault="00405F82" w:rsidP="00FA12D1">
      <w:pPr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05F82" w:rsidRPr="00067F70" w:rsidRDefault="00405F82" w:rsidP="00FA12D1">
      <w:pPr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результаты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Регулятивные УУД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Проговаривать последовательность действий на уроке.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Учиться работать по предложенному учителем плану.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Учиться отличать верно выполненное задание от неверного.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      Познавательные УУД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Ориентироваться в своей системе знаний: отличать новое от уже известного с помощью учителя.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Перерабатывать полученную информацию: делать выводы в результате совместной работы всего класса.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       Коммуникативные УУД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•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пользоваться языком изобразительного искусства: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а) донести свою позицию до собеседника;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б) оформить свою мысль в устной и письменной форме (на уровне одного предложения или небольшого текста).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Уметь слушать и понимать высказывания собеседников.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Уметь выразительно читать и пересказывать содержание текста.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• Учиться согласованно работать в группе.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основных видов и жанров пространственно-визуальных искусств;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образной природы искусства;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эстетическая оценка явлений природы, событий окружающего мира;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усвоение названий ведущих художественных музеев России и художественных музеев своего региона;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компоновать на плоскости листа и в объеме задуманный художественный образ;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 графической грамоты;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405F82" w:rsidRPr="00067F70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изучения изобразительного искусства второклассник научится: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называть известные центры народных художественных ремёсел России (Хохлома, Городец, Дымково);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узнавать отдельные произведения выдающихся отечественных и зарубежных художников, называть их авторов;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пользоваться простейшими приёмами лепки (пластилин, глина);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простейшие композиции из бумаги и бросового материала.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Второклассник получит </w:t>
      </w:r>
      <w:r w:rsidRPr="00067F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возможность научиться: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Paint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видеть, чувствовать и изображать красоту и разнообразие природы, человека, зданий, предметов;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изображать пейзажи, натюрморты, портреты, выражая к ним свое эмоциональное отношение.</w:t>
      </w:r>
    </w:p>
    <w:p w:rsidR="00405F82" w:rsidRPr="00067F70" w:rsidRDefault="00405F82" w:rsidP="00FA12D1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566" w:rsidRPr="00067F70" w:rsidRDefault="007C2566" w:rsidP="00FA12D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F70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C2566" w:rsidRPr="00067F70" w:rsidRDefault="00FA12D1" w:rsidP="00FA12D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F70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Личностные результаты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чувство гордости за культуру и искусство Родины, своего города, -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- понимание особой роли культуры и искусства в жизни общества и каждого отдельного человека; 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фантазии;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ценностей и чувств, </w:t>
      </w:r>
    </w:p>
    <w:p w:rsidR="007C2566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развить</w:t>
      </w:r>
      <w:r w:rsidR="003F703B" w:rsidRPr="00FA12D1">
        <w:rPr>
          <w:rFonts w:ascii="Times New Roman" w:eastAsia="Calibri" w:hAnsi="Times New Roman" w:cs="Times New Roman"/>
          <w:sz w:val="24"/>
          <w:szCs w:val="24"/>
        </w:rPr>
        <w:t xml:space="preserve"> этические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>чувств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а, доброжелательность и эмоционально-нравственную отзывчивость, понимание и сопереживание чувствам других людей;</w:t>
      </w:r>
    </w:p>
    <w:p w:rsidR="007C2566" w:rsidRPr="00FA12D1" w:rsidRDefault="00124A1D" w:rsidP="00FA12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F703B" w:rsidRPr="00FA12D1">
        <w:rPr>
          <w:rFonts w:ascii="Times New Roman" w:eastAsia="Calibri" w:hAnsi="Times New Roman" w:cs="Times New Roman"/>
          <w:sz w:val="24"/>
          <w:szCs w:val="24"/>
        </w:rPr>
        <w:t>Ученики смогут овладеть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навыками коллективной деятельности в процессе совместной творческой работы в команде одноклассн</w:t>
      </w:r>
      <w:r w:rsidRPr="00FA12D1">
        <w:rPr>
          <w:rFonts w:ascii="Times New Roman" w:eastAsia="Calibri" w:hAnsi="Times New Roman" w:cs="Times New Roman"/>
          <w:sz w:val="24"/>
          <w:szCs w:val="24"/>
        </w:rPr>
        <w:t>иков под руководством учителя;</w:t>
      </w:r>
    </w:p>
    <w:p w:rsidR="00124A1D" w:rsidRPr="00FA12D1" w:rsidRDefault="00FA12D1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научиться: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сотрудничать с товарищами в процессе совместной деятельности,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соотносить свою часть работы с общим замыслом; 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C2566" w:rsidRPr="00FA12D1" w:rsidRDefault="007C2566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12D1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124A1D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научиться и овладеть:</w:t>
      </w:r>
    </w:p>
    <w:p w:rsidR="007C2566" w:rsidRPr="00FA12D1" w:rsidRDefault="00782938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способам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решения проблем творческого и поискового характера; - овладение умением творческого видения с позиций художника, т.е. умением сравнивать, анализировать, выделять главное, обобщать; -</w:t>
      </w:r>
    </w:p>
    <w:p w:rsidR="007C2566" w:rsidRPr="00FA12D1" w:rsidRDefault="00782938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логическим действиям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сравнения, анализа, синтеза, обобщения, классификации по родовидовым признакам; </w:t>
      </w:r>
    </w:p>
    <w:p w:rsidR="007C2566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ве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дению диалог, распределению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функции и роли в процессе выполнения коллективной творческой раб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оты.</w:t>
      </w:r>
    </w:p>
    <w:p w:rsidR="00FA12D1" w:rsidRPr="00FA12D1" w:rsidRDefault="00FA12D1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566" w:rsidRPr="00FA12D1" w:rsidRDefault="00FA12D1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смогут научиться использовать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а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информационных технологий для решения различных учебно</w:t>
      </w:r>
      <w:r w:rsidR="00134E35" w:rsidRPr="00FA12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>творческих задач в процессе поиска дополнительного изобразительного материала,</w:t>
      </w:r>
    </w:p>
    <w:p w:rsidR="00124A1D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научиться:</w:t>
      </w:r>
    </w:p>
    <w:p w:rsidR="007C2566" w:rsidRPr="00FA12D1" w:rsidRDefault="00124A1D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12D1">
        <w:rPr>
          <w:rFonts w:ascii="Times New Roman" w:eastAsia="Calibri" w:hAnsi="Times New Roman" w:cs="Times New Roman"/>
          <w:sz w:val="24"/>
          <w:szCs w:val="24"/>
        </w:rPr>
        <w:t>выполнению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творческих проектов, отдельных упражнений по живописи, графике, моделированию и т. д.;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планировать и грамотно осуществлять учебные действия в соответствии с поставленной задачей,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находить варианты решения различных художественно¬-творческих задач; -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рационально строить самостоятельную творческую деятельность, организовать место занятий; -</w:t>
      </w:r>
    </w:p>
    <w:p w:rsidR="007C2566" w:rsidRPr="00FA12D1" w:rsidRDefault="00124A1D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осознанно стремиться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к освоению новых знаний и умений,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дости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гать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более высоких и оригинальных творческих результатов.</w:t>
      </w:r>
    </w:p>
    <w:p w:rsidR="00124A1D" w:rsidRPr="00FA12D1" w:rsidRDefault="007C2566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FA12D1">
        <w:rPr>
          <w:rFonts w:ascii="Times New Roman" w:eastAsia="Calibri" w:hAnsi="Times New Roman" w:cs="Times New Roman"/>
          <w:sz w:val="24"/>
          <w:szCs w:val="24"/>
        </w:rPr>
        <w:t>характеризуют опыт третьеклассников в художественно-творческой деятельности, который приобретается и закрепляется в процесс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 освоения учебного предмета:</w:t>
      </w:r>
    </w:p>
    <w:p w:rsidR="007C2566" w:rsidRPr="00FA12D1" w:rsidRDefault="007C2566" w:rsidP="00FA12D1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в его духовно-нравственном развитии; </w:t>
      </w:r>
    </w:p>
    <w:p w:rsidR="007C2566" w:rsidRPr="00FA12D1" w:rsidRDefault="007C2566" w:rsidP="00FA12D1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понимание красоты как ценности,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потребности в художественном творчеств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е и в общении с искусством;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овладение практическими умениями и навыками в восприятии, анализе и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оценке произведений искусства;</w:t>
      </w:r>
    </w:p>
    <w:p w:rsidR="00124A1D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Обучающиеся </w:t>
      </w:r>
      <w:r w:rsidR="00D70D76" w:rsidRPr="00FA12D1">
        <w:rPr>
          <w:rFonts w:ascii="Times New Roman" w:eastAsia="Calibri" w:hAnsi="Times New Roman" w:cs="Times New Roman"/>
          <w:b/>
          <w:sz w:val="24"/>
          <w:szCs w:val="24"/>
        </w:rPr>
        <w:t>овладеют</w:t>
      </w:r>
      <w:r w:rsidR="00124A1D" w:rsidRPr="00FA12D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формирование у ребёнка ценностных ориентиров в области изобразительного искусства;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 - воспитание уважительного отношения к творчеству, как своему, так и других людей;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 - развитие самостоятельности в поиске решения различных изобразительных задач;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формирование духовных и эстетических потребностей;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овладение различными приёмами и техниками изобразительной деятельности;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воспитание готовности к отстаиванию своего эстетического идеала;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отработка навыков самостоятельной и групповой работы.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Регулятивные УУД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Учиться отличать верно выполненное задание от неверного.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Коммуникативные УУД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а) донести свою позицию до собеседника;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Учиться согласованно работать в группе: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а) учиться планировать работу в группе;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ознакомление учащихся с терминологией и классификацией изобразительного искусства;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первичное ознакомление учащихся с отечественной и мировой культурой;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405F82" w:rsidRPr="00FA12D1" w:rsidRDefault="00FA12D1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5F82" w:rsidRPr="00FA12D1">
        <w:rPr>
          <w:rFonts w:ascii="Times New Roman" w:eastAsia="Calibri" w:hAnsi="Times New Roman" w:cs="Times New Roman"/>
          <w:sz w:val="24"/>
          <w:szCs w:val="24"/>
        </w:rPr>
        <w:t>В результате изучения изобразительного искусства третьеклассник </w:t>
      </w:r>
      <w:r w:rsidR="00405F82" w:rsidRPr="00FA12D1">
        <w:rPr>
          <w:rFonts w:ascii="Times New Roman" w:eastAsia="Calibri" w:hAnsi="Times New Roman" w:cs="Times New Roman"/>
          <w:bCs/>
          <w:sz w:val="24"/>
          <w:szCs w:val="24"/>
        </w:rPr>
        <w:t>научится</w:t>
      </w:r>
      <w:r w:rsidR="00405F82" w:rsidRPr="00FA12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окружающие предметы, созданные людьми, образуют среду нашей жизни и нашего общения;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работать с пластилином, конструировать из бумаги макеты;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элементарные приёмы изображения пространства;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правильно определять и изображать форму предметов, их пропорции;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называть разные типы музеев (художественные, архитектурные, музеи-мемориалы);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называть народные игрушки (дымковские,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филимоновские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, городецкие,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богородские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называть известные центры народных художественных ремёсел России (Хохлома, Гжель);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Третьеклассник получит </w:t>
      </w:r>
      <w:r w:rsidRPr="00FA12D1">
        <w:rPr>
          <w:rFonts w:ascii="Times New Roman" w:eastAsia="Calibri" w:hAnsi="Times New Roman" w:cs="Times New Roman"/>
          <w:bCs/>
          <w:sz w:val="24"/>
          <w:szCs w:val="24"/>
        </w:rPr>
        <w:t>возможность научиться</w:t>
      </w:r>
      <w:r w:rsidRPr="00FA12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воспринимать произведения изобразительного искусства разных жанров;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05F82" w:rsidRPr="00FA12D1" w:rsidRDefault="00405F82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566" w:rsidRPr="00FA12D1" w:rsidRDefault="007C2566" w:rsidP="00FA12D1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C2566" w:rsidRPr="00FA12D1" w:rsidRDefault="007C2566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</w:t>
      </w:r>
      <w:r w:rsidR="009F3354" w:rsidRPr="00FA12D1">
        <w:rPr>
          <w:rFonts w:ascii="Times New Roman" w:eastAsia="Calibri" w:hAnsi="Times New Roman" w:cs="Times New Roman"/>
          <w:sz w:val="24"/>
          <w:szCs w:val="24"/>
        </w:rPr>
        <w:t>е «Изобразительное искусство»: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</w:t>
      </w:r>
      <w:r w:rsidR="009F3354" w:rsidRPr="00FA12D1">
        <w:rPr>
          <w:rFonts w:ascii="Times New Roman" w:eastAsia="Calibri" w:hAnsi="Times New Roman" w:cs="Times New Roman"/>
          <w:sz w:val="24"/>
          <w:szCs w:val="24"/>
        </w:rPr>
        <w:t>кусство Родины, своего народа;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- понимание особой роли культуры и искусства в жизни общества и каждого отдельного человека; 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</w:t>
      </w:r>
      <w:r w:rsidR="009F3354" w:rsidRPr="00FA12D1">
        <w:rPr>
          <w:rFonts w:ascii="Times New Roman" w:eastAsia="Calibri" w:hAnsi="Times New Roman" w:cs="Times New Roman"/>
          <w:sz w:val="24"/>
          <w:szCs w:val="24"/>
        </w:rPr>
        <w:t>, наблюдательности и фантазии;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05F82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результаты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обогащении ключевых компетенций (коммуникативных, </w:t>
      </w: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деятельностных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 художественно-эстетическим содержанием;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способности оценивать результаты художественно-творческой деятельности, собственной и одноклассников.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 познавательной сфере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представлений о ведущих музеях России и художественных музеях своего региона;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 ценностно-эстетической сфере –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 коммуникативной сфере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 трудовой сфере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изучения изобразительного искусства четвероклассники </w:t>
      </w:r>
      <w:r w:rsidRPr="00067F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научится: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понимать, что предметы имеют не только утилитарное значение, но и являются носителями духовной культуры;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понимать, что окружающие предметы, созданные людьми, образуют среду нашей жизни и нашего общения;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работать с пластилином, конструировать из бумаги маке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- использовать элементарные приемы изображения пространства;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 определять и изображать форму предметов, их пропорции;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называть разные типы музеев;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сравнивать различные виды изобразительного искусства;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-называть народные игрушки, известные центры народных промыслов;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различные художественные материалы.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Четвероклассник получит </w:t>
      </w:r>
      <w:r w:rsidRPr="00067F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возможность научиться: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воспринимать произведения изобразительного искусства разных жанров;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выразительные средства для воплощения собственного художественно-творческого замысла;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осваивать основы первичных представлений о трех видах художественной деятельности.</w:t>
      </w:r>
    </w:p>
    <w:p w:rsidR="00DA7E00" w:rsidRPr="00067F70" w:rsidRDefault="00FA12D1" w:rsidP="00FA12D1">
      <w:pPr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0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C57DE1" w:rsidRPr="00067F70" w:rsidRDefault="00FA12D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F703B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  <w:r w:rsidR="00C57DE1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7DE1" w:rsidRPr="00067F70" w:rsidRDefault="000A2DA3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класс (33</w:t>
      </w:r>
      <w:r w:rsidR="00C57DE1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ч). </w:t>
      </w:r>
      <w:r w:rsidR="00C57DE1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года:</w:t>
      </w:r>
      <w:r w:rsidR="00C57DE1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C57DE1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Ты изображаешь, украшаешь и строишь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1 четверть. Тема: 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 учишься изображать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379E2" w:rsidRPr="00067F70" w:rsidRDefault="00C57DE1" w:rsidP="00FA12D1">
      <w:pPr>
        <w:shd w:val="clear" w:color="auto" w:fill="FFFFFF"/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Изображения, созданные художниками, встречаются всюду в нашей повседневной жизни и влияют на нас. Каждый ребёнок, рисуя, учится понимать окружающий его мир и других людей. Видеть – осмысленно рассматривать окружающий мир – надо учиться; именно умение видеть лежит в основе умения рисовать.</w:t>
      </w:r>
      <w:r w:rsidR="00B379E2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79E2" w:rsidRPr="00067F70" w:rsidRDefault="00B379E2" w:rsidP="00FA12D1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Изображения всюду вокруг нас</w:t>
      </w:r>
    </w:p>
    <w:p w:rsidR="00B379E2" w:rsidRPr="00067F70" w:rsidRDefault="00B379E2" w:rsidP="00FA12D1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Изображения помогает увидеть, учит рассмат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ривать</w:t>
      </w:r>
    </w:p>
    <w:p w:rsidR="00B379E2" w:rsidRPr="00067F70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и аналитических возможностей глаза. Рассматриваются и изображаются фраг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природы, животные: чем они похожи и чем отли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друг от друга.</w:t>
      </w:r>
    </w:p>
    <w:p w:rsidR="00B379E2" w:rsidRPr="00067F70" w:rsidRDefault="00B379E2" w:rsidP="00FA12D1">
      <w:pPr>
        <w:numPr>
          <w:ilvl w:val="0"/>
          <w:numId w:val="101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пятном</w:t>
      </w:r>
    </w:p>
    <w:p w:rsidR="00B379E2" w:rsidRPr="00067F70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увидеть в них какие-либо изображения. Превратить пятно в изображение зверюшки. (Наклеенное или нарисованное пятно подготовлено учителем.)</w:t>
      </w:r>
    </w:p>
    <w:p w:rsidR="00B379E2" w:rsidRPr="00067F70" w:rsidRDefault="00B379E2" w:rsidP="00FA12D1">
      <w:pPr>
        <w:numPr>
          <w:ilvl w:val="0"/>
          <w:numId w:val="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B379E2" w:rsidRPr="00067F70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 комок пластилина в птицу. Лепка. По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B379E2" w:rsidRPr="00067F70" w:rsidRDefault="00B379E2" w:rsidP="00FA12D1">
      <w:pPr>
        <w:numPr>
          <w:ilvl w:val="0"/>
          <w:numId w:val="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линией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 можно рассказывать. «Расскажи нам о себе»— рисунок или последовательность рисунков.</w:t>
      </w:r>
    </w:p>
    <w:p w:rsidR="00B379E2" w:rsidRPr="00FA12D1" w:rsidRDefault="00B379E2" w:rsidP="00FA12D1">
      <w:pPr>
        <w:numPr>
          <w:ilvl w:val="0"/>
          <w:numId w:val="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Разноцветные краски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красок. Радость общения с красками. Овладе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гоцветного коврика.</w:t>
      </w:r>
    </w:p>
    <w:p w:rsidR="00B379E2" w:rsidRPr="00FA12D1" w:rsidRDefault="00B379E2" w:rsidP="00FA12D1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и то, что невидимо (настроение)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радость и грусть. Рисуем музыку — выра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B379E2" w:rsidRPr="00FA12D1" w:rsidRDefault="00B379E2" w:rsidP="00FA12D1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Художники и зрители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B379E2" w:rsidRPr="00FA12D1" w:rsidRDefault="00B379E2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  зрителем   интересно   и   непросто.   Этому   надо учиться.   Знакомство с понятием «произведение искусства». Картина. Скульптура. Цвет и краски в картинах художников. Развитие навыков восприятия. Беседа.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овладение первичными навыками изображения на плоскости с помощью линии, пятна, цвета; овладение первичными навыками изображения 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 объеме; первичный опыт работы художественными материалами, эстетическая оценка их выразительных возможностей.</w:t>
      </w:r>
    </w:p>
    <w:p w:rsidR="00405F82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2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 украшаешь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B379E2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выявлять свои роли.</w:t>
      </w:r>
      <w:r w:rsidR="00B379E2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79E2" w:rsidRPr="00067F70" w:rsidRDefault="00DA6497" w:rsidP="00FA12D1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</w:t>
      </w:r>
      <w:r w:rsidR="00B379E2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 украшений. Цветы</w:t>
      </w:r>
    </w:p>
    <w:p w:rsidR="00B379E2" w:rsidRPr="00067F70" w:rsidRDefault="00B379E2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приобретение детьми опы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эстетических вп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ечатлений. Украшение крыльев ба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бочки. Бабочка дается в виде вырезанной учителем заго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товки или может быть нарисована (крупно на весь лист) детьми на уроке. Многообразие и красота узоров 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роде.</w:t>
      </w:r>
    </w:p>
    <w:p w:rsidR="00B379E2" w:rsidRPr="00067F70" w:rsidRDefault="00B379E2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B379E2" w:rsidRPr="00067F70" w:rsidRDefault="00B379E2" w:rsidP="00FA12D1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B379E2" w:rsidRPr="00067F70" w:rsidRDefault="00B379E2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Неброская и «неож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иданная» красота в природе. Рас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сматривание различных поверхностей: кора дерева, пена волны, капли на ветках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Развитие чувства факту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Накопление опыт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зрительных поэтических впечат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B379E2" w:rsidRPr="00067F70" w:rsidRDefault="00B379E2" w:rsidP="00FA12D1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Узоры, которые создали люди</w:t>
      </w:r>
    </w:p>
    <w:p w:rsidR="00B379E2" w:rsidRPr="00067F70" w:rsidRDefault="00B379E2" w:rsidP="00FA12D1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Как, когда, для чего украшает себя человек</w:t>
      </w:r>
    </w:p>
    <w:p w:rsidR="00B379E2" w:rsidRPr="00067F70" w:rsidRDefault="00B379E2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украшения человека что-то рассказывают о своем хозяине. Что могут ра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ссказать украшения? Рассматрива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персонажей сказок. Какие у них украшения, как они помогают нам узнавать героев? Изображения выбранных сказочных героев и их украшений.</w:t>
      </w:r>
    </w:p>
    <w:p w:rsidR="00B379E2" w:rsidRPr="00067F70" w:rsidRDefault="00B379E2" w:rsidP="00FA12D1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Украшения помогает сделать праздник</w:t>
      </w:r>
    </w:p>
    <w:p w:rsidR="00B379E2" w:rsidRPr="00067F70" w:rsidRDefault="00B379E2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комна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Изготовление праздничных но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первичный опыт владения художественными материалами и техниками (аппликация, </w:t>
      </w:r>
      <w:proofErr w:type="spellStart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, коллаж, монотипия); первичный опыт коллективной деятельности.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четверть.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 строишь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385D6D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</w:t>
      </w:r>
    </w:p>
    <w:p w:rsidR="00385D6D" w:rsidRPr="00067F70" w:rsidRDefault="00385D6D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Постройки в нашей жизни</w:t>
      </w:r>
    </w:p>
    <w:p w:rsidR="00385D6D" w:rsidRPr="00067F70" w:rsidRDefault="00385D6D" w:rsidP="00FA12D1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Домики, которые построила природа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«Придумай себе дом» — изображение придуманного для себя дома. Разные дома у </w:t>
      </w:r>
      <w:r w:rsidR="00DA6497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сказочных персо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нажей. Как можно до</w:t>
      </w:r>
      <w:r w:rsidR="00DA6497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гадаться, кто в доме живет. Раз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дома для разных дел. Развитие воображения.</w:t>
      </w:r>
    </w:p>
    <w:p w:rsidR="00385D6D" w:rsidRPr="00067F70" w:rsidRDefault="00385D6D" w:rsidP="00FA12D1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 бывают разными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385D6D" w:rsidRPr="00FA12D1" w:rsidRDefault="00385D6D" w:rsidP="00FA12D1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снаружи и внутри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«смотрит» на улицу, но живут внутри дома. «Внутри» и «снаружи» очень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взаимосвязаны. Изображе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385D6D" w:rsidRPr="00FA12D1" w:rsidRDefault="00385D6D" w:rsidP="00FA12D1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Строим город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385D6D" w:rsidRPr="00FA12D1" w:rsidRDefault="00385D6D" w:rsidP="00FA12D1">
      <w:pPr>
        <w:numPr>
          <w:ilvl w:val="0"/>
          <w:numId w:val="15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Всё имеет свое строение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образы разных зверей — зоопарк-конструкцию из коробочек. Сделать из коробочек веселых собак разных пород. Материал можно заменить на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цию: разные образы собак делаются путем наклеивания на лист одноцветных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бумажных обрезков разных геомет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форм, заранее заготовленных.</w:t>
      </w:r>
    </w:p>
    <w:p w:rsidR="00385D6D" w:rsidRPr="00FA12D1" w:rsidRDefault="00385D6D" w:rsidP="00FA12D1">
      <w:pPr>
        <w:numPr>
          <w:ilvl w:val="0"/>
          <w:numId w:val="16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Строим вещи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 упаковок, подставок, цветов и игрушек.</w:t>
      </w:r>
    </w:p>
    <w:p w:rsidR="00385D6D" w:rsidRPr="00FA12D1" w:rsidRDefault="00385D6D" w:rsidP="00FA12D1">
      <w:pPr>
        <w:numPr>
          <w:ilvl w:val="0"/>
          <w:numId w:val="17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Город, в котором мы живем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выставка работ, сделанных детьми. Дети учатся смотреть и обсужда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работы друг друга. Игра в ху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дожников и зрителе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Можно сделать обобщающее пан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«Наш город».</w:t>
      </w:r>
    </w:p>
    <w:p w:rsidR="00405F82" w:rsidRPr="00067F70" w:rsidRDefault="00405F82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первичный опыт владения художественными материалами и техниками конструирования; первичный опыт коллективной работы 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D6D" w:rsidRPr="00067F70" w:rsidRDefault="00C57DE1" w:rsidP="00FA12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4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Изображение, украшение, постройка всегда помогают друг другу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5D6D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5D6D" w:rsidRPr="00067F70" w:rsidRDefault="00385D6D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темы: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385D6D" w:rsidRPr="00067F70" w:rsidRDefault="00385D6D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Эстетическое восприятие природы. Художественно-образное видение окружающего мира.</w:t>
      </w:r>
    </w:p>
    <w:p w:rsidR="00385D6D" w:rsidRPr="00FA12D1" w:rsidRDefault="00385D6D" w:rsidP="00FA12D1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6D" w:rsidRPr="00FA12D1" w:rsidRDefault="00385D6D" w:rsidP="00FA12D1">
      <w:pPr>
        <w:numPr>
          <w:ilvl w:val="0"/>
          <w:numId w:val="18"/>
        </w:numPr>
        <w:shd w:val="clear" w:color="auto" w:fill="FFFFFF"/>
        <w:spacing w:before="72" w:after="0" w:line="240" w:lineRule="auto"/>
        <w:ind w:left="384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брата- Мастера всегда трудятся вместе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Обобщением здесь является первый урок.</w:t>
      </w:r>
    </w:p>
    <w:p w:rsidR="00385D6D" w:rsidRPr="00FA12D1" w:rsidRDefault="00385D6D" w:rsidP="00FA12D1">
      <w:pPr>
        <w:numPr>
          <w:ilvl w:val="0"/>
          <w:numId w:val="19"/>
        </w:numPr>
        <w:shd w:val="clear" w:color="auto" w:fill="FFFFFF"/>
        <w:spacing w:before="72" w:after="0" w:line="240" w:lineRule="auto"/>
        <w:ind w:left="38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Сказочная страна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385D6D" w:rsidRPr="00FA12D1" w:rsidRDefault="00385D6D" w:rsidP="00FA12D1">
      <w:pPr>
        <w:numPr>
          <w:ilvl w:val="0"/>
          <w:numId w:val="20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 года. Уроки любования. Умение видеть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весны». Конструирование из бумаги.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живой природы.</w:t>
      </w:r>
    </w:p>
    <w:p w:rsidR="00405F82" w:rsidRPr="00FA12D1" w:rsidRDefault="00405F82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природы и природных объектов; навыки коллективной творческой деятельности.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коллективной композиции «Здравствуй, лето!» по впечатлениям от природы.</w:t>
      </w:r>
    </w:p>
    <w:p w:rsidR="00405F82" w:rsidRPr="00FA12D1" w:rsidRDefault="00405F82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067F70" w:rsidRDefault="000A2DA3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класс (34</w:t>
      </w:r>
      <w:r w:rsidR="00C57DE1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ч). </w:t>
      </w:r>
      <w:r w:rsidR="00C57DE1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года:</w:t>
      </w:r>
      <w:r w:rsidR="00C57DE1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C57DE1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и ты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57DE1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1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и чем работает художник?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 Цвет: основные, составные, дополнительные цвета. Роль черной и белой красок. Ритм линий, ритм пятен.</w:t>
      </w:r>
    </w:p>
    <w:p w:rsidR="00385D6D" w:rsidRPr="00067F70" w:rsidRDefault="00C57DE1" w:rsidP="00FA12D1">
      <w:pPr>
        <w:shd w:val="clear" w:color="auto" w:fill="FFFFFF"/>
        <w:spacing w:before="7"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смешение красок, лепка, моделирование из бумаги, коллаж.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цель: знакомство с выразительными воз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 художественных материалов. Открытие свое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образия, красоты и характера материала.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краски создают многоцветье мира.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составны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цвета. "Умение смешивать крас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Изобразить цветы, заполняя крупными изображе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весь лист бумаги (без предварительного рисунка) по памяти и впечатлению.</w:t>
      </w:r>
    </w:p>
    <w:p w:rsidR="00385D6D" w:rsidRPr="00067F70" w:rsidRDefault="00385D6D" w:rsidP="00FA12D1">
      <w:pPr>
        <w:numPr>
          <w:ilvl w:val="0"/>
          <w:numId w:val="2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красок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богатство цвета и тона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 и светлое. Оттенки цвета. Умение смешивать цветные краски с бел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черной. Изображение природ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стихий на больш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листах бумаги крупными кистя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без предварительного рисунка: гроза, буря, извержение вулкана; изображение дождя, тумана, солнечного дня.</w:t>
      </w:r>
    </w:p>
    <w:p w:rsidR="00385D6D" w:rsidRPr="00067F70" w:rsidRDefault="00385D6D" w:rsidP="00FA12D1">
      <w:pPr>
        <w:numPr>
          <w:ilvl w:val="0"/>
          <w:numId w:val="22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Пастель и цветные мелки, акварель: выразительные возможности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385D6D" w:rsidRPr="00067F70" w:rsidRDefault="00385D6D" w:rsidP="00FA12D1">
      <w:pPr>
        <w:numPr>
          <w:ilvl w:val="0"/>
          <w:numId w:val="2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Выразительные возможности аппликации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ритме пятен. Создание коврика на тему осенней земли с опавшими листьями. Работа групповая (1—3 панно) (по памяти и впечатлению).</w:t>
      </w:r>
    </w:p>
    <w:p w:rsidR="00385D6D" w:rsidRPr="00067F70" w:rsidRDefault="00385D6D" w:rsidP="00FA12D1">
      <w:pPr>
        <w:numPr>
          <w:ilvl w:val="0"/>
          <w:numId w:val="24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Выразительные возможности графических материалов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385D6D" w:rsidRPr="00067F70" w:rsidRDefault="00385D6D" w:rsidP="00FA12D1">
      <w:pPr>
        <w:numPr>
          <w:ilvl w:val="0"/>
          <w:numId w:val="2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Выразительность материалов для работы в объеме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родного края по впечатлению и по памяти.</w:t>
      </w:r>
    </w:p>
    <w:p w:rsidR="00385D6D" w:rsidRPr="00067F70" w:rsidRDefault="00385D6D" w:rsidP="00FA12D1">
      <w:pPr>
        <w:numPr>
          <w:ilvl w:val="0"/>
          <w:numId w:val="2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Выразительные возможности бумаги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воображению.</w:t>
      </w:r>
    </w:p>
    <w:p w:rsidR="00385D6D" w:rsidRPr="00067F70" w:rsidRDefault="00385D6D" w:rsidP="00FA12D1">
      <w:pPr>
        <w:numPr>
          <w:ilvl w:val="0"/>
          <w:numId w:val="27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Неожиданные материалы 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материалов.</w:t>
      </w:r>
    </w:p>
    <w:p w:rsidR="00C57DE1" w:rsidRPr="00067F70" w:rsidRDefault="00385D6D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ночного праздничного города с помощью «неожиданных» материалов: серпантина, конфетти, семян, ниток, травы и т. д. на фоне темной бумаги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2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Реальность и фантазия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фантазии и воображения для творчества художника. Развитие духовной и эмоциональной сферы ребенка через общение с природой.</w:t>
      </w:r>
    </w:p>
    <w:p w:rsidR="00385D6D" w:rsidRPr="00067F70" w:rsidRDefault="00C57DE1" w:rsidP="00FA12D1">
      <w:pPr>
        <w:numPr>
          <w:ilvl w:val="0"/>
          <w:numId w:val="28"/>
        </w:numPr>
        <w:shd w:val="clear" w:color="auto" w:fill="FFFFFF"/>
        <w:spacing w:before="151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изображение реальных и фантастических животных; изображение узоров, увиденных в природе, и орнаментов для украшения человека; изображение фантазийных построек.</w:t>
      </w:r>
    </w:p>
    <w:p w:rsidR="00385D6D" w:rsidRPr="00067F70" w:rsidRDefault="00385D6D" w:rsidP="00FA12D1">
      <w:pPr>
        <w:numPr>
          <w:ilvl w:val="0"/>
          <w:numId w:val="28"/>
        </w:numPr>
        <w:shd w:val="clear" w:color="auto" w:fill="FFFFFF"/>
        <w:spacing w:before="151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Изображение и реальность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вс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матриваться, видеть, быть наблю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дательным. Мастер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учит видеть мир во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 нас. Изображение животных, увиденных в зоопарке, в деревне, дома.</w:t>
      </w:r>
    </w:p>
    <w:p w:rsidR="00385D6D" w:rsidRPr="00067F70" w:rsidRDefault="00385D6D" w:rsidP="00FA12D1">
      <w:pPr>
        <w:numPr>
          <w:ilvl w:val="0"/>
          <w:numId w:val="2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и фантазия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фантазировать. Фантазия в жизни людей. Изображение сказочных, несуществующих жи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коны, кентавры.</w:t>
      </w:r>
    </w:p>
    <w:p w:rsidR="00385D6D" w:rsidRPr="00067F70" w:rsidRDefault="00385D6D" w:rsidP="00FA12D1">
      <w:pPr>
        <w:numPr>
          <w:ilvl w:val="0"/>
          <w:numId w:val="3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Украшение и реальность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наблюдательности. Умение видеть красоту в природе. Мастер Украшения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385D6D" w:rsidRPr="00067F70" w:rsidRDefault="00385D6D" w:rsidP="00FA12D1">
      <w:pPr>
        <w:numPr>
          <w:ilvl w:val="0"/>
          <w:numId w:val="3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Украшение и фантазия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385D6D" w:rsidRPr="00067F70" w:rsidRDefault="00385D6D" w:rsidP="00FA12D1">
      <w:pPr>
        <w:numPr>
          <w:ilvl w:val="0"/>
          <w:numId w:val="3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и реальность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Постройки учится у природы. Красота и смысл природных конструкций - сот пчел, головки мака и форм подводного мира (медуз, водорослей).  </w:t>
      </w:r>
    </w:p>
    <w:p w:rsidR="00385D6D" w:rsidRPr="00067F70" w:rsidRDefault="00385D6D" w:rsidP="00FA12D1">
      <w:pPr>
        <w:numPr>
          <w:ilvl w:val="0"/>
          <w:numId w:val="33"/>
        </w:numPr>
        <w:shd w:val="clear" w:color="auto" w:fill="FFFFFF"/>
        <w:spacing w:before="72" w:after="0" w:line="240" w:lineRule="auto"/>
        <w:ind w:left="384" w:right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и фантазия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Постройки показывает возможности фанта: человека в создании предметов.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385D6D" w:rsidRPr="00067F70" w:rsidRDefault="00385D6D" w:rsidP="00FA12D1">
      <w:pPr>
        <w:numPr>
          <w:ilvl w:val="0"/>
          <w:numId w:val="34"/>
        </w:numPr>
        <w:shd w:val="clear" w:color="auto" w:fill="FFFFFF"/>
        <w:spacing w:before="36" w:after="0" w:line="240" w:lineRule="auto"/>
        <w:ind w:left="384" w:right="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Братья-Мастера Изображения, Украшения и Постройки вместе создают праздник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чем говорит искусство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Искусство выражает чувства человека, его понимание и отношение к тому, что он изображает, украшает и строит.</w:t>
      </w:r>
    </w:p>
    <w:p w:rsidR="00385D6D" w:rsidRPr="00067F70" w:rsidRDefault="00C57DE1" w:rsidP="00FA12D1">
      <w:pPr>
        <w:shd w:val="clear" w:color="auto" w:fill="FFFFFF"/>
        <w:spacing w:after="0" w:line="240" w:lineRule="auto"/>
        <w:ind w:right="1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изображение состояний (настроений) в природе; изображение доброго и злого сказочного образа; украшения, характеризующие контрастных по характеру, по их намерениям персонажей; постройки для разных по характеру сказочных героев (добрых и злых</w:t>
      </w:r>
      <w:r w:rsidR="00385D6D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центральная и важнейшая тема года. Основной задачей является освоение того, что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385D6D" w:rsidRPr="00067F70" w:rsidRDefault="00385D6D" w:rsidP="00FA12D1">
      <w:pPr>
        <w:numPr>
          <w:ilvl w:val="0"/>
          <w:numId w:val="3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природы в разных состояниях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385D6D" w:rsidRPr="00067F70" w:rsidRDefault="00385D6D" w:rsidP="00FA12D1">
      <w:pPr>
        <w:numPr>
          <w:ilvl w:val="0"/>
          <w:numId w:val="3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изображаемых животных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веселых, стремительных, угрожающих. Умение почувствовать и выразить в изображе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характер животного.</w:t>
      </w:r>
    </w:p>
    <w:p w:rsidR="00385D6D" w:rsidRPr="00067F70" w:rsidRDefault="00385D6D" w:rsidP="00FA12D1">
      <w:pPr>
        <w:numPr>
          <w:ilvl w:val="0"/>
          <w:numId w:val="36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человека в изображении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(мужской образ)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 Пушкина дает богатые возможности образных решений для всех последующих тем. Изображение доброго и злого воина.</w:t>
      </w:r>
    </w:p>
    <w:p w:rsidR="00385D6D" w:rsidRPr="00067F70" w:rsidRDefault="00385D6D" w:rsidP="00FA12D1">
      <w:pPr>
        <w:numPr>
          <w:ilvl w:val="0"/>
          <w:numId w:val="37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человека в изображении (женский образ)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противоположных по характеру сказоч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образов (Царевна-Лебедь и баба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Золушка и Мачеха и др.). Класс делится на две части: одни изображают добрых персонажей, другие -злых.</w:t>
      </w:r>
    </w:p>
    <w:p w:rsidR="00385D6D" w:rsidRPr="00067F70" w:rsidRDefault="00385D6D" w:rsidP="00FA12D1">
      <w:pPr>
        <w:numPr>
          <w:ilvl w:val="0"/>
          <w:numId w:val="3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человека в скульптуре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объеме образов с ярко выраженным характером: Царевна-Лебедь, баба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Баба-яга, богатырь, Кощей Бессмертный и т. д.</w:t>
      </w:r>
    </w:p>
    <w:p w:rsidR="00385D6D" w:rsidRPr="00067F70" w:rsidRDefault="00385D6D" w:rsidP="00FA12D1">
      <w:pPr>
        <w:numPr>
          <w:ilvl w:val="0"/>
          <w:numId w:val="4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украшение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вырезанных из бумаги богатырских доспехов, кокошников заданной формы, воротников (индивидуально).</w:t>
      </w:r>
    </w:p>
    <w:p w:rsidR="00385D6D" w:rsidRPr="00067F70" w:rsidRDefault="00385D6D" w:rsidP="00FA12D1">
      <w:pPr>
        <w:numPr>
          <w:ilvl w:val="0"/>
          <w:numId w:val="4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говорят украшения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385D6D" w:rsidRPr="00067F70" w:rsidRDefault="00385D6D" w:rsidP="00FA12D1">
      <w:pPr>
        <w:numPr>
          <w:ilvl w:val="0"/>
          <w:numId w:val="42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</w:t>
      </w:r>
    </w:p>
    <w:p w:rsidR="00C57DE1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образы раскрываются через характер постройки, одежду, форму фигур, деревьев, на фоне которых стоит дом.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4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говорит искусство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Средства образной выразительности в изобразительном искусстве. Эмоциональное воздействие цвета: теплое —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385D6D" w:rsidRPr="00067F70" w:rsidRDefault="00C57DE1" w:rsidP="00FA12D1">
      <w:pPr>
        <w:shd w:val="clear" w:color="auto" w:fill="FFFFFF"/>
        <w:spacing w:before="115" w:after="0" w:line="240" w:lineRule="auto"/>
        <w:ind w:right="7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изображение состояний в природе через ритм, цвет, пятно, фактуру.</w:t>
      </w:r>
    </w:p>
    <w:p w:rsidR="00385D6D" w:rsidRPr="00067F70" w:rsidRDefault="00385D6D" w:rsidP="00FA12D1">
      <w:pPr>
        <w:shd w:val="clear" w:color="auto" w:fill="FFFFFF"/>
        <w:spacing w:before="115"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этой темы на выразительность средств нужно обращать особое внимание постоянно. Важнейшими являются вопросы: «Ты хочешь это выразить? А как? Чем?»</w:t>
      </w:r>
    </w:p>
    <w:p w:rsidR="00385D6D" w:rsidRPr="00067F70" w:rsidRDefault="00385D6D" w:rsidP="00FA12D1">
      <w:pPr>
        <w:numPr>
          <w:ilvl w:val="0"/>
          <w:numId w:val="43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как средство выражения: теплые и холодные цвета. Борьба теплого и холодного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угасающего костра - борьба тепла и холода.</w:t>
      </w:r>
    </w:p>
    <w:p w:rsidR="00385D6D" w:rsidRPr="00067F70" w:rsidRDefault="00385D6D" w:rsidP="00FA12D1">
      <w:pPr>
        <w:numPr>
          <w:ilvl w:val="0"/>
          <w:numId w:val="44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как средство в</w:t>
      </w:r>
      <w:r w:rsidR="00D70D76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ыражения: тихие (глухие) и звон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 цвета. Смешение кра</w:t>
      </w:r>
      <w:r w:rsidR="00D70D76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 с черной, серой, белой крас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 (мрачные, нежные оттенки цвета)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борьбу цвета в жизни. Изображение весенней земли (работа по памяти и впечатлению).</w:t>
      </w:r>
    </w:p>
    <w:p w:rsidR="00385D6D" w:rsidRPr="00067F70" w:rsidRDefault="00385D6D" w:rsidP="00FA12D1">
      <w:pPr>
        <w:numPr>
          <w:ilvl w:val="0"/>
          <w:numId w:val="4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как средство выражения: ритм линий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весенних ручьев.</w:t>
      </w:r>
    </w:p>
    <w:p w:rsidR="00385D6D" w:rsidRPr="00067F70" w:rsidRDefault="00385D6D" w:rsidP="00FA12D1">
      <w:pPr>
        <w:numPr>
          <w:ilvl w:val="0"/>
          <w:numId w:val="4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как средство выражения: характер линий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385D6D" w:rsidRPr="00067F70" w:rsidRDefault="00385D6D" w:rsidP="00FA12D1">
      <w:pPr>
        <w:numPr>
          <w:ilvl w:val="0"/>
          <w:numId w:val="4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 пятен 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385D6D" w:rsidRPr="00067F70" w:rsidRDefault="00385D6D" w:rsidP="00FA12D1">
      <w:pPr>
        <w:numPr>
          <w:ilvl w:val="0"/>
          <w:numId w:val="4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Пропорции выражают характер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385D6D" w:rsidRPr="00067F70" w:rsidRDefault="00385D6D" w:rsidP="00FA12D1">
      <w:pPr>
        <w:numPr>
          <w:ilvl w:val="0"/>
          <w:numId w:val="49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 линий и пятен, цвет, пропорции — средства выразительности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коллективного панно на тему «Весна. Шум птиц».</w:t>
      </w:r>
    </w:p>
    <w:p w:rsidR="00385D6D" w:rsidRPr="00067F70" w:rsidRDefault="00385D6D" w:rsidP="00FA12D1">
      <w:pPr>
        <w:numPr>
          <w:ilvl w:val="0"/>
          <w:numId w:val="5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 урок года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оформляется детскими работами, выполненными в течение года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 класс.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года:</w:t>
      </w: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B379E2"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вокруг нас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A2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(34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ч)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1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Искусство в твоем доме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3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 В итоге этого года обучения дети должны почувствовать, что они ежедневно связаны с деятельностью искусств. Понимание огромной роли искусства в реальной повседневной жизни должно стать открытием для детей.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каждой вещи, в каждом предмете, которые наполняют наш дом, заложен труд художника. В чем стоит эта работа художника? 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 Как вы 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</w:t>
      </w:r>
    </w:p>
    <w:p w:rsidR="00385D6D" w:rsidRPr="00067F70" w:rsidRDefault="00C57DE1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создание выразительного образа бытовой вещи.</w:t>
      </w:r>
    </w:p>
    <w:p w:rsidR="00385D6D" w:rsidRPr="00067F70" w:rsidRDefault="00385D6D" w:rsidP="00FA12D1">
      <w:pPr>
        <w:numPr>
          <w:ilvl w:val="0"/>
          <w:numId w:val="5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Твои игрушки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385D6D" w:rsidRPr="00067F70" w:rsidRDefault="00385D6D" w:rsidP="00FA12D1">
      <w:pPr>
        <w:numPr>
          <w:ilvl w:val="0"/>
          <w:numId w:val="101"/>
        </w:numPr>
        <w:shd w:val="clear" w:color="auto" w:fill="FFFFFF"/>
        <w:spacing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 у тебя дома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385D6D" w:rsidRPr="00067F70" w:rsidRDefault="00385D6D" w:rsidP="00FA12D1">
      <w:pPr>
        <w:numPr>
          <w:ilvl w:val="0"/>
          <w:numId w:val="5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Мамин платок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385D6D" w:rsidRPr="00067F70" w:rsidRDefault="00385D6D" w:rsidP="00FA12D1">
      <w:pPr>
        <w:numPr>
          <w:ilvl w:val="0"/>
          <w:numId w:val="5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Обои и шторы в твоем доме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Эскизы обоев или штор для комнаты, имеющей четкое назначение: спальня, гостиная и т. д. Работу молено 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 в технике набойки.</w:t>
      </w:r>
    </w:p>
    <w:p w:rsidR="00385D6D" w:rsidRPr="00FA12D1" w:rsidRDefault="00385D6D" w:rsidP="00FA12D1">
      <w:pPr>
        <w:numPr>
          <w:ilvl w:val="0"/>
          <w:numId w:val="54"/>
        </w:numPr>
        <w:shd w:val="clear" w:color="auto" w:fill="FFFFFF"/>
        <w:spacing w:before="72" w:after="0" w:line="240" w:lineRule="auto"/>
        <w:ind w:left="384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книжки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385D6D" w:rsidRPr="00FA12D1" w:rsidRDefault="00385D6D" w:rsidP="00FA12D1">
      <w:pPr>
        <w:numPr>
          <w:ilvl w:val="0"/>
          <w:numId w:val="5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граттажа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385D6D" w:rsidRPr="00FA12D1" w:rsidRDefault="00385D6D" w:rsidP="00FA12D1">
      <w:pPr>
        <w:numPr>
          <w:ilvl w:val="0"/>
          <w:numId w:val="5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 художника для твоего дома </w:t>
      </w: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художник. Ему помогали наши Мастера Изображения, Украшения, Постройки. Понимание роли каждого из них. Форма предмета и его украшение.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архитектуры, дизайна, должно стать итогом урока 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открытием.</w:t>
      </w:r>
    </w:p>
    <w:p w:rsidR="00C57DE1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2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Искусство на улицах твоего города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385D6D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45CB3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художника на улице города. Знакомство с иск</w:t>
      </w:r>
      <w:r w:rsidR="00D70D76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усством начинается с родного по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рога: родной улицы, родного города, без которых не может возникнуть чувство Родины. Разнообразные проявления деятельности художника и его верных помощников Братьев-Мастеров в соз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дании облика города, в украшении улиц, скверов, площадей. Кра</w:t>
      </w:r>
      <w:r w:rsidR="00D70D76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сота старинной архитектуры — па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мятников культуры. Атрибуты современной жизни города: витрины, парки, скверы, ажурные ограды, фонари, разнообразный транспорт,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385D6D" w:rsidRPr="00067F70" w:rsidRDefault="00C57DE1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деятельности художника на улицах города; аппликация, коллаж.</w:t>
      </w:r>
      <w:r w:rsidR="00385D6D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«улица» твоего дома, исхоженная ногами.</w:t>
      </w:r>
    </w:p>
    <w:p w:rsidR="00385D6D" w:rsidRPr="00067F70" w:rsidRDefault="00385D6D" w:rsidP="00FA12D1">
      <w:pPr>
        <w:numPr>
          <w:ilvl w:val="0"/>
          <w:numId w:val="5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Памятники архитектуры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изображение архитектурного памятника родных мест.</w:t>
      </w:r>
    </w:p>
    <w:p w:rsidR="00385D6D" w:rsidRPr="00067F70" w:rsidRDefault="00385D6D" w:rsidP="00FA12D1">
      <w:pPr>
        <w:numPr>
          <w:ilvl w:val="0"/>
          <w:numId w:val="5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Парки, скверы, бульвары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385D6D" w:rsidRPr="00067F70" w:rsidRDefault="00385D6D" w:rsidP="00FA12D1">
      <w:pPr>
        <w:numPr>
          <w:ilvl w:val="0"/>
          <w:numId w:val="5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Ажурные ограды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Чугунные ограды в С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анкт-Петербурге и Москве, в род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городе. Резные ук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рашения сельских и городских де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ревянных домов. Проект ажурной решетки или ворот; вырезание их из сложенной цветной бумаги и вклеива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385D6D" w:rsidRPr="00067F70" w:rsidRDefault="00385D6D" w:rsidP="00FA12D1">
      <w:pPr>
        <w:numPr>
          <w:ilvl w:val="0"/>
          <w:numId w:val="6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Волшебные фонари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бывают фонари. Форму фонарей тоже создает художник. Образы фонарей: праздничный, торжественный, лирический и т. д. Фонари на улицах городов как украшение города. Изображение или конструирование формы фонаря из бумаги.</w:t>
      </w:r>
    </w:p>
    <w:p w:rsidR="00385D6D" w:rsidRPr="00067F70" w:rsidRDefault="00385D6D" w:rsidP="00FA12D1">
      <w:pPr>
        <w:numPr>
          <w:ilvl w:val="0"/>
          <w:numId w:val="6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Витрины 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дополнительного времени можно сделать групповые объемные макеты.</w:t>
      </w:r>
    </w:p>
    <w:p w:rsidR="00385D6D" w:rsidRPr="00067F70" w:rsidRDefault="00385D6D" w:rsidP="00FA12D1">
      <w:pPr>
        <w:numPr>
          <w:ilvl w:val="0"/>
          <w:numId w:val="6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Удивительный транспорт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арисовать или построить из бума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образы фантастических машин (наземных, водных, воздушных).</w:t>
      </w:r>
    </w:p>
    <w:p w:rsidR="00385D6D" w:rsidRPr="00067F70" w:rsidRDefault="00385D6D" w:rsidP="00FA12D1">
      <w:pPr>
        <w:numPr>
          <w:ilvl w:val="0"/>
          <w:numId w:val="6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художника на улицах твоего города (обобщение темы)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уроке из отдельных работ создается одно или несколько коллективных панно: это может быть панорама улицы,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играть в экскурсоводов и жур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налистов. Экскурсоводы рассказывают о своем городе, о роли художников, которые создают художественный облик города.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Художник и зрелище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художника в театре, цирке, на празднике. Жанрово-видовое разнообразие зрелищных искусств. Театрально-зрелищное искусство, его игровая природа. Изобразител</w:t>
      </w:r>
      <w:r w:rsidR="00D70D76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ьное искусство — необходимая со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ставная часть зрелища. Деятельность художника в театре в зависимости от вида зрелища или </w:t>
      </w:r>
      <w:r w:rsidR="00D70D76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особенностей работы (плакат, де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корация, занавес). Взаимодействие в работе театрального художника разных видов деятельности: конструк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тивной (постройка), декоративной (украшение), изобразительной (изображение).</w:t>
      </w:r>
    </w:p>
    <w:p w:rsidR="00385D6D" w:rsidRPr="00067F70" w:rsidRDefault="00C57DE1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создание театрализованного представления или спектакля с использованием творческих работ детей.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385D6D" w:rsidRPr="00067F70" w:rsidRDefault="00385D6D" w:rsidP="00FA12D1">
      <w:pPr>
        <w:numPr>
          <w:ilvl w:val="0"/>
          <w:numId w:val="6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 в цирке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художника в цирке. Образ радостного и таинственного зрелища. И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 циркового представле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его персонажей.</w:t>
      </w:r>
    </w:p>
    <w:p w:rsidR="00385D6D" w:rsidRPr="00067F70" w:rsidRDefault="00385D6D" w:rsidP="00FA12D1">
      <w:pPr>
        <w:numPr>
          <w:ilvl w:val="0"/>
          <w:numId w:val="6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 в театре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Вымысел и правда театра. Праздник в театре. Декорации и костюмы персонажей. Театр на столе. Создание макета декораций спектакля.</w:t>
      </w:r>
    </w:p>
    <w:p w:rsidR="00385D6D" w:rsidRPr="00067F70" w:rsidRDefault="00385D6D" w:rsidP="00FA12D1">
      <w:pPr>
        <w:numPr>
          <w:ilvl w:val="0"/>
          <w:numId w:val="6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Маски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385D6D" w:rsidRPr="00067F70" w:rsidRDefault="00385D6D" w:rsidP="00FA12D1">
      <w:pPr>
        <w:numPr>
          <w:ilvl w:val="0"/>
          <w:numId w:val="6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кукол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 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 украшение. Создание куклы на уроке.</w:t>
      </w:r>
    </w:p>
    <w:p w:rsidR="00385D6D" w:rsidRPr="00067F70" w:rsidRDefault="00385D6D" w:rsidP="00FA12D1">
      <w:pPr>
        <w:numPr>
          <w:ilvl w:val="0"/>
          <w:numId w:val="6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Афиша, плакат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385D6D" w:rsidRPr="00067F70" w:rsidRDefault="00385D6D" w:rsidP="00FA12D1">
      <w:pPr>
        <w:numPr>
          <w:ilvl w:val="0"/>
          <w:numId w:val="6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в городе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четверть. Художник и музей 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DE1" w:rsidRPr="00067F70" w:rsidRDefault="00D70D76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Прикладные виды работы худож</w:t>
      </w:r>
      <w:r w:rsidR="00C57DE1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ника.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</w:t>
      </w:r>
    </w:p>
    <w:p w:rsidR="00385D6D" w:rsidRPr="00067F70" w:rsidRDefault="00C57DE1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музеем родного города; участие художника в организации музея.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D6D" w:rsidRPr="00067F70" w:rsidRDefault="00385D6D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Познакомившись 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ролью художника в нашей повсе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жизни, с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прикладными формами ис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кусства, мы завершаем год темой об искусстве, произве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культуры. Бывают и домашние музой в виде семейных альбомов, рассказывающих об истории семьи, музеи просто личных памятных вещей. Они тоже часть нашей культуры.</w:t>
      </w:r>
    </w:p>
    <w:p w:rsidR="00385D6D" w:rsidRPr="00067F70" w:rsidRDefault="00385D6D" w:rsidP="00FA12D1">
      <w:pPr>
        <w:numPr>
          <w:ilvl w:val="0"/>
          <w:numId w:val="7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 в жизни города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музеев. Роль художника в организации экспозиции. Крупнейшие художественные музеи: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Третяковская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галерея, Музей изобразительных искусств им. А. С. Пушкина, Эрмитаж, Русский музей; музеи род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города.</w:t>
      </w:r>
    </w:p>
    <w:p w:rsidR="00385D6D" w:rsidRPr="00067F70" w:rsidRDefault="00385D6D" w:rsidP="00FA12D1">
      <w:pPr>
        <w:numPr>
          <w:ilvl w:val="0"/>
          <w:numId w:val="7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Картина-пейзаж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пейзажа по представлению с ярко выра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385D6D" w:rsidRPr="00067F70" w:rsidRDefault="00385D6D" w:rsidP="00FA12D1">
      <w:pPr>
        <w:numPr>
          <w:ilvl w:val="0"/>
          <w:numId w:val="7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Картина-портрет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жанром портрета. Изображение портре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385D6D" w:rsidRPr="00067F70" w:rsidRDefault="00385D6D" w:rsidP="00FA12D1">
      <w:pPr>
        <w:numPr>
          <w:ilvl w:val="0"/>
          <w:numId w:val="7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 натюрморт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385D6D" w:rsidRPr="00067F70" w:rsidRDefault="00385D6D" w:rsidP="00FA12D1">
      <w:pPr>
        <w:numPr>
          <w:ilvl w:val="0"/>
          <w:numId w:val="7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Картины исторические и бытовые.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385D6D" w:rsidRPr="00067F70" w:rsidRDefault="00385D6D" w:rsidP="00FA12D1">
      <w:pPr>
        <w:numPr>
          <w:ilvl w:val="0"/>
          <w:numId w:val="7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Скульптура в музее и на улице.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</w:p>
    <w:p w:rsidR="00385D6D" w:rsidRPr="00067F70" w:rsidRDefault="00385D6D" w:rsidP="00FA12D1">
      <w:pPr>
        <w:numPr>
          <w:ilvl w:val="0"/>
          <w:numId w:val="76"/>
        </w:numPr>
        <w:shd w:val="clear" w:color="auto" w:fill="FFFFFF"/>
        <w:spacing w:before="72" w:after="0" w:line="240" w:lineRule="auto"/>
        <w:ind w:left="384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выставка 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«Экскурсия» по выставке лучших работ за год. Празд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искусств по своему собственному сценарию. Подведение итогов на тему «Какова роль художника в жизни каждого человека».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 класс. </w:t>
      </w:r>
      <w:r w:rsidRPr="00067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года: Каждый Народ - Художник (Изображение, Украшение, Постройка в тв</w:t>
      </w:r>
      <w:r w:rsidR="00067F70" w:rsidRPr="00067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орчестве Народов Всей </w:t>
      </w:r>
      <w:r w:rsidR="000A2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Земли) (34</w:t>
      </w:r>
      <w:r w:rsidRPr="00067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ч)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1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Истоки родного искусства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D22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Содержание: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</w:t>
      </w:r>
      <w:r w:rsidR="00D70D76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дставление о мире, красоте чело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Изображение традиционной сельской жизни в произведениях русских художников.</w:t>
      </w:r>
    </w:p>
    <w:p w:rsidR="00385D6D" w:rsidRPr="00067F70" w:rsidRDefault="00C57DE1" w:rsidP="00FA12D1">
      <w:pPr>
        <w:numPr>
          <w:ilvl w:val="0"/>
          <w:numId w:val="7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традиционной сельской жизни.</w:t>
      </w:r>
      <w:r w:rsidR="00385D6D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Пейзаж родной земли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385D6D" w:rsidRPr="00067F70" w:rsidRDefault="00385D6D" w:rsidP="00FA12D1">
      <w:pPr>
        <w:numPr>
          <w:ilvl w:val="0"/>
          <w:numId w:val="7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деревянный мир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рковное зодче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 Изображение деревни — коллективное панно или индивидуальная работа.</w:t>
      </w:r>
    </w:p>
    <w:p w:rsidR="00385D6D" w:rsidRPr="00067F70" w:rsidRDefault="00385D6D" w:rsidP="00FA12D1">
      <w:pPr>
        <w:numPr>
          <w:ilvl w:val="0"/>
          <w:numId w:val="7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Красота человека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могучей силе и доброте — «доб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молодец». В образе женской красоты всегда выража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художника». Обратить внима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что фигуры в де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тских работах должны быть в дви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385D6D" w:rsidRPr="00067F70" w:rsidRDefault="00385D6D" w:rsidP="00FA12D1">
      <w:pPr>
        <w:numPr>
          <w:ilvl w:val="0"/>
          <w:numId w:val="8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 праздники 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праздников в жизни людей. Календарные праздники: осенний праздник урожая, ярмарки и т. д. Праздник, это образ идеальной, счастливой жизни.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работ на тему народного праздника с обобщением материала темы.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6D" w:rsidRPr="00067F70" w:rsidRDefault="00385D6D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497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2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Древние города нашей земли</w:t>
      </w:r>
      <w:r w:rsidR="00DA6497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6497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Красота и неповторимость архитектурных ансамблей Древней Руси. Ко</w:t>
      </w:r>
      <w:r w:rsidR="00385D6D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нструктивные особенности русско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</w:t>
      </w:r>
      <w:r w:rsidR="00385D6D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 формирова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образа.</w:t>
      </w:r>
    </w:p>
    <w:p w:rsidR="00385D6D" w:rsidRPr="00067F70" w:rsidRDefault="00C57DE1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r w:rsidR="00D70D76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бражение древнерусского города. 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жизни. Слово «город» произо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раскрыть красоту городов родной земли, мудрость их архитектурной организации.</w:t>
      </w:r>
    </w:p>
    <w:p w:rsidR="00385D6D" w:rsidRPr="00067F70" w:rsidRDefault="00385D6D" w:rsidP="00FA12D1">
      <w:pPr>
        <w:numPr>
          <w:ilvl w:val="0"/>
          <w:numId w:val="8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Древнерусский город-крепость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385D6D" w:rsidRPr="00067F70" w:rsidRDefault="00385D6D" w:rsidP="00FA12D1">
      <w:pPr>
        <w:numPr>
          <w:ilvl w:val="0"/>
          <w:numId w:val="8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 соборы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385D6D" w:rsidRPr="00067F70" w:rsidRDefault="00385D6D" w:rsidP="00FA12D1">
      <w:pPr>
        <w:numPr>
          <w:ilvl w:val="0"/>
          <w:numId w:val="8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город и его жители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385D6D" w:rsidRPr="00067F70" w:rsidRDefault="00385D6D" w:rsidP="00FA12D1">
      <w:pPr>
        <w:numPr>
          <w:ilvl w:val="0"/>
          <w:numId w:val="8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Древнерусские воины-защитники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древнерусских воинов, княжеской дружины. Одежда и оружие воинов.</w:t>
      </w:r>
    </w:p>
    <w:p w:rsidR="00385D6D" w:rsidRPr="00067F70" w:rsidRDefault="00385D6D" w:rsidP="00FA12D1">
      <w:pPr>
        <w:numPr>
          <w:ilvl w:val="0"/>
          <w:numId w:val="8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Русской земли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своеобразием разных городов — Москвы, Новгорода, Пскова, Владимира, Суздаля и др. Они похожи и непохожи между собой. Изображение разных ха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рактеров русских городов. Практическая работа или беседа.</w:t>
      </w:r>
    </w:p>
    <w:p w:rsidR="00385D6D" w:rsidRPr="00067F70" w:rsidRDefault="00385D6D" w:rsidP="00FA12D1">
      <w:pPr>
        <w:numPr>
          <w:ilvl w:val="0"/>
          <w:numId w:val="8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Узорочье теремов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385D6D" w:rsidRPr="00067F70" w:rsidRDefault="00385D6D" w:rsidP="00FA12D1">
      <w:pPr>
        <w:numPr>
          <w:ilvl w:val="0"/>
          <w:numId w:val="8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Пир в теремных палатах 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аппликативное панно или индивиду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изображения пира.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Каждый народ – художник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строек и предметов традиционного быта. Выражение в предметном мире, костюме, укладе жизни представлений </w:t>
      </w:r>
      <w:r w:rsidR="00385D6D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о красоте и устройстве мира. Ху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385D6D" w:rsidRPr="00067F70" w:rsidRDefault="00C57DE1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художественных возможностей разнообразных материалов для создания национального образа народа.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 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-мореход, Одиссей, аргонавты и т. д.). </w:t>
      </w:r>
      <w:r w:rsidRPr="00067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Pr="00067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счастье и красоте жизни.</w:t>
      </w:r>
    </w:p>
    <w:p w:rsidR="00385D6D" w:rsidRPr="00067F70" w:rsidRDefault="00385D6D" w:rsidP="00FA12D1">
      <w:pPr>
        <w:numPr>
          <w:ilvl w:val="0"/>
          <w:numId w:val="8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 художественной культуры Японии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067F70" w:rsidRDefault="00385D6D" w:rsidP="00FA12D1">
      <w:pPr>
        <w:pStyle w:val="a8"/>
        <w:numPr>
          <w:ilvl w:val="0"/>
          <w:numId w:val="101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гор и степей, города в пустыне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человека с окружающей природой и архитектурой.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Художественные традиции в культуре народов степей. Юрта как произведение искусства. Города в пустыне. Здание мечети. Орнаментальный характер культуры</w:t>
      </w:r>
    </w:p>
    <w:p w:rsidR="00385D6D" w:rsidRPr="00067F70" w:rsidRDefault="00385D6D" w:rsidP="00FA12D1">
      <w:pPr>
        <w:numPr>
          <w:ilvl w:val="0"/>
          <w:numId w:val="8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художественной культуры Древней Греции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челове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 окружающей природой и архи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полуобъемные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плоские аппликации) для панно или объемное моделирование из бумаги.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Панафиней</w:t>
      </w:r>
      <w:proofErr w:type="spellEnd"/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385D6D" w:rsidRPr="00067F70" w:rsidRDefault="00385D6D" w:rsidP="00FA12D1">
      <w:pPr>
        <w:numPr>
          <w:ilvl w:val="0"/>
          <w:numId w:val="90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 художественной культуры средневековой Западной Европы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его гордились своим мастер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ством, своей общностью.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385D6D" w:rsidRPr="00067F70" w:rsidRDefault="00385D6D" w:rsidP="00FA12D1">
      <w:pPr>
        <w:numPr>
          <w:ilvl w:val="0"/>
          <w:numId w:val="9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 художественных культур в мире (обоб</w:t>
      </w: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щение темы)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385D6D" w:rsidRPr="00067F70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4 четверть. Тема: 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Искусство объединяет народы</w:t>
      </w:r>
      <w:r w:rsidR="00B379E2" w:rsidRPr="00067F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57DE1" w:rsidRPr="00067F70" w:rsidRDefault="00C57DE1" w:rsidP="00FA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</w:t>
      </w:r>
      <w:r w:rsidR="00B379E2"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 искусстве: материнство, уваже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</w:t>
      </w:r>
    </w:p>
    <w:p w:rsidR="00385D6D" w:rsidRPr="00067F70" w:rsidRDefault="00C57DE1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Практическая деятельность: 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произведений искусст</w:t>
      </w:r>
      <w:r w:rsidRPr="00067F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 на значимые темы жизни, выражение собственной позиции через создание художественного (изобразительного) образа.</w:t>
      </w:r>
      <w:r w:rsidR="00385D6D"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тема завершает программу начальной шко</w:t>
      </w:r>
      <w:r w:rsidR="00385D6D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заканчивается первый этап обучения. Педагогу необходимо завершить основные линии осознания искусства ребенком.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 прекрасно именно то, что человечество столь богато различными художественными культурами и что они не случайно разные. Теперь задачи принципиально меняются — от представлений о великом многообразии к представлениям о единстве для всех народов понимания красоты (или безобразия) коренных явлений жизни. Общими для всех народов являются представления не о внешних проявлениях, а о самых глубинных, не подчиненных внешним условиям природы и истории.</w:t>
      </w:r>
    </w:p>
    <w:p w:rsidR="00385D6D" w:rsidRPr="00067F70" w:rsidRDefault="00385D6D" w:rsidP="00FA12D1">
      <w:pPr>
        <w:numPr>
          <w:ilvl w:val="0"/>
          <w:numId w:val="9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народы воспевают материнство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385D6D" w:rsidRPr="00067F70" w:rsidRDefault="00385D6D" w:rsidP="00FA12D1">
      <w:pPr>
        <w:numPr>
          <w:ilvl w:val="0"/>
          <w:numId w:val="9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народы воспевают мудрость старости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красота внешн</w:t>
      </w:r>
      <w:r w:rsidR="00D70D76"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и внутренняя — красота душев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жизни, красота, в которой выражен жизненный опыт, красота связи поколений.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любимого пожилого человека. Главное — это стремление выразить его внутренний мир.</w:t>
      </w:r>
    </w:p>
    <w:p w:rsidR="00385D6D" w:rsidRPr="00067F70" w:rsidRDefault="00385D6D" w:rsidP="00FA12D1">
      <w:pPr>
        <w:numPr>
          <w:ilvl w:val="0"/>
          <w:numId w:val="9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Сопереживание — великая тема искусства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рисунка с драматическим сюжетом, придуманным автором (больное животное, погибшее дерево и т. д.).</w:t>
      </w:r>
    </w:p>
    <w:p w:rsidR="00385D6D" w:rsidRPr="00067F70" w:rsidRDefault="00385D6D" w:rsidP="00FA12D1">
      <w:pPr>
        <w:numPr>
          <w:ilvl w:val="0"/>
          <w:numId w:val="9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-защитники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памятника герою, выбранному автором (ребенком).</w:t>
      </w:r>
    </w:p>
    <w:p w:rsidR="00385D6D" w:rsidRPr="00067F70" w:rsidRDefault="00385D6D" w:rsidP="00FA12D1">
      <w:pPr>
        <w:numPr>
          <w:ilvl w:val="0"/>
          <w:numId w:val="9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Юность и надежды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детства, юности в искусстве. Изображение радо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детства, мечты ребенка о счастье, подвигах, путешествиях, открытиях.</w:t>
      </w:r>
    </w:p>
    <w:p w:rsidR="00385D6D" w:rsidRPr="00067F70" w:rsidRDefault="00385D6D" w:rsidP="00FA12D1">
      <w:pPr>
        <w:numPr>
          <w:ilvl w:val="0"/>
          <w:numId w:val="9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 </w:t>
      </w: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мира (обобщение темы)</w:t>
      </w:r>
    </w:p>
    <w:p w:rsidR="00385D6D" w:rsidRPr="00067F70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выставка работ. Обсуждение творческих работ учащихся </w:t>
      </w:r>
    </w:p>
    <w:p w:rsidR="00D22F29" w:rsidRDefault="00385D6D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</w:t>
      </w: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29" w:rsidRP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</w:t>
      </w:r>
      <w:r w:rsidRPr="00D2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</w:t>
      </w:r>
      <w:proofErr w:type="gramEnd"/>
    </w:p>
    <w:p w:rsidR="00D22F29" w:rsidRPr="00D22F29" w:rsidRDefault="00D22F29" w:rsidP="00D22F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класс</w:t>
      </w:r>
    </w:p>
    <w:p w:rsidR="00D22F29" w:rsidRPr="00D22F29" w:rsidRDefault="00D22F29" w:rsidP="00D22F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940"/>
        <w:gridCol w:w="1080"/>
      </w:tblGrid>
      <w:tr w:rsidR="00D22F29" w:rsidRPr="00D22F29" w:rsidTr="00881688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22F29" w:rsidRPr="00D22F29" w:rsidTr="00881688">
        <w:trPr>
          <w:trHeight w:val="32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F29" w:rsidRPr="00D22F29" w:rsidTr="00881688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Ты изображаешь. Знакомство с Мастером Изображения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</w:tr>
      <w:tr w:rsidR="00D22F29" w:rsidRPr="00D22F29" w:rsidTr="00881688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всюду вокруг нас. </w:t>
            </w:r>
          </w:p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rPr>
          <w:trHeight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 и зрители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Ты украшаешь. Знакомство с Мастером Украшения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Красоту надо уметь замечать. Цветы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Красивые рыбы.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птиц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Украшения помогает сделать праздник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Ты строишь. Знакомство с Мастером Постройки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11ч.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можно придумать дома. Дома бывают разные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предметов. Строим вещи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Изображение, украшение, постройка всегда помогают друг другу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Три Брата – Мастера всегда трудятся вместе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 </w:t>
            </w: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Весенний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любования. Разноцветные жуки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лето!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F29" w:rsidRPr="00D22F29" w:rsidTr="00881688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D22F29" w:rsidRPr="00D22F29" w:rsidRDefault="00D22F29" w:rsidP="00D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9" w:rsidRPr="00D22F29" w:rsidRDefault="00D22F29" w:rsidP="00D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33ч.</w:t>
            </w:r>
          </w:p>
        </w:tc>
      </w:tr>
    </w:tbl>
    <w:p w:rsidR="00D22F29" w:rsidRPr="00D22F29" w:rsidRDefault="00D22F29" w:rsidP="00D2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B3" w:rsidRDefault="004766B3" w:rsidP="00FA12D1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067F70" w:rsidRDefault="00067F70" w:rsidP="00FA12D1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D22F29" w:rsidRDefault="00D22F29" w:rsidP="00D22F29">
      <w:pPr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D22F29" w:rsidRPr="00F872C4" w:rsidRDefault="00D22F29" w:rsidP="00D22F29">
      <w:pPr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bookmarkStart w:id="0" w:name="_GoBack"/>
      <w:bookmarkEnd w:id="0"/>
      <w:r w:rsidRPr="00F872C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7016"/>
        <w:gridCol w:w="1499"/>
      </w:tblGrid>
      <w:tr w:rsidR="00D22F29" w:rsidTr="00881688">
        <w:tc>
          <w:tcPr>
            <w:tcW w:w="558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99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D22F29" w:rsidTr="00881688">
        <w:tc>
          <w:tcPr>
            <w:tcW w:w="558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Раздел 1. Как и чем работает художник.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D22F2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Три основных цвета.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Белая и черная краски.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Пастель и восковые мелки, акварель.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Выразительные возможности аппликации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Выразительные возможности графических материалов.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Выразительность материалов для работы в объеме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1.7-1.8</w:t>
            </w:r>
          </w:p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Выразительные возможности бумаги.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Неожиданные материалы. Обобщение темы.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аздел 2. Реальность и фантазия.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D22F2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и реальность.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и фантазия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2.3</w:t>
            </w:r>
          </w:p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Украшение и реальность.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Украшение и фантазия.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Постройка и реальность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Постройка и фантазия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Братья-мастера Изображения, Украшения и постройки всегда работают вместе(обобщение темы)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Раздел 3. «О чем говорит искусство»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D22F2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природы в различных состояниях.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характера животных.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характера человека: мужской образ.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характера человека: мужской образ.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Образ человека в скульптуре.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Человек и его украшение.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чем говорят украшения?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изображении, украшении и постройке человек выражает отношение к миру(обобщение темы)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Раздел 4. Как говорит искусство?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D22F2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4.1</w:t>
            </w:r>
          </w:p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Теплые и холодные цвета. Борьба теплого и холодного.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Тихие и звонкие цвета.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Что такое ритм линий?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Ритм пятен.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Пропорции выражают характер.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Ритм линий и пятен, цвет, пропорции средства выразительности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7016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Обобщающий урок года.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right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EE236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D22F29" w:rsidTr="00881688">
        <w:trPr>
          <w:trHeight w:val="220"/>
        </w:trPr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D22F29" w:rsidRPr="00EE2364" w:rsidRDefault="00D22F29" w:rsidP="00881688">
            <w:pPr>
              <w:jc w:val="right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22F29" w:rsidRDefault="00D22F29" w:rsidP="0088168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</w:tbl>
    <w:p w:rsidR="00D22F29" w:rsidRDefault="00D22F29" w:rsidP="00D22F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F29" w:rsidRDefault="00D22F29" w:rsidP="00D22F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F29" w:rsidRDefault="00D22F29" w:rsidP="00D22F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F29" w:rsidRPr="00F872C4" w:rsidRDefault="00D22F29" w:rsidP="00D22F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2C4">
        <w:rPr>
          <w:rFonts w:ascii="Times New Roman" w:eastAsia="Calibri" w:hAnsi="Times New Roman" w:cs="Times New Roman"/>
          <w:b/>
          <w:sz w:val="24"/>
          <w:szCs w:val="24"/>
        </w:rPr>
        <w:t>3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027"/>
        <w:gridCol w:w="1499"/>
      </w:tblGrid>
      <w:tr w:rsidR="00D22F29" w:rsidTr="00881688">
        <w:tc>
          <w:tcPr>
            <w:tcW w:w="547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2F29" w:rsidTr="00881688">
        <w:tc>
          <w:tcPr>
            <w:tcW w:w="547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Искусство в твоем доме.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Искусство на улицах твоего города.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 городе.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Художник и зрелище.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цирк.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занавес.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«Художник и музей»</w:t>
            </w:r>
          </w:p>
        </w:tc>
        <w:tc>
          <w:tcPr>
            <w:tcW w:w="1499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Музеи в жизни города.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 натюрморт.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музеях хранятся скульптуры.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2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темы. Каждый человек художник!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F29" w:rsidTr="00881688">
        <w:tc>
          <w:tcPr>
            <w:tcW w:w="54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D22F29" w:rsidRPr="00EE2364" w:rsidRDefault="00D22F29" w:rsidP="0088168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D22F29" w:rsidRDefault="00D22F29" w:rsidP="00D22F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F29" w:rsidRPr="00F872C4" w:rsidRDefault="00D22F29" w:rsidP="00D22F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2C4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7092"/>
        <w:gridCol w:w="1417"/>
        <w:gridCol w:w="278"/>
      </w:tblGrid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  <w:tcBorders>
              <w:top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D22F29" w:rsidRPr="00385D6D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Истоки родного искусства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деревянных русских построек.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Деревня-деревянный мир.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красоты человека(женский)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красоты человека(мужской)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Pr="00385D6D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«Д</w:t>
            </w:r>
            <w:r w:rsidRPr="0038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ревние города нашей земли»</w:t>
            </w:r>
          </w:p>
        </w:tc>
        <w:tc>
          <w:tcPr>
            <w:tcW w:w="1417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Древнерусский город –крепость.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соборы. 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воины- защитники.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города русской земли.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пир в теремных палатах.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Pr="00385D6D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Каждый народ-художник</w:t>
            </w:r>
          </w:p>
        </w:tc>
        <w:tc>
          <w:tcPr>
            <w:tcW w:w="1417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художественной культуры средневековой Западной Европы. 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человека, характерные черты одежды средневековой Западной Европы.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Pr="00385D6D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«Искусство объединяет народы</w:t>
            </w:r>
          </w:p>
        </w:tc>
        <w:tc>
          <w:tcPr>
            <w:tcW w:w="1417" w:type="dxa"/>
          </w:tcPr>
          <w:p w:rsidR="00D22F29" w:rsidRPr="00D22F29" w:rsidRDefault="00D22F29" w:rsidP="00881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народы воспевают материнство. 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 –великая тема искусства.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Герои, борцы и защитник.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92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народов мира.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F29" w:rsidTr="00881688">
        <w:tc>
          <w:tcPr>
            <w:tcW w:w="558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22F29" w:rsidRPr="00280D2F" w:rsidRDefault="00D22F29" w:rsidP="0088168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D22F29" w:rsidRDefault="00D22F29" w:rsidP="00881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2F29" w:rsidRDefault="00D22F29" w:rsidP="00D22F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F29" w:rsidRDefault="00D22F29" w:rsidP="00D22F2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F70" w:rsidRDefault="00067F70" w:rsidP="00FA12D1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067F70" w:rsidRPr="00FA12D1" w:rsidRDefault="00067F70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F70" w:rsidRPr="00FA12D1" w:rsidSect="00D22F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1CF1498"/>
    <w:multiLevelType w:val="hybridMultilevel"/>
    <w:tmpl w:val="60BED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FA112F"/>
    <w:multiLevelType w:val="multilevel"/>
    <w:tmpl w:val="DF6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D0136A"/>
    <w:multiLevelType w:val="multilevel"/>
    <w:tmpl w:val="EF0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02248D"/>
    <w:multiLevelType w:val="multilevel"/>
    <w:tmpl w:val="FB2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8E0110"/>
    <w:multiLevelType w:val="multilevel"/>
    <w:tmpl w:val="E7F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162B0D"/>
    <w:multiLevelType w:val="multilevel"/>
    <w:tmpl w:val="8C2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4B7020"/>
    <w:multiLevelType w:val="hybridMultilevel"/>
    <w:tmpl w:val="8E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A6310"/>
    <w:multiLevelType w:val="multilevel"/>
    <w:tmpl w:val="653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01FF9"/>
    <w:multiLevelType w:val="multilevel"/>
    <w:tmpl w:val="861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A84B00"/>
    <w:multiLevelType w:val="multilevel"/>
    <w:tmpl w:val="081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772E1F"/>
    <w:multiLevelType w:val="hybridMultilevel"/>
    <w:tmpl w:val="1350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73D01"/>
    <w:multiLevelType w:val="multilevel"/>
    <w:tmpl w:val="130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333929"/>
    <w:multiLevelType w:val="multilevel"/>
    <w:tmpl w:val="13A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FE45EDF"/>
    <w:multiLevelType w:val="hybridMultilevel"/>
    <w:tmpl w:val="BA9A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5620F4"/>
    <w:multiLevelType w:val="multilevel"/>
    <w:tmpl w:val="AF0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0D0625"/>
    <w:multiLevelType w:val="multilevel"/>
    <w:tmpl w:val="CBB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1C3842"/>
    <w:multiLevelType w:val="multilevel"/>
    <w:tmpl w:val="FE4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45771E2"/>
    <w:multiLevelType w:val="multilevel"/>
    <w:tmpl w:val="746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C45A87"/>
    <w:multiLevelType w:val="multilevel"/>
    <w:tmpl w:val="82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9534F1"/>
    <w:multiLevelType w:val="multilevel"/>
    <w:tmpl w:val="822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BC75D2"/>
    <w:multiLevelType w:val="multilevel"/>
    <w:tmpl w:val="92A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7B2B52"/>
    <w:multiLevelType w:val="multilevel"/>
    <w:tmpl w:val="31A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689307C"/>
    <w:multiLevelType w:val="hybridMultilevel"/>
    <w:tmpl w:val="DA96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280BDE"/>
    <w:multiLevelType w:val="multilevel"/>
    <w:tmpl w:val="E44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53785F"/>
    <w:multiLevelType w:val="multilevel"/>
    <w:tmpl w:val="545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3B542C"/>
    <w:multiLevelType w:val="multilevel"/>
    <w:tmpl w:val="C20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604B51"/>
    <w:multiLevelType w:val="hybridMultilevel"/>
    <w:tmpl w:val="3AB8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0B4A5D"/>
    <w:multiLevelType w:val="multilevel"/>
    <w:tmpl w:val="151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D92D88"/>
    <w:multiLevelType w:val="multilevel"/>
    <w:tmpl w:val="11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AE86C12"/>
    <w:multiLevelType w:val="multilevel"/>
    <w:tmpl w:val="5F8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523E25"/>
    <w:multiLevelType w:val="multilevel"/>
    <w:tmpl w:val="A0D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C7A1CB8"/>
    <w:multiLevelType w:val="multilevel"/>
    <w:tmpl w:val="08D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BE664C"/>
    <w:multiLevelType w:val="multilevel"/>
    <w:tmpl w:val="959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EA73213"/>
    <w:multiLevelType w:val="multilevel"/>
    <w:tmpl w:val="734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11254C5"/>
    <w:multiLevelType w:val="multilevel"/>
    <w:tmpl w:val="90F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12B233A"/>
    <w:multiLevelType w:val="multilevel"/>
    <w:tmpl w:val="375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1880A3D"/>
    <w:multiLevelType w:val="multilevel"/>
    <w:tmpl w:val="CE9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3441118"/>
    <w:multiLevelType w:val="multilevel"/>
    <w:tmpl w:val="F4F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3663894"/>
    <w:multiLevelType w:val="multilevel"/>
    <w:tmpl w:val="96A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650090B"/>
    <w:multiLevelType w:val="multilevel"/>
    <w:tmpl w:val="30B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A0D7C3E"/>
    <w:multiLevelType w:val="multilevel"/>
    <w:tmpl w:val="507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B767CC3"/>
    <w:multiLevelType w:val="multilevel"/>
    <w:tmpl w:val="204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B9F1D46"/>
    <w:multiLevelType w:val="multilevel"/>
    <w:tmpl w:val="857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C8104D"/>
    <w:multiLevelType w:val="multilevel"/>
    <w:tmpl w:val="284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E256E73"/>
    <w:multiLevelType w:val="multilevel"/>
    <w:tmpl w:val="E1B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F077DB"/>
    <w:multiLevelType w:val="multilevel"/>
    <w:tmpl w:val="9AD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B24725"/>
    <w:multiLevelType w:val="multilevel"/>
    <w:tmpl w:val="25E2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10662A"/>
    <w:multiLevelType w:val="multilevel"/>
    <w:tmpl w:val="611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57A5105"/>
    <w:multiLevelType w:val="multilevel"/>
    <w:tmpl w:val="F9F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6E10DD4"/>
    <w:multiLevelType w:val="multilevel"/>
    <w:tmpl w:val="3B0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8930F65"/>
    <w:multiLevelType w:val="multilevel"/>
    <w:tmpl w:val="9578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9510538"/>
    <w:multiLevelType w:val="hybridMultilevel"/>
    <w:tmpl w:val="5434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090CB8"/>
    <w:multiLevelType w:val="multilevel"/>
    <w:tmpl w:val="576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B5733E5"/>
    <w:multiLevelType w:val="multilevel"/>
    <w:tmpl w:val="50B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C5D6C7F"/>
    <w:multiLevelType w:val="multilevel"/>
    <w:tmpl w:val="169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E9E64F9"/>
    <w:multiLevelType w:val="multilevel"/>
    <w:tmpl w:val="D3F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EE4FB7"/>
    <w:multiLevelType w:val="multilevel"/>
    <w:tmpl w:val="AA2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0F52D0F"/>
    <w:multiLevelType w:val="multilevel"/>
    <w:tmpl w:val="C39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DC3527"/>
    <w:multiLevelType w:val="multilevel"/>
    <w:tmpl w:val="C45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3107D5A"/>
    <w:multiLevelType w:val="multilevel"/>
    <w:tmpl w:val="7AD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3F66FE9"/>
    <w:multiLevelType w:val="multilevel"/>
    <w:tmpl w:val="12A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4082EAC"/>
    <w:multiLevelType w:val="multilevel"/>
    <w:tmpl w:val="721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508785D"/>
    <w:multiLevelType w:val="multilevel"/>
    <w:tmpl w:val="C1C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598214C"/>
    <w:multiLevelType w:val="multilevel"/>
    <w:tmpl w:val="542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67C4E31"/>
    <w:multiLevelType w:val="multilevel"/>
    <w:tmpl w:val="EED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7566AEE"/>
    <w:multiLevelType w:val="multilevel"/>
    <w:tmpl w:val="FE9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77467F"/>
    <w:multiLevelType w:val="multilevel"/>
    <w:tmpl w:val="565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BD56E7C"/>
    <w:multiLevelType w:val="hybridMultilevel"/>
    <w:tmpl w:val="C2165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384475"/>
    <w:multiLevelType w:val="multilevel"/>
    <w:tmpl w:val="DDA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D85269D"/>
    <w:multiLevelType w:val="multilevel"/>
    <w:tmpl w:val="27A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E76390F"/>
    <w:multiLevelType w:val="multilevel"/>
    <w:tmpl w:val="8AA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E7D5C8D"/>
    <w:multiLevelType w:val="multilevel"/>
    <w:tmpl w:val="91F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2DC79DE"/>
    <w:multiLevelType w:val="multilevel"/>
    <w:tmpl w:val="11A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4B26827"/>
    <w:multiLevelType w:val="multilevel"/>
    <w:tmpl w:val="D6C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4B61C6B"/>
    <w:multiLevelType w:val="multilevel"/>
    <w:tmpl w:val="CBE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52D6E69"/>
    <w:multiLevelType w:val="multilevel"/>
    <w:tmpl w:val="FD8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CC2A61"/>
    <w:multiLevelType w:val="hybridMultilevel"/>
    <w:tmpl w:val="4C1A0C6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9AE50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C56E2B"/>
    <w:multiLevelType w:val="multilevel"/>
    <w:tmpl w:val="62E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9334320"/>
    <w:multiLevelType w:val="multilevel"/>
    <w:tmpl w:val="DA3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AC86794"/>
    <w:multiLevelType w:val="multilevel"/>
    <w:tmpl w:val="C01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824E73"/>
    <w:multiLevelType w:val="multilevel"/>
    <w:tmpl w:val="C48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2A17732"/>
    <w:multiLevelType w:val="multilevel"/>
    <w:tmpl w:val="3C1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50F3A9F"/>
    <w:multiLevelType w:val="multilevel"/>
    <w:tmpl w:val="577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5500BFB"/>
    <w:multiLevelType w:val="multilevel"/>
    <w:tmpl w:val="7E7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850206A"/>
    <w:multiLevelType w:val="multilevel"/>
    <w:tmpl w:val="63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D50833"/>
    <w:multiLevelType w:val="multilevel"/>
    <w:tmpl w:val="56A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91A5E42"/>
    <w:multiLevelType w:val="multilevel"/>
    <w:tmpl w:val="CE3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B211703"/>
    <w:multiLevelType w:val="multilevel"/>
    <w:tmpl w:val="13A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B513EC5"/>
    <w:multiLevelType w:val="multilevel"/>
    <w:tmpl w:val="9F9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CC46553"/>
    <w:multiLevelType w:val="hybridMultilevel"/>
    <w:tmpl w:val="BF3C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CA2BE0"/>
    <w:multiLevelType w:val="multilevel"/>
    <w:tmpl w:val="B9F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E8075F8"/>
    <w:multiLevelType w:val="multilevel"/>
    <w:tmpl w:val="117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E9F0D95"/>
    <w:multiLevelType w:val="multilevel"/>
    <w:tmpl w:val="A1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EB31F31"/>
    <w:multiLevelType w:val="multilevel"/>
    <w:tmpl w:val="9AC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EC95175"/>
    <w:multiLevelType w:val="multilevel"/>
    <w:tmpl w:val="671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07A4AFF"/>
    <w:multiLevelType w:val="multilevel"/>
    <w:tmpl w:val="ADF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0873ED6"/>
    <w:multiLevelType w:val="multilevel"/>
    <w:tmpl w:val="958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0B10E8D"/>
    <w:multiLevelType w:val="multilevel"/>
    <w:tmpl w:val="D8D2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18B32AF"/>
    <w:multiLevelType w:val="multilevel"/>
    <w:tmpl w:val="67B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38A38C5"/>
    <w:multiLevelType w:val="multilevel"/>
    <w:tmpl w:val="281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5A634D5"/>
    <w:multiLevelType w:val="hybridMultilevel"/>
    <w:tmpl w:val="0CC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C26B80"/>
    <w:multiLevelType w:val="multilevel"/>
    <w:tmpl w:val="B55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8AF2EAF"/>
    <w:multiLevelType w:val="multilevel"/>
    <w:tmpl w:val="739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97559FC"/>
    <w:multiLevelType w:val="hybridMultilevel"/>
    <w:tmpl w:val="E6BC7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FB421A"/>
    <w:multiLevelType w:val="multilevel"/>
    <w:tmpl w:val="290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B0540BD"/>
    <w:multiLevelType w:val="multilevel"/>
    <w:tmpl w:val="A87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EFA07B5"/>
    <w:multiLevelType w:val="multilevel"/>
    <w:tmpl w:val="A7A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F082AA2"/>
    <w:multiLevelType w:val="multilevel"/>
    <w:tmpl w:val="AB2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F2918FC"/>
    <w:multiLevelType w:val="multilevel"/>
    <w:tmpl w:val="4C8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8"/>
  </w:num>
  <w:num w:numId="2">
    <w:abstractNumId w:val="104"/>
  </w:num>
  <w:num w:numId="3">
    <w:abstractNumId w:val="73"/>
  </w:num>
  <w:num w:numId="4">
    <w:abstractNumId w:val="22"/>
  </w:num>
  <w:num w:numId="5">
    <w:abstractNumId w:val="99"/>
  </w:num>
  <w:num w:numId="6">
    <w:abstractNumId w:val="58"/>
  </w:num>
  <w:num w:numId="7">
    <w:abstractNumId w:val="116"/>
  </w:num>
  <w:num w:numId="8">
    <w:abstractNumId w:val="91"/>
  </w:num>
  <w:num w:numId="9">
    <w:abstractNumId w:val="107"/>
  </w:num>
  <w:num w:numId="10">
    <w:abstractNumId w:val="93"/>
  </w:num>
  <w:num w:numId="11">
    <w:abstractNumId w:val="83"/>
  </w:num>
  <w:num w:numId="12">
    <w:abstractNumId w:val="7"/>
  </w:num>
  <w:num w:numId="13">
    <w:abstractNumId w:val="42"/>
  </w:num>
  <w:num w:numId="14">
    <w:abstractNumId w:val="79"/>
  </w:num>
  <w:num w:numId="15">
    <w:abstractNumId w:val="62"/>
  </w:num>
  <w:num w:numId="16">
    <w:abstractNumId w:val="78"/>
  </w:num>
  <w:num w:numId="17">
    <w:abstractNumId w:val="11"/>
  </w:num>
  <w:num w:numId="18">
    <w:abstractNumId w:val="88"/>
  </w:num>
  <w:num w:numId="19">
    <w:abstractNumId w:val="89"/>
  </w:num>
  <w:num w:numId="20">
    <w:abstractNumId w:val="31"/>
  </w:num>
  <w:num w:numId="21">
    <w:abstractNumId w:val="53"/>
  </w:num>
  <w:num w:numId="22">
    <w:abstractNumId w:val="112"/>
  </w:num>
  <w:num w:numId="23">
    <w:abstractNumId w:val="36"/>
  </w:num>
  <w:num w:numId="24">
    <w:abstractNumId w:val="47"/>
  </w:num>
  <w:num w:numId="25">
    <w:abstractNumId w:val="67"/>
  </w:num>
  <w:num w:numId="26">
    <w:abstractNumId w:val="20"/>
  </w:num>
  <w:num w:numId="27">
    <w:abstractNumId w:val="52"/>
  </w:num>
  <w:num w:numId="28">
    <w:abstractNumId w:val="55"/>
  </w:num>
  <w:num w:numId="29">
    <w:abstractNumId w:val="113"/>
  </w:num>
  <w:num w:numId="30">
    <w:abstractNumId w:val="56"/>
  </w:num>
  <w:num w:numId="31">
    <w:abstractNumId w:val="87"/>
  </w:num>
  <w:num w:numId="32">
    <w:abstractNumId w:val="82"/>
  </w:num>
  <w:num w:numId="33">
    <w:abstractNumId w:val="97"/>
  </w:num>
  <w:num w:numId="34">
    <w:abstractNumId w:val="101"/>
  </w:num>
  <w:num w:numId="35">
    <w:abstractNumId w:val="66"/>
  </w:num>
  <w:num w:numId="36">
    <w:abstractNumId w:val="9"/>
  </w:num>
  <w:num w:numId="37">
    <w:abstractNumId w:val="96"/>
  </w:num>
  <w:num w:numId="38">
    <w:abstractNumId w:val="71"/>
  </w:num>
  <w:num w:numId="39">
    <w:abstractNumId w:val="108"/>
  </w:num>
  <w:num w:numId="40">
    <w:abstractNumId w:val="103"/>
  </w:num>
  <w:num w:numId="41">
    <w:abstractNumId w:val="32"/>
  </w:num>
  <w:num w:numId="42">
    <w:abstractNumId w:val="44"/>
  </w:num>
  <w:num w:numId="43">
    <w:abstractNumId w:val="25"/>
  </w:num>
  <w:num w:numId="44">
    <w:abstractNumId w:val="110"/>
  </w:num>
  <w:num w:numId="45">
    <w:abstractNumId w:val="75"/>
  </w:num>
  <w:num w:numId="46">
    <w:abstractNumId w:val="29"/>
  </w:num>
  <w:num w:numId="47">
    <w:abstractNumId w:val="14"/>
  </w:num>
  <w:num w:numId="48">
    <w:abstractNumId w:val="92"/>
  </w:num>
  <w:num w:numId="49">
    <w:abstractNumId w:val="85"/>
  </w:num>
  <w:num w:numId="50">
    <w:abstractNumId w:val="10"/>
  </w:num>
  <w:num w:numId="51">
    <w:abstractNumId w:val="64"/>
  </w:num>
  <w:num w:numId="52">
    <w:abstractNumId w:val="19"/>
  </w:num>
  <w:num w:numId="53">
    <w:abstractNumId w:val="84"/>
  </w:num>
  <w:num w:numId="54">
    <w:abstractNumId w:val="16"/>
  </w:num>
  <w:num w:numId="55">
    <w:abstractNumId w:val="28"/>
  </w:num>
  <w:num w:numId="56">
    <w:abstractNumId w:val="12"/>
  </w:num>
  <w:num w:numId="57">
    <w:abstractNumId w:val="72"/>
  </w:num>
  <w:num w:numId="58">
    <w:abstractNumId w:val="70"/>
  </w:num>
  <w:num w:numId="59">
    <w:abstractNumId w:val="33"/>
  </w:num>
  <w:num w:numId="60">
    <w:abstractNumId w:val="98"/>
  </w:num>
  <w:num w:numId="61">
    <w:abstractNumId w:val="106"/>
  </w:num>
  <w:num w:numId="62">
    <w:abstractNumId w:val="68"/>
  </w:num>
  <w:num w:numId="63">
    <w:abstractNumId w:val="38"/>
  </w:num>
  <w:num w:numId="64">
    <w:abstractNumId w:val="74"/>
  </w:num>
  <w:num w:numId="65">
    <w:abstractNumId w:val="23"/>
  </w:num>
  <w:num w:numId="66">
    <w:abstractNumId w:val="69"/>
  </w:num>
  <w:num w:numId="67">
    <w:abstractNumId w:val="41"/>
  </w:num>
  <w:num w:numId="68">
    <w:abstractNumId w:val="26"/>
  </w:num>
  <w:num w:numId="69">
    <w:abstractNumId w:val="102"/>
  </w:num>
  <w:num w:numId="70">
    <w:abstractNumId w:val="51"/>
  </w:num>
  <w:num w:numId="71">
    <w:abstractNumId w:val="35"/>
  </w:num>
  <w:num w:numId="72">
    <w:abstractNumId w:val="80"/>
  </w:num>
  <w:num w:numId="73">
    <w:abstractNumId w:val="45"/>
  </w:num>
  <w:num w:numId="74">
    <w:abstractNumId w:val="57"/>
  </w:num>
  <w:num w:numId="75">
    <w:abstractNumId w:val="39"/>
  </w:num>
  <w:num w:numId="76">
    <w:abstractNumId w:val="95"/>
  </w:num>
  <w:num w:numId="77">
    <w:abstractNumId w:val="54"/>
  </w:num>
  <w:num w:numId="78">
    <w:abstractNumId w:val="115"/>
  </w:num>
  <w:num w:numId="79">
    <w:abstractNumId w:val="105"/>
  </w:num>
  <w:num w:numId="80">
    <w:abstractNumId w:val="46"/>
  </w:num>
  <w:num w:numId="81">
    <w:abstractNumId w:val="40"/>
  </w:num>
  <w:num w:numId="82">
    <w:abstractNumId w:val="37"/>
  </w:num>
  <w:num w:numId="83">
    <w:abstractNumId w:val="76"/>
  </w:num>
  <w:num w:numId="84">
    <w:abstractNumId w:val="119"/>
  </w:num>
  <w:num w:numId="85">
    <w:abstractNumId w:val="94"/>
  </w:num>
  <w:num w:numId="86">
    <w:abstractNumId w:val="63"/>
  </w:num>
  <w:num w:numId="87">
    <w:abstractNumId w:val="61"/>
  </w:num>
  <w:num w:numId="88">
    <w:abstractNumId w:val="43"/>
  </w:num>
  <w:num w:numId="89">
    <w:abstractNumId w:val="48"/>
  </w:num>
  <w:num w:numId="90">
    <w:abstractNumId w:val="109"/>
  </w:num>
  <w:num w:numId="91">
    <w:abstractNumId w:val="59"/>
  </w:num>
  <w:num w:numId="92">
    <w:abstractNumId w:val="117"/>
  </w:num>
  <w:num w:numId="93">
    <w:abstractNumId w:val="81"/>
  </w:num>
  <w:num w:numId="94">
    <w:abstractNumId w:val="24"/>
  </w:num>
  <w:num w:numId="95">
    <w:abstractNumId w:val="27"/>
  </w:num>
  <w:num w:numId="96">
    <w:abstractNumId w:val="17"/>
  </w:num>
  <w:num w:numId="97">
    <w:abstractNumId w:val="50"/>
  </w:num>
  <w:num w:numId="98">
    <w:abstractNumId w:val="114"/>
  </w:num>
  <w:num w:numId="99">
    <w:abstractNumId w:val="77"/>
  </w:num>
  <w:num w:numId="100">
    <w:abstractNumId w:val="5"/>
  </w:num>
  <w:num w:numId="101">
    <w:abstractNumId w:val="30"/>
  </w:num>
  <w:num w:numId="102">
    <w:abstractNumId w:val="13"/>
  </w:num>
  <w:num w:numId="103">
    <w:abstractNumId w:val="111"/>
  </w:num>
  <w:num w:numId="104">
    <w:abstractNumId w:val="60"/>
  </w:num>
  <w:num w:numId="105">
    <w:abstractNumId w:val="34"/>
  </w:num>
  <w:num w:numId="106">
    <w:abstractNumId w:val="15"/>
  </w:num>
  <w:num w:numId="107">
    <w:abstractNumId w:val="100"/>
  </w:num>
  <w:num w:numId="108">
    <w:abstractNumId w:val="90"/>
  </w:num>
  <w:num w:numId="109">
    <w:abstractNumId w:val="21"/>
  </w:num>
  <w:num w:numId="110">
    <w:abstractNumId w:val="18"/>
  </w:num>
  <w:num w:numId="111">
    <w:abstractNumId w:val="49"/>
  </w:num>
  <w:num w:numId="112">
    <w:abstractNumId w:val="8"/>
  </w:num>
  <w:num w:numId="113">
    <w:abstractNumId w:val="65"/>
  </w:num>
  <w:num w:numId="114">
    <w:abstractNumId w:val="6"/>
  </w:num>
  <w:num w:numId="115">
    <w:abstractNumId w:val="8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8B"/>
    <w:rsid w:val="00035EAA"/>
    <w:rsid w:val="0006345C"/>
    <w:rsid w:val="00067F70"/>
    <w:rsid w:val="0009003C"/>
    <w:rsid w:val="000A2DA3"/>
    <w:rsid w:val="000A64E3"/>
    <w:rsid w:val="000E3433"/>
    <w:rsid w:val="00124A1D"/>
    <w:rsid w:val="00134E35"/>
    <w:rsid w:val="001D055D"/>
    <w:rsid w:val="00280D2F"/>
    <w:rsid w:val="002A2308"/>
    <w:rsid w:val="00323785"/>
    <w:rsid w:val="00385D6D"/>
    <w:rsid w:val="003C641F"/>
    <w:rsid w:val="003E7EB5"/>
    <w:rsid w:val="003F703B"/>
    <w:rsid w:val="00405F82"/>
    <w:rsid w:val="00442186"/>
    <w:rsid w:val="004766B3"/>
    <w:rsid w:val="00481030"/>
    <w:rsid w:val="004F41DD"/>
    <w:rsid w:val="0051306E"/>
    <w:rsid w:val="0052584B"/>
    <w:rsid w:val="005C3FB9"/>
    <w:rsid w:val="005C66CD"/>
    <w:rsid w:val="005F2C8F"/>
    <w:rsid w:val="00685C2A"/>
    <w:rsid w:val="00693C27"/>
    <w:rsid w:val="00782938"/>
    <w:rsid w:val="007C01E0"/>
    <w:rsid w:val="007C2566"/>
    <w:rsid w:val="00812685"/>
    <w:rsid w:val="00867BC0"/>
    <w:rsid w:val="008947EF"/>
    <w:rsid w:val="008D18AA"/>
    <w:rsid w:val="009F3354"/>
    <w:rsid w:val="009F7CA7"/>
    <w:rsid w:val="00A43640"/>
    <w:rsid w:val="00A45CB3"/>
    <w:rsid w:val="00A45D01"/>
    <w:rsid w:val="00A645EE"/>
    <w:rsid w:val="00A86838"/>
    <w:rsid w:val="00AD48C0"/>
    <w:rsid w:val="00B24BAB"/>
    <w:rsid w:val="00B379E2"/>
    <w:rsid w:val="00B74F05"/>
    <w:rsid w:val="00BF7C69"/>
    <w:rsid w:val="00C12134"/>
    <w:rsid w:val="00C57DE1"/>
    <w:rsid w:val="00CE6E8B"/>
    <w:rsid w:val="00D22F29"/>
    <w:rsid w:val="00D70D76"/>
    <w:rsid w:val="00DA38E6"/>
    <w:rsid w:val="00DA6497"/>
    <w:rsid w:val="00DA7E00"/>
    <w:rsid w:val="00DB42F6"/>
    <w:rsid w:val="00DF22F2"/>
    <w:rsid w:val="00E014AE"/>
    <w:rsid w:val="00E23A72"/>
    <w:rsid w:val="00E475C7"/>
    <w:rsid w:val="00E5382C"/>
    <w:rsid w:val="00EB48DA"/>
    <w:rsid w:val="00EE2364"/>
    <w:rsid w:val="00EF6D89"/>
    <w:rsid w:val="00F605B8"/>
    <w:rsid w:val="00F8634F"/>
    <w:rsid w:val="00F872C4"/>
    <w:rsid w:val="00FA12D1"/>
    <w:rsid w:val="00FC0C9B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4AD0E9"/>
  <w15:docId w15:val="{B8719D84-7B72-4465-8467-5C63850A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C2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A6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34</Pages>
  <Words>12404</Words>
  <Characters>70705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2020-11-10T06:12:00Z</cp:lastPrinted>
  <dcterms:created xsi:type="dcterms:W3CDTF">2018-06-21T04:21:00Z</dcterms:created>
  <dcterms:modified xsi:type="dcterms:W3CDTF">2021-08-27T04:55:00Z</dcterms:modified>
</cp:coreProperties>
</file>