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7E7" w:rsidRPr="00833CEF" w:rsidRDefault="00DC27E7" w:rsidP="00833CEF">
      <w:pPr>
        <w:pBdr>
          <w:top w:val="nil"/>
          <w:left w:val="nil"/>
          <w:bottom w:val="nil"/>
          <w:right w:val="nil"/>
          <w:between w:val="nil"/>
        </w:pBd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C513FF" w:rsidRPr="00833CEF" w:rsidRDefault="00C513FF" w:rsidP="00833CEF">
      <w:pPr>
        <w:pBdr>
          <w:top w:val="nil"/>
          <w:left w:val="nil"/>
          <w:bottom w:val="nil"/>
          <w:right w:val="nil"/>
          <w:between w:val="nil"/>
        </w:pBd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C513FF" w:rsidRPr="00833CEF" w:rsidRDefault="00C513FF" w:rsidP="00833CEF">
      <w:pPr>
        <w:pBdr>
          <w:top w:val="nil"/>
          <w:left w:val="nil"/>
          <w:bottom w:val="nil"/>
          <w:right w:val="nil"/>
          <w:between w:val="nil"/>
        </w:pBd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C513FF" w:rsidRPr="00833CEF" w:rsidRDefault="00C513FF" w:rsidP="00833CEF">
      <w:pPr>
        <w:pBdr>
          <w:top w:val="nil"/>
          <w:left w:val="nil"/>
          <w:bottom w:val="nil"/>
          <w:right w:val="nil"/>
          <w:between w:val="nil"/>
        </w:pBd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C513FF" w:rsidRPr="00833CEF" w:rsidRDefault="00C513FF" w:rsidP="00833CEF">
      <w:pPr>
        <w:pBdr>
          <w:top w:val="nil"/>
          <w:left w:val="nil"/>
          <w:bottom w:val="nil"/>
          <w:right w:val="nil"/>
          <w:between w:val="nil"/>
        </w:pBd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C513FF" w:rsidRPr="00833CEF" w:rsidRDefault="00C513FF" w:rsidP="00833CEF">
      <w:pPr>
        <w:pBdr>
          <w:top w:val="nil"/>
          <w:left w:val="nil"/>
          <w:bottom w:val="nil"/>
          <w:right w:val="nil"/>
          <w:between w:val="nil"/>
        </w:pBd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C513FF" w:rsidRPr="00833CEF" w:rsidRDefault="00C513FF" w:rsidP="00833CEF">
      <w:pPr>
        <w:pBdr>
          <w:top w:val="nil"/>
          <w:left w:val="nil"/>
          <w:bottom w:val="nil"/>
          <w:right w:val="nil"/>
          <w:between w:val="nil"/>
        </w:pBd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C513FF" w:rsidRPr="00833CEF" w:rsidRDefault="00C513FF" w:rsidP="00833CEF">
      <w:pPr>
        <w:pBdr>
          <w:top w:val="nil"/>
          <w:left w:val="nil"/>
          <w:bottom w:val="nil"/>
          <w:right w:val="nil"/>
          <w:between w:val="nil"/>
        </w:pBd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C513FF" w:rsidRPr="00833CEF" w:rsidRDefault="00C513FF" w:rsidP="00833CEF">
      <w:pPr>
        <w:pBdr>
          <w:top w:val="nil"/>
          <w:left w:val="nil"/>
          <w:bottom w:val="nil"/>
          <w:right w:val="nil"/>
          <w:between w:val="nil"/>
        </w:pBd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C513FF" w:rsidRPr="00833CEF" w:rsidRDefault="00C513FF" w:rsidP="00833CEF">
      <w:pPr>
        <w:pBdr>
          <w:top w:val="nil"/>
          <w:left w:val="nil"/>
          <w:bottom w:val="nil"/>
          <w:right w:val="nil"/>
          <w:between w:val="nil"/>
        </w:pBd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C513FF" w:rsidRPr="00833CEF" w:rsidRDefault="00C513FF" w:rsidP="00833CEF">
      <w:pPr>
        <w:pBdr>
          <w:top w:val="nil"/>
          <w:left w:val="nil"/>
          <w:bottom w:val="nil"/>
          <w:right w:val="nil"/>
          <w:between w:val="nil"/>
        </w:pBd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C513FF" w:rsidRPr="00833CEF" w:rsidRDefault="00C513FF" w:rsidP="00833CEF">
      <w:pPr>
        <w:pBdr>
          <w:top w:val="nil"/>
          <w:left w:val="nil"/>
          <w:bottom w:val="nil"/>
          <w:right w:val="nil"/>
          <w:between w:val="nil"/>
        </w:pBd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C513FF" w:rsidRPr="00833CEF" w:rsidRDefault="00C513FF" w:rsidP="00833CEF">
      <w:pPr>
        <w:pBdr>
          <w:top w:val="nil"/>
          <w:left w:val="nil"/>
          <w:bottom w:val="nil"/>
          <w:right w:val="nil"/>
          <w:between w:val="nil"/>
        </w:pBd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C513FF" w:rsidRPr="00833CEF" w:rsidRDefault="00C513FF" w:rsidP="00833CEF">
      <w:pPr>
        <w:pBdr>
          <w:top w:val="nil"/>
          <w:left w:val="nil"/>
          <w:bottom w:val="nil"/>
          <w:right w:val="nil"/>
          <w:between w:val="nil"/>
        </w:pBdr>
        <w:tabs>
          <w:tab w:val="center" w:pos="4677"/>
          <w:tab w:val="right" w:pos="9565"/>
        </w:tabs>
        <w:spacing w:after="0" w:line="240" w:lineRule="auto"/>
        <w:jc w:val="center"/>
        <w:rPr>
          <w:rFonts w:ascii="Times New Roman" w:eastAsia="Times New Roman" w:hAnsi="Times New Roman" w:cs="Times New Roman"/>
          <w:sz w:val="24"/>
          <w:szCs w:val="24"/>
          <w:lang w:eastAsia="ru-RU"/>
        </w:rPr>
      </w:pPr>
    </w:p>
    <w:p w:rsidR="00C513FF" w:rsidRPr="00833CEF" w:rsidRDefault="00C513FF" w:rsidP="00833CE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3A5543" w:rsidRPr="00833CEF" w:rsidRDefault="0088515B" w:rsidP="00833CEF">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АДАПТИРОВАННАЯ </w:t>
      </w:r>
      <w:r w:rsidR="003A5543" w:rsidRPr="00833CEF">
        <w:rPr>
          <w:rFonts w:ascii="Times New Roman" w:eastAsia="Times New Roman" w:hAnsi="Times New Roman" w:cs="Times New Roman"/>
          <w:b/>
          <w:sz w:val="24"/>
          <w:szCs w:val="24"/>
          <w:lang w:eastAsia="ru-RU"/>
        </w:rPr>
        <w:t>РАБОЧАЯ ПРОГРАММА</w:t>
      </w:r>
    </w:p>
    <w:p w:rsidR="003A5543" w:rsidRPr="00833CEF" w:rsidRDefault="003A5543" w:rsidP="00833CEF">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r w:rsidRPr="00833CEF">
        <w:rPr>
          <w:rFonts w:ascii="Times New Roman" w:eastAsia="Times New Roman" w:hAnsi="Times New Roman" w:cs="Times New Roman"/>
          <w:b/>
          <w:sz w:val="24"/>
          <w:szCs w:val="24"/>
          <w:lang w:eastAsia="ru-RU"/>
        </w:rPr>
        <w:t>УЧЕБНОГО ПРЕДМЕТА</w:t>
      </w:r>
    </w:p>
    <w:p w:rsidR="003A5543" w:rsidRPr="00833CEF" w:rsidRDefault="003A5543" w:rsidP="00833CEF">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r w:rsidRPr="00833CEF">
        <w:rPr>
          <w:rFonts w:ascii="Times New Roman" w:eastAsia="Times New Roman" w:hAnsi="Times New Roman" w:cs="Times New Roman"/>
          <w:b/>
          <w:sz w:val="24"/>
          <w:szCs w:val="24"/>
          <w:lang w:eastAsia="ru-RU"/>
        </w:rPr>
        <w:t>«Изобразительное искусство»</w:t>
      </w:r>
    </w:p>
    <w:p w:rsidR="00C513FF" w:rsidRPr="00833CEF" w:rsidRDefault="00C513FF" w:rsidP="00833CEF">
      <w:pPr>
        <w:spacing w:after="0" w:line="240" w:lineRule="auto"/>
        <w:jc w:val="center"/>
        <w:rPr>
          <w:rFonts w:ascii="Times New Roman" w:eastAsia="Calibri" w:hAnsi="Times New Roman" w:cs="Times New Roman"/>
          <w:b/>
          <w:sz w:val="24"/>
          <w:szCs w:val="24"/>
        </w:rPr>
      </w:pPr>
      <w:r w:rsidRPr="00833CEF">
        <w:rPr>
          <w:rFonts w:ascii="Times New Roman" w:eastAsia="Calibri" w:hAnsi="Times New Roman" w:cs="Times New Roman"/>
          <w:b/>
          <w:sz w:val="24"/>
          <w:szCs w:val="24"/>
        </w:rPr>
        <w:t>начального общего образования</w:t>
      </w:r>
    </w:p>
    <w:p w:rsidR="00CE336E" w:rsidRDefault="00C513FF" w:rsidP="00833CEF">
      <w:pPr>
        <w:spacing w:after="0" w:line="240" w:lineRule="auto"/>
        <w:jc w:val="center"/>
        <w:rPr>
          <w:rFonts w:ascii="Times New Roman" w:eastAsia="Calibri" w:hAnsi="Times New Roman" w:cs="Times New Roman"/>
          <w:b/>
          <w:i/>
          <w:sz w:val="24"/>
          <w:szCs w:val="24"/>
        </w:rPr>
      </w:pPr>
      <w:r w:rsidRPr="00833CEF">
        <w:rPr>
          <w:rFonts w:ascii="Times New Roman" w:eastAsia="Calibri" w:hAnsi="Times New Roman" w:cs="Times New Roman"/>
          <w:b/>
          <w:i/>
          <w:sz w:val="24"/>
          <w:szCs w:val="24"/>
        </w:rPr>
        <w:t xml:space="preserve">(является частью раздела 3.2 </w:t>
      </w:r>
    </w:p>
    <w:p w:rsidR="00C513FF" w:rsidRPr="00833CEF" w:rsidRDefault="00C513FF" w:rsidP="00833CEF">
      <w:pPr>
        <w:spacing w:after="0" w:line="240" w:lineRule="auto"/>
        <w:jc w:val="center"/>
        <w:rPr>
          <w:rFonts w:ascii="Times New Roman" w:eastAsia="Calibri" w:hAnsi="Times New Roman" w:cs="Times New Roman"/>
          <w:b/>
          <w:i/>
          <w:sz w:val="24"/>
          <w:szCs w:val="24"/>
        </w:rPr>
      </w:pPr>
      <w:r w:rsidRPr="00833CEF">
        <w:rPr>
          <w:rFonts w:ascii="Times New Roman" w:eastAsia="Calibri" w:hAnsi="Times New Roman" w:cs="Times New Roman"/>
          <w:b/>
          <w:i/>
          <w:sz w:val="24"/>
          <w:szCs w:val="24"/>
        </w:rPr>
        <w:t>АООП НОО для слабовидящих обучающихся (вариант 4.1))</w:t>
      </w:r>
    </w:p>
    <w:p w:rsidR="00C513FF" w:rsidRPr="00833CEF" w:rsidRDefault="00C513FF" w:rsidP="00833CEF">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p>
    <w:p w:rsidR="00C513FF" w:rsidRPr="00833CEF" w:rsidRDefault="00C513FF" w:rsidP="00833CEF">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p>
    <w:p w:rsidR="00C513FF" w:rsidRPr="00833CEF" w:rsidRDefault="00C513FF" w:rsidP="00833CEF">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p>
    <w:p w:rsidR="00C513FF" w:rsidRPr="00833CEF" w:rsidRDefault="00C513FF" w:rsidP="00833CEF">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p>
    <w:p w:rsidR="00C513FF" w:rsidRPr="00833CEF" w:rsidRDefault="00C513FF" w:rsidP="00833CEF">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p>
    <w:p w:rsidR="00C513FF" w:rsidRPr="00833CEF" w:rsidRDefault="00C513FF" w:rsidP="00833CEF">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p>
    <w:p w:rsidR="00C513FF" w:rsidRPr="00833CEF" w:rsidRDefault="00C513FF" w:rsidP="00833CEF">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p>
    <w:p w:rsidR="00C513FF" w:rsidRPr="00833CEF" w:rsidRDefault="00C513FF" w:rsidP="00833CEF">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p>
    <w:p w:rsidR="00C513FF" w:rsidRPr="00833CEF" w:rsidRDefault="00C513FF" w:rsidP="00833CEF">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p>
    <w:p w:rsidR="00C513FF" w:rsidRPr="00833CEF" w:rsidRDefault="00C513FF" w:rsidP="00833CEF">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p>
    <w:p w:rsidR="00C513FF" w:rsidRPr="00833CEF" w:rsidRDefault="00C513FF" w:rsidP="00833CEF">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p>
    <w:p w:rsidR="00C513FF" w:rsidRPr="00833CEF" w:rsidRDefault="00C513FF" w:rsidP="00833CEF">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p>
    <w:p w:rsidR="00C513FF" w:rsidRPr="00833CEF" w:rsidRDefault="00C513FF" w:rsidP="00833CEF">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p>
    <w:p w:rsidR="00C513FF" w:rsidRPr="00833CEF" w:rsidRDefault="00C513FF" w:rsidP="00833CEF">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p>
    <w:p w:rsidR="00C513FF" w:rsidRPr="00833CEF" w:rsidRDefault="00C513FF" w:rsidP="00833CEF">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p>
    <w:p w:rsidR="00C513FF" w:rsidRPr="00833CEF" w:rsidRDefault="00C513FF" w:rsidP="00833CEF">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p>
    <w:p w:rsidR="00C513FF" w:rsidRPr="00833CEF" w:rsidRDefault="00C513FF" w:rsidP="00833CEF">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p>
    <w:p w:rsidR="00C513FF" w:rsidRPr="00833CEF" w:rsidRDefault="00C513FF" w:rsidP="00833CEF">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p>
    <w:p w:rsidR="00C513FF" w:rsidRPr="00833CEF" w:rsidRDefault="00C513FF" w:rsidP="00833CEF">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p>
    <w:p w:rsidR="00C513FF" w:rsidRPr="00833CEF" w:rsidRDefault="00C513FF" w:rsidP="00833CEF">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p>
    <w:p w:rsidR="00C513FF" w:rsidRPr="00833CEF" w:rsidRDefault="00C513FF" w:rsidP="00833CEF">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p>
    <w:p w:rsidR="00C513FF" w:rsidRPr="00833CEF" w:rsidRDefault="00C513FF" w:rsidP="00833CEF">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p>
    <w:p w:rsidR="00C513FF" w:rsidRPr="00833CEF" w:rsidRDefault="00C513FF" w:rsidP="00833CEF">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p>
    <w:p w:rsidR="00C513FF" w:rsidRPr="00833CEF" w:rsidRDefault="00C513FF" w:rsidP="00833CEF">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p>
    <w:p w:rsidR="00C513FF" w:rsidRPr="00833CEF" w:rsidRDefault="00C513FF" w:rsidP="00833CEF">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p>
    <w:p w:rsidR="00C513FF" w:rsidRPr="00833CEF" w:rsidRDefault="00C513FF" w:rsidP="00833CEF">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p>
    <w:p w:rsidR="00C513FF" w:rsidRPr="00833CEF" w:rsidRDefault="00C513FF" w:rsidP="00833CEF">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p>
    <w:p w:rsidR="00C513FF" w:rsidRPr="00833CEF" w:rsidRDefault="00C513FF" w:rsidP="00833CEF">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p>
    <w:p w:rsidR="00C513FF" w:rsidRPr="00833CEF" w:rsidRDefault="00C513FF" w:rsidP="00833CEF">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p>
    <w:p w:rsidR="00C513FF" w:rsidRPr="00833CEF" w:rsidRDefault="00C513FF" w:rsidP="00833CEF">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p>
    <w:p w:rsidR="000F4A10" w:rsidRPr="00CE336E" w:rsidRDefault="000F4A10" w:rsidP="00833CEF">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r w:rsidRPr="00CE336E">
        <w:rPr>
          <w:rFonts w:ascii="Times New Roman" w:eastAsia="Times New Roman" w:hAnsi="Times New Roman" w:cs="Times New Roman"/>
          <w:sz w:val="24"/>
          <w:szCs w:val="24"/>
          <w:lang w:eastAsia="ru-RU"/>
        </w:rPr>
        <w:br w:type="page"/>
      </w:r>
    </w:p>
    <w:p w:rsidR="00CE6E8B" w:rsidRPr="00833CEF" w:rsidRDefault="00290A51" w:rsidP="00833CEF">
      <w:pPr>
        <w:shd w:val="clear" w:color="auto" w:fill="FFFFFF"/>
        <w:spacing w:after="0" w:line="240" w:lineRule="auto"/>
        <w:jc w:val="center"/>
        <w:rPr>
          <w:rFonts w:ascii="Times New Roman" w:eastAsia="Calibri" w:hAnsi="Times New Roman" w:cs="Times New Roman"/>
          <w:b/>
          <w:sz w:val="24"/>
          <w:szCs w:val="24"/>
        </w:rPr>
      </w:pPr>
      <w:r w:rsidRPr="00833CEF">
        <w:rPr>
          <w:rFonts w:ascii="Times New Roman" w:eastAsia="Calibri" w:hAnsi="Times New Roman" w:cs="Times New Roman"/>
          <w:b/>
          <w:sz w:val="24"/>
          <w:szCs w:val="24"/>
        </w:rPr>
        <w:lastRenderedPageBreak/>
        <w:t>1</w:t>
      </w:r>
      <w:r w:rsidR="001C76A2" w:rsidRPr="00833CEF">
        <w:rPr>
          <w:rFonts w:ascii="Times New Roman" w:eastAsia="Calibri" w:hAnsi="Times New Roman" w:cs="Times New Roman"/>
          <w:b/>
          <w:sz w:val="24"/>
          <w:szCs w:val="24"/>
        </w:rPr>
        <w:t xml:space="preserve">. </w:t>
      </w:r>
      <w:r w:rsidR="00FC169E" w:rsidRPr="00833CEF">
        <w:rPr>
          <w:rFonts w:ascii="Times New Roman" w:eastAsia="Calibri" w:hAnsi="Times New Roman" w:cs="Times New Roman"/>
          <w:b/>
          <w:sz w:val="24"/>
          <w:szCs w:val="24"/>
        </w:rPr>
        <w:t>Пояснительная записка</w:t>
      </w:r>
    </w:p>
    <w:p w:rsidR="000F4A10" w:rsidRPr="00833CEF" w:rsidRDefault="000F4A10" w:rsidP="00833CEF">
      <w:pPr>
        <w:shd w:val="clear" w:color="auto" w:fill="FFFFFF"/>
        <w:spacing w:after="0" w:line="240" w:lineRule="auto"/>
        <w:ind w:firstLine="709"/>
        <w:jc w:val="center"/>
        <w:rPr>
          <w:rFonts w:ascii="Times New Roman" w:eastAsia="Calibri" w:hAnsi="Times New Roman" w:cs="Times New Roman"/>
          <w:b/>
          <w:sz w:val="24"/>
          <w:szCs w:val="24"/>
        </w:rPr>
      </w:pPr>
    </w:p>
    <w:p w:rsidR="0043069B" w:rsidRPr="00833CEF" w:rsidRDefault="000F4A10" w:rsidP="00833CEF">
      <w:pPr>
        <w:shd w:val="clear" w:color="auto" w:fill="FFFFFF"/>
        <w:spacing w:after="0" w:line="240" w:lineRule="auto"/>
        <w:ind w:firstLine="709"/>
        <w:jc w:val="both"/>
        <w:rPr>
          <w:rFonts w:ascii="Times New Roman" w:hAnsi="Times New Roman" w:cs="Times New Roman"/>
          <w:sz w:val="24"/>
          <w:szCs w:val="24"/>
        </w:rPr>
      </w:pPr>
      <w:r w:rsidRPr="00833CEF">
        <w:rPr>
          <w:rFonts w:ascii="Times New Roman" w:hAnsi="Times New Roman" w:cs="Times New Roman"/>
          <w:sz w:val="24"/>
          <w:szCs w:val="24"/>
        </w:rPr>
        <w:t xml:space="preserve">Рабочая программа учебного предмета «Изобразительное искусство» предметной области «Искусство» </w:t>
      </w:r>
      <w:r w:rsidR="0043069B" w:rsidRPr="00833CEF">
        <w:rPr>
          <w:rFonts w:ascii="Times New Roman" w:hAnsi="Times New Roman" w:cs="Times New Roman"/>
          <w:sz w:val="24"/>
          <w:szCs w:val="24"/>
        </w:rPr>
        <w:t>является приложением к адаптированной основной общеобразовательной программы начального общего образования для слабовидящих обучающихся (вариант 4.1) (далее АООП НОО для слабовидящих обучающихся (вариант 4.1) разработана в соответствии с:</w:t>
      </w:r>
    </w:p>
    <w:p w:rsidR="00C513FF" w:rsidRPr="00833CEF" w:rsidRDefault="00C513FF" w:rsidP="00833CEF">
      <w:pPr>
        <w:shd w:val="clear" w:color="auto" w:fill="FFFFFF"/>
        <w:spacing w:after="0" w:line="240" w:lineRule="auto"/>
        <w:ind w:firstLine="709"/>
        <w:jc w:val="both"/>
        <w:rPr>
          <w:rFonts w:ascii="Times New Roman" w:hAnsi="Times New Roman" w:cs="Times New Roman"/>
          <w:sz w:val="24"/>
          <w:szCs w:val="24"/>
        </w:rPr>
      </w:pPr>
      <w:r w:rsidRPr="00833CEF">
        <w:rPr>
          <w:rFonts w:ascii="Times New Roman" w:hAnsi="Times New Roman" w:cs="Times New Roman"/>
          <w:sz w:val="24"/>
          <w:szCs w:val="24"/>
        </w:rPr>
        <w:t>- Приказом Министерства образования и науки РФ № 1598 от 19 декабря 2014 года «Об утверждении Федерального государственного образовательного стандарта начального общего образования для детей с ОВЗ»;</w:t>
      </w:r>
    </w:p>
    <w:p w:rsidR="00C513FF" w:rsidRPr="00833CEF" w:rsidRDefault="00C513FF" w:rsidP="00833CEF">
      <w:pPr>
        <w:shd w:val="clear" w:color="auto" w:fill="FFFFFF"/>
        <w:spacing w:after="0" w:line="240" w:lineRule="auto"/>
        <w:ind w:firstLine="709"/>
        <w:jc w:val="both"/>
        <w:rPr>
          <w:rFonts w:ascii="Times New Roman" w:hAnsi="Times New Roman" w:cs="Times New Roman"/>
          <w:sz w:val="24"/>
          <w:szCs w:val="24"/>
          <w:highlight w:val="yellow"/>
        </w:rPr>
      </w:pPr>
      <w:r w:rsidRPr="00833CEF">
        <w:rPr>
          <w:rFonts w:ascii="Times New Roman" w:hAnsi="Times New Roman" w:cs="Times New Roman"/>
          <w:sz w:val="24"/>
          <w:szCs w:val="24"/>
        </w:rPr>
        <w:t>- Примерной адаптированной основной общеобразовательной программы начального общего образования для слабовидящих обучающихся, одобренной решением федерального учебно-методического объединения по общему образованию (в редакции протокола № 4/15 от 22.12.2015;</w:t>
      </w:r>
    </w:p>
    <w:p w:rsidR="000F4A10" w:rsidRPr="00833CEF" w:rsidRDefault="000F4A10" w:rsidP="00833CEF">
      <w:pPr>
        <w:shd w:val="clear" w:color="auto" w:fill="FFFFFF"/>
        <w:spacing w:after="0" w:line="240" w:lineRule="auto"/>
        <w:ind w:firstLine="709"/>
        <w:jc w:val="both"/>
        <w:rPr>
          <w:rFonts w:ascii="Times New Roman" w:hAnsi="Times New Roman" w:cs="Times New Roman"/>
          <w:sz w:val="24"/>
          <w:szCs w:val="24"/>
        </w:rPr>
      </w:pPr>
      <w:r w:rsidRPr="00833CEF">
        <w:rPr>
          <w:rFonts w:ascii="Times New Roman" w:hAnsi="Times New Roman" w:cs="Times New Roman"/>
          <w:bCs/>
          <w:sz w:val="24"/>
          <w:szCs w:val="24"/>
        </w:rPr>
        <w:t>Цель</w:t>
      </w:r>
      <w:r w:rsidRPr="00833CEF">
        <w:rPr>
          <w:rFonts w:ascii="Times New Roman" w:hAnsi="Times New Roman" w:cs="Times New Roman"/>
          <w:b/>
          <w:bCs/>
          <w:sz w:val="24"/>
          <w:szCs w:val="24"/>
        </w:rPr>
        <w:t xml:space="preserve"> </w:t>
      </w:r>
      <w:r w:rsidRPr="00833CEF">
        <w:rPr>
          <w:rFonts w:ascii="Times New Roman" w:hAnsi="Times New Roman" w:cs="Times New Roman"/>
          <w:sz w:val="24"/>
          <w:szCs w:val="24"/>
        </w:rPr>
        <w:t>учебного предмета «Изобразительное искусство» - развитие способности к эмоционально-ценностному восприятию произведения изобразительного искусства, выражению в творческих работах своего отношения к окружающему миру;</w:t>
      </w:r>
    </w:p>
    <w:p w:rsidR="000F4A10" w:rsidRPr="00833CEF" w:rsidRDefault="000F4A10" w:rsidP="00833CEF">
      <w:pPr>
        <w:pStyle w:val="a4"/>
        <w:shd w:val="clear" w:color="auto" w:fill="FFFFFF"/>
        <w:spacing w:before="0" w:beforeAutospacing="0" w:after="0" w:afterAutospacing="0"/>
        <w:ind w:firstLine="709"/>
        <w:jc w:val="both"/>
      </w:pPr>
      <w:r w:rsidRPr="00833CEF">
        <w:t>- освоение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0F4A10" w:rsidRPr="00833CEF" w:rsidRDefault="000F4A10" w:rsidP="00833CEF">
      <w:pPr>
        <w:pStyle w:val="a4"/>
        <w:shd w:val="clear" w:color="auto" w:fill="FFFFFF"/>
        <w:spacing w:before="0" w:beforeAutospacing="0" w:after="0" w:afterAutospacing="0"/>
        <w:ind w:firstLine="709"/>
        <w:jc w:val="both"/>
      </w:pPr>
      <w:r w:rsidRPr="00833CEF">
        <w:t>- овладение элементарными умениями, навыками, способами художественной деятельности;</w:t>
      </w:r>
    </w:p>
    <w:p w:rsidR="000F4A10" w:rsidRPr="00833CEF" w:rsidRDefault="000F4A10" w:rsidP="00833CEF">
      <w:pPr>
        <w:pStyle w:val="a4"/>
        <w:shd w:val="clear" w:color="auto" w:fill="FFFFFF"/>
        <w:spacing w:before="0" w:beforeAutospacing="0" w:after="0" w:afterAutospacing="0"/>
        <w:ind w:firstLine="709"/>
        <w:jc w:val="both"/>
      </w:pPr>
      <w:r w:rsidRPr="00833CEF">
        <w:t>- 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ее традициям, героическому прошлому, многонациональной культуре.</w:t>
      </w:r>
    </w:p>
    <w:p w:rsidR="000F4A10" w:rsidRPr="00833CEF" w:rsidRDefault="000F4A10" w:rsidP="00833CEF">
      <w:pPr>
        <w:pStyle w:val="a4"/>
        <w:shd w:val="clear" w:color="auto" w:fill="FFFFFF"/>
        <w:spacing w:before="0" w:beforeAutospacing="0" w:after="0" w:afterAutospacing="0"/>
        <w:ind w:firstLine="709"/>
        <w:jc w:val="both"/>
      </w:pPr>
      <w:r w:rsidRPr="00833CEF">
        <w:t xml:space="preserve">Основными </w:t>
      </w:r>
      <w:r w:rsidRPr="00833CEF">
        <w:rPr>
          <w:b/>
          <w:bCs/>
        </w:rPr>
        <w:t xml:space="preserve">задачами </w:t>
      </w:r>
      <w:r w:rsidRPr="00833CEF">
        <w:t>преподавания изобразительного искусства являются:</w:t>
      </w:r>
    </w:p>
    <w:p w:rsidR="000F4A10" w:rsidRPr="00833CEF" w:rsidRDefault="000F4A10" w:rsidP="00833CEF">
      <w:pPr>
        <w:pStyle w:val="a4"/>
        <w:numPr>
          <w:ilvl w:val="0"/>
          <w:numId w:val="4"/>
        </w:numPr>
        <w:shd w:val="clear" w:color="auto" w:fill="FFFFFF"/>
        <w:tabs>
          <w:tab w:val="clear" w:pos="720"/>
          <w:tab w:val="num" w:pos="567"/>
        </w:tabs>
        <w:spacing w:before="0" w:beforeAutospacing="0" w:after="0" w:afterAutospacing="0"/>
        <w:ind w:left="0" w:firstLine="0"/>
        <w:jc w:val="both"/>
      </w:pPr>
      <w:r w:rsidRPr="00833CEF">
        <w:t>овладение знаниями элементарных основ реалистического рисунка, формирование навыков рисования с натуры, по памяти, по представлению, ознакомление</w:t>
      </w:r>
      <w:r w:rsidRPr="00833CEF">
        <w:br/>
        <w:t>с особенностями работы в области декоративно-прикладного и народного искусства, лепки и аппликации;</w:t>
      </w:r>
    </w:p>
    <w:p w:rsidR="00C513FF" w:rsidRPr="00833CEF" w:rsidRDefault="000F4A10" w:rsidP="00833CEF">
      <w:pPr>
        <w:pStyle w:val="a4"/>
        <w:numPr>
          <w:ilvl w:val="0"/>
          <w:numId w:val="4"/>
        </w:numPr>
        <w:shd w:val="clear" w:color="auto" w:fill="FFFFFF"/>
        <w:tabs>
          <w:tab w:val="clear" w:pos="720"/>
          <w:tab w:val="num" w:pos="567"/>
        </w:tabs>
        <w:spacing w:before="0" w:beforeAutospacing="0" w:after="0" w:afterAutospacing="0"/>
        <w:ind w:left="0" w:firstLine="0"/>
        <w:jc w:val="both"/>
      </w:pPr>
      <w:r w:rsidRPr="00833CEF">
        <w:t>развитие у детей изобразительных способностей, художественного вкуса, творческого воображения, пространственного мышления, эстетического чувства</w:t>
      </w:r>
      <w:r w:rsidRPr="00833CEF">
        <w:br/>
        <w:t>и понимания прекрасного, воспитание интереса и любви к искусству.</w:t>
      </w:r>
      <w:r w:rsidR="00C513FF" w:rsidRPr="00833CEF">
        <w:t>;</w:t>
      </w:r>
    </w:p>
    <w:p w:rsidR="00C513FF" w:rsidRPr="00833CEF" w:rsidRDefault="00C513FF" w:rsidP="00833CEF">
      <w:pPr>
        <w:pStyle w:val="a4"/>
        <w:numPr>
          <w:ilvl w:val="0"/>
          <w:numId w:val="4"/>
        </w:numPr>
        <w:shd w:val="clear" w:color="auto" w:fill="FFFFFF"/>
        <w:tabs>
          <w:tab w:val="clear" w:pos="720"/>
          <w:tab w:val="num" w:pos="567"/>
        </w:tabs>
        <w:spacing w:before="0" w:beforeAutospacing="0" w:after="0" w:afterAutospacing="0"/>
        <w:ind w:left="0" w:firstLine="0"/>
        <w:jc w:val="both"/>
      </w:pPr>
      <w:r w:rsidRPr="00833CEF">
        <w:t>с</w:t>
      </w:r>
      <w:r w:rsidR="000F4A10" w:rsidRPr="00833CEF">
        <w:t>вязи искусства с жизнью человека, роль искусства в повседневном его бытии, в жизни общества, значение искусства в развитии каждого ребёнка – главный смысловой стержень программы.</w:t>
      </w:r>
    </w:p>
    <w:p w:rsidR="000F4A10" w:rsidRPr="00833CEF" w:rsidRDefault="00C513FF" w:rsidP="00833CEF">
      <w:pPr>
        <w:pStyle w:val="a4"/>
        <w:numPr>
          <w:ilvl w:val="0"/>
          <w:numId w:val="4"/>
        </w:numPr>
        <w:shd w:val="clear" w:color="auto" w:fill="FFFFFF"/>
        <w:tabs>
          <w:tab w:val="clear" w:pos="720"/>
          <w:tab w:val="num" w:pos="567"/>
        </w:tabs>
        <w:spacing w:before="0" w:beforeAutospacing="0" w:after="0" w:afterAutospacing="0"/>
        <w:ind w:left="0" w:firstLine="0"/>
        <w:jc w:val="both"/>
      </w:pPr>
      <w:r w:rsidRPr="00833CEF">
        <w:t>р</w:t>
      </w:r>
      <w:r w:rsidR="000F4A10" w:rsidRPr="00833CEF">
        <w:t>азвитие способностей к художественно-образному, эмоционально-ценностному восприятию произведений изобразительного искусства, выражению в творческих работах своего отношения к окружающему миру.</w:t>
      </w:r>
    </w:p>
    <w:p w:rsidR="0043069B" w:rsidRPr="00833CEF" w:rsidRDefault="0043069B" w:rsidP="00833CEF">
      <w:pPr>
        <w:pStyle w:val="s16"/>
        <w:shd w:val="clear" w:color="auto" w:fill="FFFFFF"/>
        <w:spacing w:before="0" w:beforeAutospacing="0" w:after="0" w:afterAutospacing="0"/>
        <w:ind w:firstLine="709"/>
        <w:jc w:val="both"/>
      </w:pPr>
      <w:r w:rsidRPr="00833CEF">
        <w:t>Дополнительные задачи реализации содержания:</w:t>
      </w:r>
    </w:p>
    <w:p w:rsidR="0043069B" w:rsidRPr="00833CEF" w:rsidRDefault="0043069B" w:rsidP="00833CEF">
      <w:pPr>
        <w:pStyle w:val="s16"/>
        <w:numPr>
          <w:ilvl w:val="0"/>
          <w:numId w:val="15"/>
        </w:numPr>
        <w:shd w:val="clear" w:color="auto" w:fill="FFFFFF"/>
        <w:tabs>
          <w:tab w:val="left" w:pos="426"/>
        </w:tabs>
        <w:spacing w:before="0" w:beforeAutospacing="0" w:after="0" w:afterAutospacing="0"/>
        <w:ind w:left="0" w:firstLine="0"/>
        <w:jc w:val="both"/>
      </w:pPr>
      <w:r w:rsidRPr="00833CEF">
        <w:t xml:space="preserve">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43069B" w:rsidRPr="00833CEF" w:rsidRDefault="0043069B" w:rsidP="00833CEF">
      <w:pPr>
        <w:pStyle w:val="s16"/>
        <w:numPr>
          <w:ilvl w:val="0"/>
          <w:numId w:val="15"/>
        </w:numPr>
        <w:shd w:val="clear" w:color="auto" w:fill="FFFFFF"/>
        <w:tabs>
          <w:tab w:val="left" w:pos="426"/>
        </w:tabs>
        <w:spacing w:before="0" w:beforeAutospacing="0" w:after="0" w:afterAutospacing="0"/>
        <w:ind w:left="0" w:firstLine="0"/>
        <w:jc w:val="both"/>
      </w:pPr>
      <w:r w:rsidRPr="00833CEF">
        <w:t xml:space="preserve">Развитие опыта самовыражения в доступных видах искусства. </w:t>
      </w:r>
    </w:p>
    <w:p w:rsidR="0043069B" w:rsidRPr="00833CEF" w:rsidRDefault="0043069B" w:rsidP="00833CEF">
      <w:pPr>
        <w:pStyle w:val="s16"/>
        <w:numPr>
          <w:ilvl w:val="0"/>
          <w:numId w:val="15"/>
        </w:numPr>
        <w:shd w:val="clear" w:color="auto" w:fill="FFFFFF"/>
        <w:tabs>
          <w:tab w:val="left" w:pos="426"/>
        </w:tabs>
        <w:spacing w:before="0" w:beforeAutospacing="0" w:after="0" w:afterAutospacing="0"/>
        <w:ind w:left="0" w:firstLine="0"/>
        <w:jc w:val="both"/>
      </w:pPr>
      <w:r w:rsidRPr="00833CEF">
        <w:t>Развитие зрительного восприятия, внимания, памяти, зрительно-моторной координации, ориентировки в пространстве.</w:t>
      </w:r>
    </w:p>
    <w:p w:rsidR="0043069B" w:rsidRPr="00833CEF" w:rsidRDefault="0043069B" w:rsidP="00833CEF">
      <w:pPr>
        <w:pStyle w:val="s16"/>
        <w:numPr>
          <w:ilvl w:val="0"/>
          <w:numId w:val="15"/>
        </w:numPr>
        <w:shd w:val="clear" w:color="auto" w:fill="FFFFFF"/>
        <w:tabs>
          <w:tab w:val="left" w:pos="426"/>
        </w:tabs>
        <w:spacing w:before="0" w:beforeAutospacing="0" w:after="0" w:afterAutospacing="0"/>
        <w:ind w:left="0" w:firstLine="0"/>
        <w:jc w:val="both"/>
      </w:pPr>
      <w:r w:rsidRPr="00833CEF">
        <w:t>Овладение практическими умениями и навыками в различных видах художественной деятельности.</w:t>
      </w:r>
    </w:p>
    <w:p w:rsidR="00C513FF" w:rsidRPr="00833CEF" w:rsidRDefault="00C513FF" w:rsidP="00833CEF">
      <w:pPr>
        <w:spacing w:after="0" w:line="240" w:lineRule="auto"/>
        <w:rPr>
          <w:rFonts w:ascii="Times New Roman" w:hAnsi="Times New Roman" w:cs="Times New Roman"/>
          <w:b/>
          <w:sz w:val="24"/>
          <w:szCs w:val="24"/>
        </w:rPr>
      </w:pPr>
      <w:r w:rsidRPr="00833CEF">
        <w:rPr>
          <w:rFonts w:ascii="Times New Roman" w:hAnsi="Times New Roman" w:cs="Times New Roman"/>
          <w:b/>
          <w:sz w:val="24"/>
          <w:szCs w:val="24"/>
        </w:rPr>
        <w:br w:type="page"/>
      </w:r>
    </w:p>
    <w:p w:rsidR="0043069B" w:rsidRPr="00833CEF" w:rsidRDefault="0043069B" w:rsidP="00833CEF">
      <w:pPr>
        <w:shd w:val="clear" w:color="auto" w:fill="FFFFFF"/>
        <w:spacing w:after="0" w:line="240" w:lineRule="auto"/>
        <w:jc w:val="center"/>
        <w:rPr>
          <w:rFonts w:ascii="Times New Roman" w:hAnsi="Times New Roman" w:cs="Times New Roman"/>
          <w:b/>
          <w:sz w:val="24"/>
          <w:szCs w:val="24"/>
        </w:rPr>
      </w:pPr>
      <w:r w:rsidRPr="00833CEF">
        <w:rPr>
          <w:rFonts w:ascii="Times New Roman" w:hAnsi="Times New Roman" w:cs="Times New Roman"/>
          <w:b/>
          <w:sz w:val="24"/>
          <w:szCs w:val="24"/>
        </w:rPr>
        <w:lastRenderedPageBreak/>
        <w:t>Психолого-педагогическая характеристика учащихся с нарушением зрения (слабовидящий обучающийся)</w:t>
      </w:r>
    </w:p>
    <w:p w:rsidR="0043069B" w:rsidRPr="00833CEF" w:rsidRDefault="0043069B" w:rsidP="00833CEF">
      <w:pPr>
        <w:pStyle w:val="msonormalbullet1gif"/>
        <w:spacing w:before="0" w:beforeAutospacing="0" w:after="0" w:afterAutospacing="0"/>
        <w:ind w:firstLine="720"/>
        <w:jc w:val="both"/>
      </w:pPr>
      <w:r w:rsidRPr="00833CEF">
        <w:t>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адаптации.</w:t>
      </w:r>
    </w:p>
    <w:p w:rsidR="0043069B" w:rsidRPr="00833CEF" w:rsidRDefault="0043069B" w:rsidP="00833CEF">
      <w:pPr>
        <w:pStyle w:val="msonormalbullet2gif"/>
        <w:spacing w:before="0" w:beforeAutospacing="0" w:after="0" w:afterAutospacing="0"/>
        <w:ind w:firstLine="720"/>
        <w:jc w:val="both"/>
      </w:pPr>
      <w:r w:rsidRPr="00833CEF">
        <w:t>Категория слабовидящих обучающихся представляет собой чрезвычайно неоднородную группу, различающуюся по своим зрительным 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rsidR="0043069B" w:rsidRPr="00833CEF" w:rsidRDefault="0043069B" w:rsidP="00833CEF">
      <w:pPr>
        <w:pStyle w:val="msonormalbullet2gif"/>
        <w:tabs>
          <w:tab w:val="left" w:pos="540"/>
        </w:tabs>
        <w:spacing w:before="0" w:beforeAutospacing="0" w:after="0" w:afterAutospacing="0"/>
        <w:ind w:firstLine="720"/>
        <w:jc w:val="both"/>
      </w:pPr>
      <w:r w:rsidRPr="00833CEF">
        <w:t xml:space="preserve">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остроты зрения, как правило, нарушен ряд других зрительных функций: поле зрения (сужение или наличие скотом), светоощущение (повышение или понижение светочувствительности), пространственная контрастная чувствительность, цветоразличение, глазодвигательные функции (в виде нистагма, значительно осложняющего процесс видения, и косоглазия)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макропространстве,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 </w:t>
      </w:r>
    </w:p>
    <w:p w:rsidR="0043069B" w:rsidRPr="00833CEF" w:rsidRDefault="0043069B" w:rsidP="00833CEF">
      <w:pPr>
        <w:pStyle w:val="msonormalbullet2gif"/>
        <w:tabs>
          <w:tab w:val="left" w:pos="0"/>
        </w:tabs>
        <w:spacing w:before="0" w:beforeAutospacing="0" w:after="0" w:afterAutospacing="0"/>
        <w:ind w:firstLine="720"/>
        <w:jc w:val="both"/>
      </w:pPr>
      <w:r w:rsidRPr="00833CEF">
        <w:t xml:space="preserve">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 </w:t>
      </w:r>
    </w:p>
    <w:p w:rsidR="0043069B" w:rsidRPr="00833CEF" w:rsidRDefault="0043069B" w:rsidP="00833CEF">
      <w:pPr>
        <w:pStyle w:val="msonormalbullet2gif"/>
        <w:tabs>
          <w:tab w:val="left" w:pos="0"/>
        </w:tabs>
        <w:spacing w:before="0" w:beforeAutospacing="0" w:after="0" w:afterAutospacing="0"/>
        <w:ind w:firstLine="720"/>
        <w:jc w:val="both"/>
      </w:pPr>
      <w:r w:rsidRPr="00833CEF">
        <w:t>Определенная часть обучающихся, входящих в данную группу, в силу наличия неблагоприятных зрительных прогнозов, наряду с овладением традиционной системой письма и чтения, должна параллельно обучаться рельефно-точечной системе письма и чтения.</w:t>
      </w:r>
    </w:p>
    <w:p w:rsidR="0043069B" w:rsidRPr="00833CEF" w:rsidRDefault="0043069B" w:rsidP="00833CEF">
      <w:pPr>
        <w:pStyle w:val="msonormalbullet2gif"/>
        <w:tabs>
          <w:tab w:val="left" w:pos="0"/>
        </w:tabs>
        <w:spacing w:before="0" w:beforeAutospacing="0" w:after="0" w:afterAutospacing="0"/>
        <w:ind w:firstLine="720"/>
        <w:jc w:val="both"/>
      </w:pPr>
      <w:r w:rsidRPr="00833CEF">
        <w:t xml:space="preserve">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 же обучающиеся, у которых, наряду со снижением остроты зрения, могут иметь место нарушения (отдельные или в сочетании) других зрительных функций (поля зрения, светоощущения, пространственной контрастной чувствительности, цветоразличения, глазодвигательные функции и др.).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данной группы. </w:t>
      </w:r>
    </w:p>
    <w:p w:rsidR="0043069B" w:rsidRPr="00833CEF" w:rsidRDefault="0043069B" w:rsidP="00833CEF">
      <w:pPr>
        <w:pStyle w:val="msonormalbullet2gif"/>
        <w:tabs>
          <w:tab w:val="left" w:pos="0"/>
        </w:tabs>
        <w:spacing w:before="0" w:beforeAutospacing="0" w:after="0" w:afterAutospacing="0"/>
        <w:ind w:firstLine="720"/>
        <w:jc w:val="both"/>
      </w:pPr>
      <w:r w:rsidRPr="00833CEF">
        <w:t xml:space="preserve">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w:t>
      </w:r>
      <w:r w:rsidRPr="00833CEF">
        <w:lastRenderedPageBreak/>
        <w:t>данные показатели остроты зрения позволяют обучающемуся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амблиопии (стойкое снижение центрального зрения) и/или косоглазия, что усугубляет трудности зрительного восприятия слабовидящих обучающихся. Монокулярный характер зрения, имеющий место при амблиопии,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43069B" w:rsidRPr="00833CEF" w:rsidRDefault="0043069B" w:rsidP="00833CEF">
      <w:pPr>
        <w:pStyle w:val="msonormalbullet2gif"/>
        <w:tabs>
          <w:tab w:val="left" w:pos="540"/>
        </w:tabs>
        <w:spacing w:before="0" w:beforeAutospacing="0" w:after="0" w:afterAutospacing="0"/>
        <w:ind w:firstLine="720"/>
        <w:jc w:val="both"/>
      </w:pPr>
      <w:r w:rsidRPr="00833CEF">
        <w:t xml:space="preserve">Неоднородность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и др.), так и таких заболеваний, как: врожденная миопия (в том числе осложненная), катаракта, гиперметропия высокой степени, ретинопатия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 учебно-познавательной деятельности клинических форм и зрительных диагнозов  слабовидящих обучающихся. </w:t>
      </w:r>
    </w:p>
    <w:p w:rsidR="0043069B" w:rsidRPr="00833CEF" w:rsidRDefault="0043069B" w:rsidP="00833CEF">
      <w:pPr>
        <w:pStyle w:val="msonormalbullet2gif"/>
        <w:tabs>
          <w:tab w:val="left" w:pos="540"/>
        </w:tabs>
        <w:spacing w:before="0" w:beforeAutospacing="0" w:after="0" w:afterAutospacing="0"/>
        <w:ind w:firstLine="720"/>
        <w:jc w:val="both"/>
      </w:pPr>
      <w:r w:rsidRPr="00833CEF">
        <w:t xml:space="preserve">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 </w:t>
      </w:r>
    </w:p>
    <w:p w:rsidR="0043069B" w:rsidRPr="00833CEF" w:rsidRDefault="0043069B" w:rsidP="00833CEF">
      <w:pPr>
        <w:pStyle w:val="msonormalbullet2gif"/>
        <w:tabs>
          <w:tab w:val="left" w:pos="540"/>
        </w:tabs>
        <w:spacing w:before="0" w:beforeAutospacing="0" w:after="0" w:afterAutospacing="0"/>
        <w:ind w:firstLine="720"/>
        <w:jc w:val="both"/>
      </w:pPr>
      <w:r w:rsidRPr="00833CEF">
        <w:t xml:space="preserve">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 </w:t>
      </w:r>
    </w:p>
    <w:p w:rsidR="0043069B" w:rsidRPr="00833CEF" w:rsidRDefault="0043069B" w:rsidP="00833CEF">
      <w:pPr>
        <w:pStyle w:val="msonormalbullet2gif"/>
        <w:tabs>
          <w:tab w:val="left" w:pos="540"/>
        </w:tabs>
        <w:spacing w:before="0" w:beforeAutospacing="0" w:after="0" w:afterAutospacing="0"/>
        <w:ind w:firstLine="720"/>
        <w:jc w:val="both"/>
        <w:rPr>
          <w:iCs/>
        </w:rPr>
      </w:pPr>
      <w:r w:rsidRPr="00833CEF">
        <w:rPr>
          <w:iCs/>
        </w:rPr>
        <w:t>В условиях слабовидения наблюдается обедненность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43069B" w:rsidRPr="00833CEF" w:rsidRDefault="0043069B" w:rsidP="00833CEF">
      <w:pPr>
        <w:pStyle w:val="msonormalbullet2gif"/>
        <w:tabs>
          <w:tab w:val="left" w:pos="540"/>
        </w:tabs>
        <w:spacing w:before="0" w:beforeAutospacing="0" w:after="0" w:afterAutospacing="0"/>
        <w:ind w:firstLine="720"/>
        <w:jc w:val="both"/>
      </w:pPr>
      <w:r w:rsidRPr="00833CEF">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43069B" w:rsidRPr="00833CEF" w:rsidRDefault="0043069B" w:rsidP="00833CEF">
      <w:pPr>
        <w:pStyle w:val="msonormalbullet2gif"/>
        <w:tabs>
          <w:tab w:val="left" w:pos="540"/>
        </w:tabs>
        <w:spacing w:before="0" w:beforeAutospacing="0" w:after="0" w:afterAutospacing="0"/>
        <w:ind w:firstLine="720"/>
        <w:jc w:val="both"/>
      </w:pPr>
      <w:r w:rsidRPr="00833CEF">
        <w:t xml:space="preserve">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w:t>
      </w:r>
      <w:r w:rsidRPr="00833CEF">
        <w:lastRenderedPageBreak/>
        <w:t xml:space="preserve">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 </w:t>
      </w:r>
    </w:p>
    <w:p w:rsidR="0043069B" w:rsidRPr="00833CEF" w:rsidRDefault="0043069B" w:rsidP="00833CEF">
      <w:pPr>
        <w:pStyle w:val="msonormalbullet2gif"/>
        <w:tabs>
          <w:tab w:val="left" w:pos="540"/>
        </w:tabs>
        <w:spacing w:before="0" w:beforeAutospacing="0" w:after="0" w:afterAutospacing="0"/>
        <w:ind w:firstLine="720"/>
        <w:jc w:val="both"/>
        <w:rPr>
          <w:shd w:val="clear" w:color="auto" w:fill="FFFFFF"/>
        </w:rPr>
      </w:pPr>
      <w:r w:rsidRPr="00833CEF">
        <w:rPr>
          <w:shd w:val="clear" w:color="auto" w:fill="FFFFFF"/>
        </w:rPr>
        <w:t>Слабовидящим характерны затруднения: в овладении пространственными представлениями, в процессе микро- и 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 в возможности дистантного восприятия и развития обзорных возможностей; в темпе зрительного анализа.</w:t>
      </w:r>
    </w:p>
    <w:p w:rsidR="0043069B" w:rsidRPr="00833CEF" w:rsidRDefault="0043069B" w:rsidP="00833CEF">
      <w:pPr>
        <w:pStyle w:val="msonormalbullet2gif"/>
        <w:tabs>
          <w:tab w:val="left" w:pos="540"/>
        </w:tabs>
        <w:spacing w:before="0" w:beforeAutospacing="0" w:after="0" w:afterAutospacing="0"/>
        <w:ind w:firstLine="720"/>
        <w:jc w:val="both"/>
      </w:pPr>
      <w:r w:rsidRPr="00833CEF">
        <w:t>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  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
    <w:p w:rsidR="0043069B" w:rsidRPr="00833CEF" w:rsidRDefault="0043069B" w:rsidP="00833CEF">
      <w:pPr>
        <w:pStyle w:val="msonormalbullet2gif"/>
        <w:tabs>
          <w:tab w:val="left" w:pos="540"/>
        </w:tabs>
        <w:spacing w:before="0" w:beforeAutospacing="0" w:after="0" w:afterAutospacing="0"/>
        <w:ind w:firstLine="720"/>
        <w:jc w:val="both"/>
      </w:pPr>
      <w:r w:rsidRPr="00833CEF">
        <w:t>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обучающимися, не имеющими ограничений по возможностям здоровья.</w:t>
      </w:r>
    </w:p>
    <w:p w:rsidR="0043069B" w:rsidRPr="00833CEF" w:rsidRDefault="0043069B" w:rsidP="00833CEF">
      <w:pPr>
        <w:pStyle w:val="msonormalbullet2gif"/>
        <w:tabs>
          <w:tab w:val="left" w:pos="540"/>
        </w:tabs>
        <w:spacing w:before="0" w:beforeAutospacing="0" w:after="0" w:afterAutospacing="0"/>
        <w:ind w:firstLine="720"/>
        <w:jc w:val="both"/>
      </w:pPr>
      <w:r w:rsidRPr="00833CEF">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43069B" w:rsidRPr="00833CEF" w:rsidRDefault="0043069B" w:rsidP="00833CEF">
      <w:pPr>
        <w:pStyle w:val="msonormalbullet2gif"/>
        <w:tabs>
          <w:tab w:val="left" w:pos="540"/>
        </w:tabs>
        <w:spacing w:before="0" w:beforeAutospacing="0" w:after="0" w:afterAutospacing="0"/>
        <w:ind w:firstLine="720"/>
        <w:jc w:val="both"/>
      </w:pPr>
      <w:r w:rsidRPr="00833CEF">
        <w:t>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У них могут формироваться следующие негативные качества личности: недостаточная самостоятельность, безынициативность, иждивенчество.</w:t>
      </w:r>
    </w:p>
    <w:p w:rsidR="0043069B" w:rsidRPr="00833CEF" w:rsidRDefault="0043069B" w:rsidP="00833CEF">
      <w:pPr>
        <w:pStyle w:val="msonormalbullet2gif"/>
        <w:tabs>
          <w:tab w:val="left" w:pos="540"/>
        </w:tabs>
        <w:spacing w:before="0" w:beforeAutospacing="0" w:after="0" w:afterAutospacing="0"/>
        <w:ind w:firstLine="720"/>
        <w:jc w:val="both"/>
      </w:pPr>
      <w:r w:rsidRPr="00833CEF">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p>
    <w:p w:rsidR="0043069B" w:rsidRPr="00833CEF" w:rsidRDefault="0043069B" w:rsidP="00833CEF">
      <w:pPr>
        <w:pStyle w:val="msonormalbullet2gif"/>
        <w:tabs>
          <w:tab w:val="left" w:pos="540"/>
        </w:tabs>
        <w:spacing w:before="0" w:beforeAutospacing="0" w:after="0" w:afterAutospacing="0"/>
        <w:jc w:val="center"/>
        <w:rPr>
          <w:b/>
        </w:rPr>
      </w:pPr>
      <w:r w:rsidRPr="00833CEF">
        <w:rPr>
          <w:b/>
        </w:rPr>
        <w:t>Особенности реализации программы</w:t>
      </w:r>
    </w:p>
    <w:p w:rsidR="0043069B" w:rsidRPr="00833CEF" w:rsidRDefault="0043069B" w:rsidP="00833CEF">
      <w:pPr>
        <w:widowControl w:val="0"/>
        <w:suppressAutoHyphens/>
        <w:spacing w:after="0" w:line="240" w:lineRule="auto"/>
        <w:ind w:firstLine="708"/>
        <w:jc w:val="both"/>
        <w:rPr>
          <w:rFonts w:ascii="Times New Roman" w:eastAsia="SimSun" w:hAnsi="Times New Roman" w:cs="Times New Roman"/>
          <w:b/>
          <w:kern w:val="2"/>
          <w:sz w:val="24"/>
          <w:szCs w:val="24"/>
          <w:lang w:eastAsia="hi-IN" w:bidi="hi-IN"/>
        </w:rPr>
      </w:pPr>
      <w:r w:rsidRPr="00833CEF">
        <w:rPr>
          <w:rFonts w:ascii="Times New Roman" w:eastAsia="SimSun" w:hAnsi="Times New Roman" w:cs="Times New Roman"/>
          <w:kern w:val="2"/>
          <w:sz w:val="24"/>
          <w:szCs w:val="24"/>
          <w:lang w:eastAsia="hi-IN" w:bidi="hi-IN"/>
        </w:rPr>
        <w:t xml:space="preserve">Реализация учебной программы обеспечивает особые образовательные потребности слабовидящих учащихся через: </w:t>
      </w:r>
    </w:p>
    <w:p w:rsidR="0043069B" w:rsidRPr="00833CEF" w:rsidRDefault="0043069B" w:rsidP="00833CEF">
      <w:pPr>
        <w:widowControl w:val="0"/>
        <w:suppressAutoHyphens/>
        <w:spacing w:after="0" w:line="240" w:lineRule="auto"/>
        <w:rPr>
          <w:rFonts w:ascii="Times New Roman" w:eastAsia="SimSun" w:hAnsi="Times New Roman" w:cs="Times New Roman"/>
          <w:kern w:val="2"/>
          <w:sz w:val="24"/>
          <w:szCs w:val="24"/>
          <w:lang w:eastAsia="hi-IN" w:bidi="hi-IN"/>
        </w:rPr>
      </w:pPr>
      <w:r w:rsidRPr="00833CEF">
        <w:rPr>
          <w:rFonts w:ascii="Times New Roman" w:eastAsia="SimSun" w:hAnsi="Times New Roman" w:cs="Times New Roman"/>
          <w:b/>
          <w:kern w:val="2"/>
          <w:sz w:val="24"/>
          <w:szCs w:val="24"/>
          <w:lang w:eastAsia="hi-IN" w:bidi="hi-IN"/>
        </w:rPr>
        <w:t>1. постановку коррекционных задач</w:t>
      </w:r>
      <w:r w:rsidRPr="00833CEF">
        <w:rPr>
          <w:rFonts w:ascii="Times New Roman" w:eastAsia="SimSun" w:hAnsi="Times New Roman" w:cs="Times New Roman"/>
          <w:kern w:val="2"/>
          <w:sz w:val="24"/>
          <w:szCs w:val="24"/>
          <w:lang w:eastAsia="hi-IN" w:bidi="hi-IN"/>
        </w:rPr>
        <w:t>:</w:t>
      </w:r>
    </w:p>
    <w:p w:rsidR="0043069B" w:rsidRPr="00833CEF" w:rsidRDefault="0043069B" w:rsidP="00833CEF">
      <w:pPr>
        <w:widowControl w:val="0"/>
        <w:numPr>
          <w:ilvl w:val="0"/>
          <w:numId w:val="16"/>
        </w:numPr>
        <w:suppressAutoHyphens/>
        <w:spacing w:after="0" w:line="240" w:lineRule="auto"/>
        <w:ind w:left="0" w:firstLine="0"/>
        <w:jc w:val="both"/>
        <w:rPr>
          <w:rFonts w:ascii="Times New Roman" w:eastAsia="SimSun" w:hAnsi="Times New Roman" w:cs="Times New Roman"/>
          <w:b/>
          <w:kern w:val="2"/>
          <w:sz w:val="24"/>
          <w:szCs w:val="24"/>
          <w:lang w:eastAsia="hi-IN" w:bidi="hi-IN"/>
        </w:rPr>
      </w:pPr>
      <w:r w:rsidRPr="00833CEF">
        <w:rPr>
          <w:rFonts w:ascii="Times New Roman" w:eastAsia="SimSun" w:hAnsi="Times New Roman" w:cs="Times New Roman"/>
          <w:kern w:val="2"/>
          <w:sz w:val="24"/>
          <w:szCs w:val="24"/>
          <w:lang w:eastAsia="hi-IN" w:bidi="hi-IN"/>
        </w:rPr>
        <w:t>развитие зрительного восприятия;</w:t>
      </w:r>
      <w:r w:rsidRPr="00833CEF">
        <w:rPr>
          <w:rFonts w:ascii="Times New Roman" w:eastAsia="SimSun" w:hAnsi="Times New Roman" w:cs="Times New Roman"/>
          <w:b/>
          <w:kern w:val="2"/>
          <w:sz w:val="24"/>
          <w:szCs w:val="24"/>
          <w:lang w:eastAsia="hi-IN" w:bidi="hi-IN"/>
        </w:rPr>
        <w:t xml:space="preserve"> </w:t>
      </w:r>
    </w:p>
    <w:p w:rsidR="0043069B" w:rsidRPr="00833CEF" w:rsidRDefault="0043069B" w:rsidP="00833CEF">
      <w:pPr>
        <w:widowControl w:val="0"/>
        <w:numPr>
          <w:ilvl w:val="0"/>
          <w:numId w:val="16"/>
        </w:numPr>
        <w:suppressAutoHyphens/>
        <w:spacing w:after="0" w:line="240" w:lineRule="auto"/>
        <w:ind w:left="0" w:firstLine="0"/>
        <w:jc w:val="both"/>
        <w:rPr>
          <w:rFonts w:ascii="Times New Roman" w:eastAsia="SimSun" w:hAnsi="Times New Roman" w:cs="Times New Roman"/>
          <w:kern w:val="2"/>
          <w:sz w:val="24"/>
          <w:szCs w:val="24"/>
          <w:lang w:eastAsia="hi-IN" w:bidi="hi-IN"/>
        </w:rPr>
      </w:pPr>
      <w:r w:rsidRPr="00833CEF">
        <w:rPr>
          <w:rFonts w:ascii="Times New Roman" w:eastAsia="SimSun" w:hAnsi="Times New Roman" w:cs="Times New Roman"/>
          <w:kern w:val="2"/>
          <w:sz w:val="24"/>
          <w:szCs w:val="24"/>
          <w:lang w:eastAsia="hi-IN" w:bidi="hi-IN"/>
        </w:rPr>
        <w:t xml:space="preserve">формирование навыков зрительного анализа; </w:t>
      </w:r>
    </w:p>
    <w:p w:rsidR="0043069B" w:rsidRPr="00833CEF" w:rsidRDefault="0043069B" w:rsidP="00833CEF">
      <w:pPr>
        <w:widowControl w:val="0"/>
        <w:numPr>
          <w:ilvl w:val="0"/>
          <w:numId w:val="16"/>
        </w:numPr>
        <w:suppressAutoHyphens/>
        <w:spacing w:after="0" w:line="240" w:lineRule="auto"/>
        <w:ind w:left="0" w:firstLine="0"/>
        <w:jc w:val="both"/>
        <w:rPr>
          <w:rFonts w:ascii="Times New Roman" w:eastAsia="SimSun" w:hAnsi="Times New Roman" w:cs="Times New Roman"/>
          <w:kern w:val="2"/>
          <w:sz w:val="24"/>
          <w:szCs w:val="24"/>
          <w:lang w:eastAsia="hi-IN" w:bidi="hi-IN"/>
        </w:rPr>
      </w:pPr>
      <w:r w:rsidRPr="00833CEF">
        <w:rPr>
          <w:rFonts w:ascii="Times New Roman" w:eastAsia="SimSun" w:hAnsi="Times New Roman" w:cs="Times New Roman"/>
          <w:kern w:val="2"/>
          <w:sz w:val="24"/>
          <w:szCs w:val="24"/>
          <w:lang w:eastAsia="hi-IN" w:bidi="hi-IN"/>
        </w:rPr>
        <w:t xml:space="preserve">развитие пространственных представлений и ориентации; </w:t>
      </w:r>
    </w:p>
    <w:p w:rsidR="0043069B" w:rsidRPr="00833CEF" w:rsidRDefault="0043069B" w:rsidP="00833CEF">
      <w:pPr>
        <w:widowControl w:val="0"/>
        <w:numPr>
          <w:ilvl w:val="0"/>
          <w:numId w:val="16"/>
        </w:numPr>
        <w:suppressAutoHyphens/>
        <w:spacing w:after="0" w:line="240" w:lineRule="auto"/>
        <w:ind w:left="0" w:firstLine="0"/>
        <w:jc w:val="both"/>
        <w:rPr>
          <w:rFonts w:ascii="Times New Roman" w:eastAsia="SimSun" w:hAnsi="Times New Roman" w:cs="Times New Roman"/>
          <w:kern w:val="2"/>
          <w:sz w:val="24"/>
          <w:szCs w:val="24"/>
          <w:lang w:eastAsia="hi-IN" w:bidi="hi-IN"/>
        </w:rPr>
      </w:pPr>
      <w:r w:rsidRPr="00833CEF">
        <w:rPr>
          <w:rFonts w:ascii="Times New Roman" w:eastAsia="SimSun" w:hAnsi="Times New Roman" w:cs="Times New Roman"/>
          <w:kern w:val="2"/>
          <w:sz w:val="24"/>
          <w:szCs w:val="24"/>
          <w:lang w:eastAsia="hi-IN" w:bidi="hi-IN"/>
        </w:rPr>
        <w:t xml:space="preserve">развитие познавательной деятельности; </w:t>
      </w:r>
    </w:p>
    <w:p w:rsidR="0043069B" w:rsidRPr="00833CEF" w:rsidRDefault="0043069B" w:rsidP="00833CEF">
      <w:pPr>
        <w:widowControl w:val="0"/>
        <w:numPr>
          <w:ilvl w:val="0"/>
          <w:numId w:val="16"/>
        </w:numPr>
        <w:suppressAutoHyphens/>
        <w:spacing w:after="0" w:line="240" w:lineRule="auto"/>
        <w:ind w:left="0" w:firstLine="0"/>
        <w:jc w:val="both"/>
        <w:rPr>
          <w:rFonts w:ascii="Times New Roman" w:eastAsia="SimSun" w:hAnsi="Times New Roman" w:cs="Times New Roman"/>
          <w:kern w:val="2"/>
          <w:sz w:val="24"/>
          <w:szCs w:val="24"/>
          <w:lang w:eastAsia="hi-IN" w:bidi="hi-IN"/>
        </w:rPr>
      </w:pPr>
      <w:r w:rsidRPr="00833CEF">
        <w:rPr>
          <w:rFonts w:ascii="Times New Roman" w:eastAsia="SimSun" w:hAnsi="Times New Roman" w:cs="Times New Roman"/>
          <w:kern w:val="2"/>
          <w:sz w:val="24"/>
          <w:szCs w:val="24"/>
          <w:lang w:eastAsia="hi-IN" w:bidi="hi-IN"/>
        </w:rPr>
        <w:t xml:space="preserve">развитие наглядно-образного и словесно-логического мышления; </w:t>
      </w:r>
    </w:p>
    <w:p w:rsidR="0043069B" w:rsidRPr="00833CEF" w:rsidRDefault="0043069B" w:rsidP="00833CEF">
      <w:pPr>
        <w:widowControl w:val="0"/>
        <w:numPr>
          <w:ilvl w:val="0"/>
          <w:numId w:val="16"/>
        </w:numPr>
        <w:suppressAutoHyphens/>
        <w:spacing w:after="0" w:line="240" w:lineRule="auto"/>
        <w:ind w:left="0" w:firstLine="0"/>
        <w:jc w:val="both"/>
        <w:rPr>
          <w:rFonts w:ascii="Times New Roman" w:eastAsia="SimSun" w:hAnsi="Times New Roman" w:cs="Times New Roman"/>
          <w:kern w:val="2"/>
          <w:sz w:val="24"/>
          <w:szCs w:val="24"/>
          <w:lang w:eastAsia="hi-IN" w:bidi="hi-IN"/>
        </w:rPr>
      </w:pPr>
      <w:r w:rsidRPr="00833CEF">
        <w:rPr>
          <w:rFonts w:ascii="Times New Roman" w:eastAsia="SimSun" w:hAnsi="Times New Roman" w:cs="Times New Roman"/>
          <w:kern w:val="2"/>
          <w:sz w:val="24"/>
          <w:szCs w:val="24"/>
          <w:lang w:eastAsia="hi-IN" w:bidi="hi-IN"/>
        </w:rPr>
        <w:t xml:space="preserve">коррекция нарушений эмоционально-личностной сферы; </w:t>
      </w:r>
    </w:p>
    <w:p w:rsidR="0043069B" w:rsidRPr="00833CEF" w:rsidRDefault="0043069B" w:rsidP="00833CEF">
      <w:pPr>
        <w:widowControl w:val="0"/>
        <w:numPr>
          <w:ilvl w:val="0"/>
          <w:numId w:val="16"/>
        </w:numPr>
        <w:suppressAutoHyphens/>
        <w:spacing w:after="0" w:line="240" w:lineRule="auto"/>
        <w:ind w:left="0" w:firstLine="0"/>
        <w:jc w:val="both"/>
        <w:rPr>
          <w:rFonts w:ascii="Times New Roman" w:eastAsia="SimSun" w:hAnsi="Times New Roman" w:cs="Times New Roman"/>
          <w:kern w:val="2"/>
          <w:sz w:val="24"/>
          <w:szCs w:val="24"/>
          <w:lang w:eastAsia="hi-IN" w:bidi="hi-IN"/>
        </w:rPr>
      </w:pPr>
      <w:r w:rsidRPr="00833CEF">
        <w:rPr>
          <w:rFonts w:ascii="Times New Roman" w:eastAsia="SimSun" w:hAnsi="Times New Roman" w:cs="Times New Roman"/>
          <w:kern w:val="2"/>
          <w:sz w:val="24"/>
          <w:szCs w:val="24"/>
          <w:lang w:eastAsia="hi-IN" w:bidi="hi-IN"/>
        </w:rPr>
        <w:t xml:space="preserve">расширение кругозора; </w:t>
      </w:r>
    </w:p>
    <w:p w:rsidR="0043069B" w:rsidRPr="00833CEF" w:rsidRDefault="0043069B" w:rsidP="00833CEF">
      <w:pPr>
        <w:widowControl w:val="0"/>
        <w:numPr>
          <w:ilvl w:val="0"/>
          <w:numId w:val="16"/>
        </w:numPr>
        <w:suppressAutoHyphens/>
        <w:spacing w:after="0" w:line="240" w:lineRule="auto"/>
        <w:ind w:left="0" w:firstLine="0"/>
        <w:jc w:val="both"/>
        <w:rPr>
          <w:rFonts w:ascii="Times New Roman" w:eastAsia="SimSun" w:hAnsi="Times New Roman" w:cs="Times New Roman"/>
          <w:kern w:val="2"/>
          <w:sz w:val="24"/>
          <w:szCs w:val="24"/>
          <w:lang w:eastAsia="hi-IN" w:bidi="hi-IN"/>
        </w:rPr>
      </w:pPr>
      <w:r w:rsidRPr="00833CEF">
        <w:rPr>
          <w:rFonts w:ascii="Times New Roman" w:eastAsia="SimSun" w:hAnsi="Times New Roman" w:cs="Times New Roman"/>
          <w:kern w:val="2"/>
          <w:sz w:val="24"/>
          <w:szCs w:val="24"/>
          <w:lang w:eastAsia="hi-IN" w:bidi="hi-IN"/>
        </w:rPr>
        <w:t xml:space="preserve">коррекция индивидуальных пробелов в знаниях, умениях, навыках. </w:t>
      </w:r>
    </w:p>
    <w:p w:rsidR="0043069B" w:rsidRPr="00833CEF" w:rsidRDefault="0043069B" w:rsidP="00833CEF">
      <w:pPr>
        <w:widowControl w:val="0"/>
        <w:numPr>
          <w:ilvl w:val="0"/>
          <w:numId w:val="16"/>
        </w:numPr>
        <w:suppressAutoHyphens/>
        <w:spacing w:after="0" w:line="240" w:lineRule="auto"/>
        <w:ind w:left="0" w:firstLine="0"/>
        <w:jc w:val="both"/>
        <w:rPr>
          <w:rFonts w:ascii="Times New Roman" w:eastAsia="SimSun" w:hAnsi="Times New Roman" w:cs="Times New Roman"/>
          <w:kern w:val="2"/>
          <w:sz w:val="24"/>
          <w:szCs w:val="24"/>
          <w:lang w:eastAsia="hi-IN" w:bidi="hi-IN"/>
        </w:rPr>
      </w:pPr>
      <w:r w:rsidRPr="00833CEF">
        <w:rPr>
          <w:rFonts w:ascii="Times New Roman" w:eastAsia="SimSun" w:hAnsi="Times New Roman" w:cs="Times New Roman"/>
          <w:kern w:val="2"/>
          <w:sz w:val="24"/>
          <w:szCs w:val="24"/>
          <w:lang w:eastAsia="hi-IN" w:bidi="hi-IN"/>
        </w:rPr>
        <w:t>развитие монологической речи особенностей младших школьников, усвоение норм русского литературного языка.</w:t>
      </w:r>
    </w:p>
    <w:p w:rsidR="0043069B" w:rsidRPr="00833CEF" w:rsidRDefault="0043069B" w:rsidP="00833CEF">
      <w:pPr>
        <w:widowControl w:val="0"/>
        <w:suppressAutoHyphens/>
        <w:spacing w:after="0" w:line="240" w:lineRule="auto"/>
        <w:jc w:val="both"/>
        <w:rPr>
          <w:rFonts w:ascii="Times New Roman" w:eastAsia="SimSun" w:hAnsi="Times New Roman" w:cs="Times New Roman"/>
          <w:b/>
          <w:kern w:val="2"/>
          <w:sz w:val="24"/>
          <w:szCs w:val="24"/>
          <w:lang w:eastAsia="hi-IN" w:bidi="hi-IN"/>
        </w:rPr>
      </w:pPr>
      <w:r w:rsidRPr="00833CEF">
        <w:rPr>
          <w:rFonts w:ascii="Times New Roman" w:eastAsia="SimSun" w:hAnsi="Times New Roman" w:cs="Times New Roman"/>
          <w:b/>
          <w:kern w:val="2"/>
          <w:sz w:val="24"/>
          <w:szCs w:val="24"/>
          <w:lang w:eastAsia="hi-IN" w:bidi="hi-IN"/>
        </w:rPr>
        <w:t>2. методические приёмы, используемые на уроках:</w:t>
      </w:r>
    </w:p>
    <w:p w:rsidR="0043069B" w:rsidRPr="00833CEF" w:rsidRDefault="0043069B" w:rsidP="00833CEF">
      <w:pPr>
        <w:widowControl w:val="0"/>
        <w:numPr>
          <w:ilvl w:val="0"/>
          <w:numId w:val="17"/>
        </w:numPr>
        <w:suppressAutoHyphens/>
        <w:spacing w:after="0" w:line="240" w:lineRule="auto"/>
        <w:ind w:left="0" w:firstLine="0"/>
        <w:jc w:val="both"/>
        <w:rPr>
          <w:rFonts w:ascii="Times New Roman" w:eastAsia="SimSun" w:hAnsi="Times New Roman" w:cs="Times New Roman"/>
          <w:kern w:val="2"/>
          <w:sz w:val="24"/>
          <w:szCs w:val="24"/>
          <w:lang w:eastAsia="hi-IN" w:bidi="hi-IN"/>
        </w:rPr>
      </w:pPr>
      <w:r w:rsidRPr="00833CEF">
        <w:rPr>
          <w:rFonts w:ascii="Times New Roman" w:eastAsia="SimSun" w:hAnsi="Times New Roman" w:cs="Times New Roman"/>
          <w:kern w:val="2"/>
          <w:sz w:val="24"/>
          <w:szCs w:val="24"/>
          <w:lang w:eastAsia="hi-IN" w:bidi="hi-IN"/>
        </w:rPr>
        <w:t>при использовании классной доски все записи учителем и учениками выполняются крупно и сопровождаются словесными комментариями;</w:t>
      </w:r>
    </w:p>
    <w:p w:rsidR="0043069B" w:rsidRPr="00833CEF" w:rsidRDefault="0043069B" w:rsidP="00833CEF">
      <w:pPr>
        <w:widowControl w:val="0"/>
        <w:numPr>
          <w:ilvl w:val="0"/>
          <w:numId w:val="17"/>
        </w:numPr>
        <w:suppressAutoHyphens/>
        <w:spacing w:after="0" w:line="240" w:lineRule="auto"/>
        <w:ind w:left="0" w:firstLine="0"/>
        <w:jc w:val="both"/>
        <w:rPr>
          <w:rFonts w:ascii="Times New Roman" w:eastAsia="SimSun" w:hAnsi="Times New Roman" w:cs="Times New Roman"/>
          <w:kern w:val="2"/>
          <w:sz w:val="24"/>
          <w:szCs w:val="24"/>
          <w:lang w:eastAsia="hi-IN" w:bidi="hi-IN"/>
        </w:rPr>
      </w:pPr>
      <w:r w:rsidRPr="00833CEF">
        <w:rPr>
          <w:rFonts w:ascii="Times New Roman" w:eastAsia="SimSun" w:hAnsi="Times New Roman" w:cs="Times New Roman"/>
          <w:kern w:val="2"/>
          <w:sz w:val="24"/>
          <w:szCs w:val="24"/>
          <w:lang w:eastAsia="hi-IN" w:bidi="hi-IN"/>
        </w:rPr>
        <w:t xml:space="preserve">сложные рисунки, таблицы и большие тексты предъявляются учащимся на карточках, </w:t>
      </w:r>
      <w:r w:rsidRPr="00833CEF">
        <w:rPr>
          <w:rFonts w:ascii="Times New Roman" w:eastAsia="SimSun" w:hAnsi="Times New Roman" w:cs="Times New Roman"/>
          <w:kern w:val="2"/>
          <w:sz w:val="24"/>
          <w:szCs w:val="24"/>
          <w:lang w:eastAsia="hi-IN" w:bidi="hi-IN"/>
        </w:rPr>
        <w:lastRenderedPageBreak/>
        <w:t>выполненных с учетом требований к наглядным пособиям для слабовидящих детей;</w:t>
      </w:r>
    </w:p>
    <w:p w:rsidR="0043069B" w:rsidRPr="00833CEF" w:rsidRDefault="0043069B" w:rsidP="00833CEF">
      <w:pPr>
        <w:widowControl w:val="0"/>
        <w:numPr>
          <w:ilvl w:val="0"/>
          <w:numId w:val="17"/>
        </w:numPr>
        <w:suppressAutoHyphens/>
        <w:spacing w:after="0" w:line="240" w:lineRule="auto"/>
        <w:ind w:left="0" w:firstLine="0"/>
        <w:jc w:val="both"/>
        <w:rPr>
          <w:rFonts w:ascii="Times New Roman" w:eastAsia="SimSun" w:hAnsi="Times New Roman" w:cs="Times New Roman"/>
          <w:kern w:val="2"/>
          <w:sz w:val="24"/>
          <w:szCs w:val="24"/>
          <w:lang w:eastAsia="hi-IN" w:bidi="hi-IN"/>
        </w:rPr>
      </w:pPr>
      <w:r w:rsidRPr="00833CEF">
        <w:rPr>
          <w:rFonts w:ascii="Times New Roman" w:eastAsia="SimSun" w:hAnsi="Times New Roman" w:cs="Times New Roman"/>
          <w:kern w:val="2"/>
          <w:sz w:val="24"/>
          <w:szCs w:val="24"/>
          <w:lang w:eastAsia="hi-IN" w:bidi="hi-IN"/>
        </w:rPr>
        <w:t>при рассматривании рисунков и схем учителем используется специальный алгоритм подетального рассматривания, который постепенно усваивается учащимися и для самостоятельной работы с графическими объектами и в целом постоянно уделяется внимание зрительному анализу;</w:t>
      </w:r>
    </w:p>
    <w:p w:rsidR="0043069B" w:rsidRPr="00833CEF" w:rsidRDefault="0043069B" w:rsidP="00833CEF">
      <w:pPr>
        <w:widowControl w:val="0"/>
        <w:numPr>
          <w:ilvl w:val="0"/>
          <w:numId w:val="17"/>
        </w:numPr>
        <w:suppressAutoHyphens/>
        <w:spacing w:after="0" w:line="240" w:lineRule="auto"/>
        <w:ind w:left="0" w:firstLine="0"/>
        <w:jc w:val="both"/>
        <w:rPr>
          <w:rFonts w:ascii="Times New Roman" w:eastAsia="SimSun" w:hAnsi="Times New Roman" w:cs="Times New Roman"/>
          <w:kern w:val="2"/>
          <w:sz w:val="24"/>
          <w:szCs w:val="24"/>
          <w:lang w:eastAsia="hi-IN" w:bidi="hi-IN"/>
        </w:rPr>
      </w:pPr>
      <w:r w:rsidRPr="00833CEF">
        <w:rPr>
          <w:rFonts w:ascii="Times New Roman" w:eastAsia="SimSun" w:hAnsi="Times New Roman" w:cs="Times New Roman"/>
          <w:kern w:val="2"/>
          <w:sz w:val="24"/>
          <w:szCs w:val="24"/>
          <w:lang w:eastAsia="hi-IN" w:bidi="hi-IN"/>
        </w:rPr>
        <w:t>для улучшения зрительного восприятия при необходимости применяются оптические приспособления.</w:t>
      </w:r>
    </w:p>
    <w:p w:rsidR="0043069B" w:rsidRPr="00833CEF" w:rsidRDefault="0043069B" w:rsidP="00833CEF">
      <w:pPr>
        <w:widowControl w:val="0"/>
        <w:numPr>
          <w:ilvl w:val="0"/>
          <w:numId w:val="17"/>
        </w:numPr>
        <w:suppressAutoHyphens/>
        <w:spacing w:after="0" w:line="240" w:lineRule="auto"/>
        <w:ind w:left="0" w:firstLine="0"/>
        <w:jc w:val="both"/>
        <w:rPr>
          <w:rFonts w:ascii="Times New Roman" w:eastAsia="SimSun" w:hAnsi="Times New Roman" w:cs="Times New Roman"/>
          <w:kern w:val="2"/>
          <w:sz w:val="24"/>
          <w:szCs w:val="24"/>
          <w:lang w:eastAsia="hi-IN" w:bidi="hi-IN"/>
        </w:rPr>
      </w:pPr>
      <w:r w:rsidRPr="00833CEF">
        <w:rPr>
          <w:rFonts w:ascii="Times New Roman" w:eastAsia="SimSun" w:hAnsi="Times New Roman" w:cs="Times New Roman"/>
          <w:kern w:val="2"/>
          <w:sz w:val="24"/>
          <w:szCs w:val="24"/>
          <w:lang w:eastAsia="hi-IN" w:bidi="hi-IN"/>
        </w:rPr>
        <w:t>при отборе материала для урока: уменьшение объёма аналогичных заданий и подбор разноплановых заданий;</w:t>
      </w:r>
    </w:p>
    <w:p w:rsidR="0043069B" w:rsidRPr="00833CEF" w:rsidRDefault="0043069B" w:rsidP="00833CEF">
      <w:pPr>
        <w:widowControl w:val="0"/>
        <w:numPr>
          <w:ilvl w:val="0"/>
          <w:numId w:val="17"/>
        </w:numPr>
        <w:suppressAutoHyphens/>
        <w:spacing w:after="0" w:line="240" w:lineRule="auto"/>
        <w:ind w:left="0" w:firstLine="0"/>
        <w:jc w:val="both"/>
        <w:rPr>
          <w:rFonts w:ascii="Times New Roman" w:eastAsia="SimSun" w:hAnsi="Times New Roman" w:cs="Times New Roman"/>
          <w:kern w:val="2"/>
          <w:sz w:val="24"/>
          <w:szCs w:val="24"/>
          <w:lang w:eastAsia="hi-IN" w:bidi="hi-IN"/>
        </w:rPr>
      </w:pPr>
      <w:r w:rsidRPr="00833CEF">
        <w:rPr>
          <w:rFonts w:ascii="Times New Roman" w:eastAsia="SimSun" w:hAnsi="Times New Roman" w:cs="Times New Roman"/>
          <w:kern w:val="2"/>
          <w:sz w:val="24"/>
          <w:szCs w:val="24"/>
          <w:lang w:eastAsia="hi-IN" w:bidi="hi-IN"/>
        </w:rPr>
        <w:t>оказывается индивидуальная помощь при ориентировке учащихся в учебнике;</w:t>
      </w:r>
    </w:p>
    <w:p w:rsidR="0043069B" w:rsidRPr="00833CEF" w:rsidRDefault="0043069B" w:rsidP="00833CEF">
      <w:pPr>
        <w:widowControl w:val="0"/>
        <w:numPr>
          <w:ilvl w:val="0"/>
          <w:numId w:val="17"/>
        </w:numPr>
        <w:suppressAutoHyphens/>
        <w:spacing w:after="0" w:line="240" w:lineRule="auto"/>
        <w:ind w:left="0" w:firstLine="0"/>
        <w:jc w:val="both"/>
        <w:rPr>
          <w:rFonts w:ascii="Times New Roman" w:eastAsia="SimSun" w:hAnsi="Times New Roman" w:cs="Times New Roman"/>
          <w:kern w:val="2"/>
          <w:sz w:val="24"/>
          <w:szCs w:val="24"/>
          <w:lang w:eastAsia="hi-IN" w:bidi="hi-IN"/>
        </w:rPr>
      </w:pPr>
      <w:r w:rsidRPr="00833CEF">
        <w:rPr>
          <w:rFonts w:ascii="Times New Roman" w:eastAsia="SimSun" w:hAnsi="Times New Roman" w:cs="Times New Roman"/>
          <w:kern w:val="2"/>
          <w:sz w:val="24"/>
          <w:szCs w:val="24"/>
          <w:lang w:eastAsia="hi-IN" w:bidi="hi-IN"/>
        </w:rPr>
        <w:t>В ходе урока   используются коррекционно – развивающие упражнения, усиливающие восприятие существенных сторон изучаемого материала;</w:t>
      </w:r>
    </w:p>
    <w:p w:rsidR="0043069B" w:rsidRPr="00833CEF" w:rsidRDefault="0043069B" w:rsidP="00833CEF">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833CEF">
        <w:rPr>
          <w:rFonts w:ascii="Times New Roman" w:eastAsia="SimSun" w:hAnsi="Times New Roman" w:cs="Times New Roman"/>
          <w:b/>
          <w:kern w:val="2"/>
          <w:sz w:val="24"/>
          <w:szCs w:val="24"/>
          <w:lang w:eastAsia="hi-IN" w:bidi="hi-IN"/>
        </w:rPr>
        <w:t>3. коррекционную направленность каждого урока</w:t>
      </w:r>
      <w:r w:rsidRPr="00833CEF">
        <w:rPr>
          <w:rFonts w:ascii="Times New Roman" w:eastAsia="SimSun" w:hAnsi="Times New Roman" w:cs="Times New Roman"/>
          <w:kern w:val="2"/>
          <w:sz w:val="24"/>
          <w:szCs w:val="24"/>
          <w:lang w:eastAsia="hi-IN" w:bidi="hi-IN"/>
        </w:rPr>
        <w:t>:</w:t>
      </w:r>
    </w:p>
    <w:p w:rsidR="0043069B" w:rsidRPr="00833CEF" w:rsidRDefault="0043069B" w:rsidP="00833CEF">
      <w:pPr>
        <w:widowControl w:val="0"/>
        <w:numPr>
          <w:ilvl w:val="0"/>
          <w:numId w:val="18"/>
        </w:numPr>
        <w:suppressAutoHyphens/>
        <w:spacing w:after="0" w:line="240" w:lineRule="auto"/>
        <w:ind w:left="0" w:firstLine="0"/>
        <w:jc w:val="both"/>
        <w:rPr>
          <w:rFonts w:ascii="Times New Roman" w:hAnsi="Times New Roman" w:cs="Times New Roman"/>
          <w:sz w:val="24"/>
          <w:szCs w:val="24"/>
        </w:rPr>
      </w:pPr>
      <w:r w:rsidRPr="00833CEF">
        <w:rPr>
          <w:rFonts w:ascii="Times New Roman" w:hAnsi="Times New Roman" w:cs="Times New Roman"/>
          <w:sz w:val="24"/>
          <w:szCs w:val="24"/>
        </w:rPr>
        <w:t>соблюдение оптимальной зрительной нагрузки на уроках и при выполнении домашних заданий (уменьшенный объём заданий);</w:t>
      </w:r>
    </w:p>
    <w:p w:rsidR="0043069B" w:rsidRPr="00833CEF" w:rsidRDefault="0043069B" w:rsidP="00833CEF">
      <w:pPr>
        <w:widowControl w:val="0"/>
        <w:numPr>
          <w:ilvl w:val="0"/>
          <w:numId w:val="18"/>
        </w:numPr>
        <w:suppressAutoHyphens/>
        <w:spacing w:after="0" w:line="240" w:lineRule="auto"/>
        <w:ind w:left="0" w:firstLine="0"/>
        <w:jc w:val="both"/>
        <w:rPr>
          <w:rFonts w:ascii="Times New Roman" w:eastAsia="SimSun" w:hAnsi="Times New Roman" w:cs="Times New Roman"/>
          <w:kern w:val="2"/>
          <w:sz w:val="24"/>
          <w:szCs w:val="24"/>
          <w:lang w:eastAsia="hi-IN" w:bidi="hi-IN"/>
        </w:rPr>
      </w:pPr>
      <w:r w:rsidRPr="00833CEF">
        <w:rPr>
          <w:rFonts w:ascii="Times New Roman" w:eastAsia="SimSun" w:hAnsi="Times New Roman" w:cs="Times New Roman"/>
          <w:kern w:val="2"/>
          <w:sz w:val="24"/>
          <w:szCs w:val="24"/>
          <w:lang w:eastAsia="hi-IN" w:bidi="hi-IN"/>
        </w:rPr>
        <w:t>рассадка учащихся за партами в соответствии с характером нарушения зрения;</w:t>
      </w:r>
    </w:p>
    <w:p w:rsidR="0043069B" w:rsidRPr="00833CEF" w:rsidRDefault="0043069B" w:rsidP="00833CEF">
      <w:pPr>
        <w:widowControl w:val="0"/>
        <w:numPr>
          <w:ilvl w:val="0"/>
          <w:numId w:val="18"/>
        </w:numPr>
        <w:suppressAutoHyphens/>
        <w:spacing w:after="0" w:line="240" w:lineRule="auto"/>
        <w:ind w:left="0" w:firstLine="0"/>
        <w:jc w:val="both"/>
        <w:rPr>
          <w:rFonts w:ascii="Times New Roman" w:eastAsia="SimSun" w:hAnsi="Times New Roman" w:cs="Times New Roman"/>
          <w:kern w:val="2"/>
          <w:sz w:val="24"/>
          <w:szCs w:val="24"/>
          <w:lang w:eastAsia="hi-IN" w:bidi="hi-IN"/>
        </w:rPr>
      </w:pPr>
      <w:r w:rsidRPr="00833CEF">
        <w:rPr>
          <w:rFonts w:ascii="Times New Roman" w:eastAsia="SimSun" w:hAnsi="Times New Roman" w:cs="Times New Roman"/>
          <w:kern w:val="2"/>
          <w:sz w:val="24"/>
          <w:szCs w:val="24"/>
          <w:lang w:eastAsia="hi-IN" w:bidi="hi-IN"/>
        </w:rPr>
        <w:t>соблюдение повышенных требований к освещённости классного помещения;</w:t>
      </w:r>
    </w:p>
    <w:p w:rsidR="0043069B" w:rsidRPr="00833CEF" w:rsidRDefault="0043069B" w:rsidP="00833CEF">
      <w:pPr>
        <w:widowControl w:val="0"/>
        <w:numPr>
          <w:ilvl w:val="0"/>
          <w:numId w:val="18"/>
        </w:numPr>
        <w:suppressAutoHyphens/>
        <w:spacing w:after="0" w:line="240" w:lineRule="auto"/>
        <w:ind w:left="0" w:firstLine="0"/>
        <w:jc w:val="both"/>
        <w:rPr>
          <w:rFonts w:ascii="Times New Roman" w:eastAsia="SimSun" w:hAnsi="Times New Roman" w:cs="Times New Roman"/>
          <w:kern w:val="2"/>
          <w:sz w:val="24"/>
          <w:szCs w:val="24"/>
          <w:lang w:eastAsia="hi-IN" w:bidi="hi-IN"/>
        </w:rPr>
      </w:pPr>
      <w:r w:rsidRPr="00833CEF">
        <w:rPr>
          <w:rFonts w:ascii="Times New Roman" w:eastAsia="SimSun" w:hAnsi="Times New Roman" w:cs="Times New Roman"/>
          <w:kern w:val="2"/>
          <w:sz w:val="24"/>
          <w:szCs w:val="24"/>
          <w:lang w:eastAsia="hi-IN" w:bidi="hi-IN"/>
        </w:rPr>
        <w:t>соблюдение требований специальной коррекционной школы к изготовлению раздаточных материалов и при использовании технических средств.</w:t>
      </w:r>
    </w:p>
    <w:p w:rsidR="0043069B" w:rsidRPr="00833CEF" w:rsidRDefault="0043069B" w:rsidP="00833CEF">
      <w:pPr>
        <w:widowControl w:val="0"/>
        <w:suppressAutoHyphens/>
        <w:spacing w:after="0" w:line="240" w:lineRule="auto"/>
        <w:rPr>
          <w:rFonts w:ascii="Times New Roman" w:eastAsia="SimSun" w:hAnsi="Times New Roman" w:cs="Times New Roman"/>
          <w:b/>
          <w:bCs/>
          <w:kern w:val="2"/>
          <w:sz w:val="24"/>
          <w:szCs w:val="24"/>
          <w:lang w:eastAsia="hi-IN" w:bidi="hi-IN"/>
        </w:rPr>
      </w:pPr>
      <w:r w:rsidRPr="00833CEF">
        <w:rPr>
          <w:rFonts w:ascii="Times New Roman" w:eastAsia="SimSun" w:hAnsi="Times New Roman" w:cs="Times New Roman"/>
          <w:b/>
          <w:bCs/>
          <w:kern w:val="2"/>
          <w:sz w:val="24"/>
          <w:szCs w:val="24"/>
          <w:lang w:eastAsia="hi-IN" w:bidi="hi-IN"/>
        </w:rPr>
        <w:t>4. требования к организации пространства</w:t>
      </w:r>
    </w:p>
    <w:p w:rsidR="0043069B" w:rsidRPr="00833CEF" w:rsidRDefault="0043069B" w:rsidP="00833CEF">
      <w:pPr>
        <w:widowControl w:val="0"/>
        <w:suppressAutoHyphens/>
        <w:autoSpaceDE w:val="0"/>
        <w:autoSpaceDN w:val="0"/>
        <w:adjustRightInd w:val="0"/>
        <w:spacing w:after="0" w:line="240" w:lineRule="auto"/>
        <w:ind w:firstLine="709"/>
        <w:jc w:val="both"/>
        <w:rPr>
          <w:rFonts w:ascii="Times New Roman" w:eastAsia="SimSun" w:hAnsi="Times New Roman" w:cs="Times New Roman"/>
          <w:kern w:val="2"/>
          <w:sz w:val="24"/>
          <w:szCs w:val="24"/>
          <w:lang w:eastAsia="hi-IN" w:bidi="hi-IN"/>
        </w:rPr>
      </w:pPr>
      <w:r w:rsidRPr="00833CEF">
        <w:rPr>
          <w:rFonts w:ascii="Times New Roman" w:eastAsia="SimSun" w:hAnsi="Times New Roman" w:cs="Times New Roman"/>
          <w:kern w:val="2"/>
          <w:sz w:val="24"/>
          <w:szCs w:val="24"/>
          <w:lang w:eastAsia="hi-IN" w:bidi="hi-IN"/>
        </w:rPr>
        <w:t>Важным условием организации пространства, в котором обучаются слабовидящие обучающиеся, является безопасность и постоянство предметно-пространственной среды, что предполагает:</w:t>
      </w:r>
    </w:p>
    <w:p w:rsidR="0043069B" w:rsidRPr="00833CEF" w:rsidRDefault="0043069B" w:rsidP="00833CEF">
      <w:pPr>
        <w:widowControl w:val="0"/>
        <w:numPr>
          <w:ilvl w:val="1"/>
          <w:numId w:val="19"/>
        </w:numPr>
        <w:tabs>
          <w:tab w:val="num" w:pos="567"/>
        </w:tabs>
        <w:suppressAutoHyphens/>
        <w:autoSpaceDE w:val="0"/>
        <w:autoSpaceDN w:val="0"/>
        <w:adjustRightInd w:val="0"/>
        <w:spacing w:after="0" w:line="240" w:lineRule="auto"/>
        <w:ind w:left="0" w:firstLine="0"/>
        <w:jc w:val="both"/>
        <w:rPr>
          <w:rFonts w:ascii="Times New Roman" w:eastAsia="SimSun" w:hAnsi="Times New Roman" w:cs="Times New Roman"/>
          <w:kern w:val="2"/>
          <w:sz w:val="24"/>
          <w:szCs w:val="24"/>
          <w:lang w:eastAsia="hi-IN" w:bidi="hi-IN"/>
        </w:rPr>
      </w:pPr>
      <w:r w:rsidRPr="00833CEF">
        <w:rPr>
          <w:rFonts w:ascii="Times New Roman" w:eastAsia="SimSun" w:hAnsi="Times New Roman" w:cs="Times New Roman"/>
          <w:kern w:val="2"/>
          <w:sz w:val="24"/>
          <w:szCs w:val="24"/>
          <w:lang w:eastAsia="hi-IN" w:bidi="hi-IN"/>
        </w:rPr>
        <w:t>определенное предметное наполнение школьных помещений (свободные проходы к партам, входным дверям, отсутствие выступающих углов и другое);</w:t>
      </w:r>
    </w:p>
    <w:p w:rsidR="0043069B" w:rsidRPr="00833CEF" w:rsidRDefault="0043069B" w:rsidP="00833CEF">
      <w:pPr>
        <w:widowControl w:val="0"/>
        <w:numPr>
          <w:ilvl w:val="1"/>
          <w:numId w:val="19"/>
        </w:numPr>
        <w:tabs>
          <w:tab w:val="num" w:pos="567"/>
        </w:tabs>
        <w:suppressAutoHyphens/>
        <w:autoSpaceDE w:val="0"/>
        <w:autoSpaceDN w:val="0"/>
        <w:adjustRightInd w:val="0"/>
        <w:spacing w:after="0" w:line="240" w:lineRule="auto"/>
        <w:ind w:left="0" w:firstLine="0"/>
        <w:jc w:val="both"/>
        <w:rPr>
          <w:rFonts w:ascii="Times New Roman" w:eastAsia="SimSun" w:hAnsi="Times New Roman" w:cs="Times New Roman"/>
          <w:kern w:val="2"/>
          <w:sz w:val="24"/>
          <w:szCs w:val="24"/>
          <w:lang w:eastAsia="hi-IN" w:bidi="hi-IN"/>
        </w:rPr>
      </w:pPr>
      <w:r w:rsidRPr="00833CEF">
        <w:rPr>
          <w:rFonts w:ascii="Times New Roman" w:eastAsia="SimSun" w:hAnsi="Times New Roman" w:cs="Times New Roman"/>
          <w:kern w:val="2"/>
          <w:sz w:val="24"/>
          <w:szCs w:val="24"/>
          <w:lang w:eastAsia="hi-IN" w:bidi="hi-IN"/>
        </w:rPr>
        <w:t>соблюдение необходимого для слабовидящего обучающегося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43069B" w:rsidRPr="00833CEF" w:rsidRDefault="0043069B" w:rsidP="00833CEF">
      <w:pPr>
        <w:widowControl w:val="0"/>
        <w:numPr>
          <w:ilvl w:val="1"/>
          <w:numId w:val="19"/>
        </w:numPr>
        <w:tabs>
          <w:tab w:val="num" w:pos="567"/>
        </w:tabs>
        <w:suppressAutoHyphens/>
        <w:autoSpaceDE w:val="0"/>
        <w:autoSpaceDN w:val="0"/>
        <w:adjustRightInd w:val="0"/>
        <w:spacing w:after="0" w:line="240" w:lineRule="auto"/>
        <w:ind w:left="0" w:firstLine="0"/>
        <w:jc w:val="both"/>
        <w:rPr>
          <w:rFonts w:ascii="Times New Roman" w:eastAsia="SimSun" w:hAnsi="Times New Roman" w:cs="Times New Roman"/>
          <w:kern w:val="2"/>
          <w:sz w:val="24"/>
          <w:szCs w:val="24"/>
          <w:lang w:eastAsia="hi-IN" w:bidi="hi-IN"/>
        </w:rPr>
      </w:pPr>
      <w:r w:rsidRPr="00833CEF">
        <w:rPr>
          <w:rFonts w:ascii="Times New Roman" w:eastAsia="SimSun" w:hAnsi="Times New Roman" w:cs="Times New Roman"/>
          <w:kern w:val="2"/>
          <w:sz w:val="24"/>
          <w:szCs w:val="24"/>
          <w:lang w:eastAsia="hi-IN" w:bidi="hi-IN"/>
        </w:rPr>
        <w:t>оперативное устранение факторов, негативно влияющих на состояние зрительных функций слабовидящие (недостаточность уровня освещенности рабочей зоны, наличие бликов и другое), осязания, слуха;</w:t>
      </w:r>
    </w:p>
    <w:p w:rsidR="0043069B" w:rsidRPr="00833CEF" w:rsidRDefault="0043069B" w:rsidP="00833CEF">
      <w:pPr>
        <w:widowControl w:val="0"/>
        <w:numPr>
          <w:ilvl w:val="1"/>
          <w:numId w:val="19"/>
        </w:numPr>
        <w:tabs>
          <w:tab w:val="num" w:pos="567"/>
        </w:tabs>
        <w:suppressAutoHyphens/>
        <w:autoSpaceDE w:val="0"/>
        <w:autoSpaceDN w:val="0"/>
        <w:adjustRightInd w:val="0"/>
        <w:spacing w:after="0" w:line="240" w:lineRule="auto"/>
        <w:ind w:left="0" w:firstLine="0"/>
        <w:jc w:val="both"/>
        <w:rPr>
          <w:rFonts w:ascii="Times New Roman" w:eastAsia="SimSun" w:hAnsi="Times New Roman" w:cs="Times New Roman"/>
          <w:kern w:val="2"/>
          <w:sz w:val="24"/>
          <w:szCs w:val="24"/>
          <w:lang w:eastAsia="hi-IN" w:bidi="hi-IN"/>
        </w:rPr>
      </w:pPr>
      <w:r w:rsidRPr="00833CEF">
        <w:rPr>
          <w:rFonts w:ascii="Times New Roman" w:eastAsia="SimSun" w:hAnsi="Times New Roman" w:cs="Times New Roman"/>
          <w:kern w:val="2"/>
          <w:sz w:val="24"/>
          <w:szCs w:val="24"/>
          <w:lang w:eastAsia="hi-IN" w:bidi="hi-IN"/>
        </w:rPr>
        <w:t>определенного уровня освещенности школьных помещений;</w:t>
      </w:r>
    </w:p>
    <w:p w:rsidR="0043069B" w:rsidRPr="00833CEF" w:rsidRDefault="0043069B" w:rsidP="00833CEF">
      <w:pPr>
        <w:widowControl w:val="0"/>
        <w:numPr>
          <w:ilvl w:val="1"/>
          <w:numId w:val="19"/>
        </w:numPr>
        <w:tabs>
          <w:tab w:val="num" w:pos="567"/>
        </w:tabs>
        <w:suppressAutoHyphens/>
        <w:autoSpaceDE w:val="0"/>
        <w:autoSpaceDN w:val="0"/>
        <w:adjustRightInd w:val="0"/>
        <w:spacing w:after="0" w:line="240" w:lineRule="auto"/>
        <w:ind w:left="0" w:firstLine="0"/>
        <w:jc w:val="both"/>
        <w:rPr>
          <w:rFonts w:ascii="Times New Roman" w:eastAsia="SimSun" w:hAnsi="Times New Roman" w:cs="Times New Roman"/>
          <w:kern w:val="2"/>
          <w:sz w:val="24"/>
          <w:szCs w:val="24"/>
          <w:lang w:eastAsia="hi-IN" w:bidi="hi-IN"/>
        </w:rPr>
      </w:pPr>
      <w:r w:rsidRPr="00833CEF">
        <w:rPr>
          <w:rFonts w:ascii="Times New Roman" w:eastAsia="SimSun" w:hAnsi="Times New Roman" w:cs="Times New Roman"/>
          <w:kern w:val="2"/>
          <w:sz w:val="24"/>
          <w:szCs w:val="24"/>
          <w:lang w:eastAsia="hi-IN" w:bidi="hi-IN"/>
        </w:rPr>
        <w:t>определение местоположения парты в классе для слабовидящих в соответствии с рекомендациями врача-офтальмолога;</w:t>
      </w:r>
    </w:p>
    <w:p w:rsidR="0043069B" w:rsidRPr="00833CEF" w:rsidRDefault="0043069B" w:rsidP="00833CEF">
      <w:pPr>
        <w:widowControl w:val="0"/>
        <w:numPr>
          <w:ilvl w:val="1"/>
          <w:numId w:val="19"/>
        </w:numPr>
        <w:tabs>
          <w:tab w:val="num" w:pos="567"/>
        </w:tabs>
        <w:suppressAutoHyphens/>
        <w:autoSpaceDE w:val="0"/>
        <w:autoSpaceDN w:val="0"/>
        <w:adjustRightInd w:val="0"/>
        <w:spacing w:after="0" w:line="240" w:lineRule="auto"/>
        <w:ind w:left="0" w:firstLine="0"/>
        <w:jc w:val="both"/>
        <w:rPr>
          <w:rFonts w:ascii="Times New Roman" w:eastAsia="SimSun" w:hAnsi="Times New Roman" w:cs="Times New Roman"/>
          <w:kern w:val="2"/>
          <w:sz w:val="24"/>
          <w:szCs w:val="24"/>
          <w:lang w:eastAsia="hi-IN" w:bidi="hi-IN"/>
        </w:rPr>
      </w:pPr>
      <w:r w:rsidRPr="00833CEF">
        <w:rPr>
          <w:rFonts w:ascii="Times New Roman" w:eastAsia="SimSun" w:hAnsi="Times New Roman" w:cs="Times New Roman"/>
          <w:kern w:val="2"/>
          <w:sz w:val="24"/>
          <w:szCs w:val="24"/>
          <w:lang w:eastAsia="hi-IN" w:bidi="hi-IN"/>
        </w:rPr>
        <w:t>использование оптических, тифлотехнических, технических средств, в том числе и средств комфортного доступа к образованию.</w:t>
      </w:r>
    </w:p>
    <w:p w:rsidR="0043069B" w:rsidRPr="00833CEF" w:rsidRDefault="0043069B" w:rsidP="00833CEF">
      <w:pPr>
        <w:widowControl w:val="0"/>
        <w:suppressAutoHyphens/>
        <w:spacing w:after="0" w:line="240" w:lineRule="auto"/>
        <w:ind w:firstLine="708"/>
        <w:jc w:val="both"/>
        <w:rPr>
          <w:rFonts w:ascii="Times New Roman" w:eastAsia="SimSun" w:hAnsi="Times New Roman" w:cs="Times New Roman"/>
          <w:kern w:val="2"/>
          <w:sz w:val="24"/>
          <w:szCs w:val="24"/>
          <w:lang w:eastAsia="hi-IN" w:bidi="hi-IN"/>
        </w:rPr>
      </w:pPr>
      <w:r w:rsidRPr="00833CEF">
        <w:rPr>
          <w:rFonts w:ascii="Times New Roman" w:eastAsia="SimSun" w:hAnsi="Times New Roman" w:cs="Times New Roman"/>
          <w:kern w:val="2"/>
          <w:sz w:val="24"/>
          <w:szCs w:val="24"/>
          <w:lang w:eastAsia="hi-IN" w:bidi="hi-IN"/>
        </w:rPr>
        <w:t>При организации учебного процесса необходимо учитывать гигиенические требования. Из-за быстрой утомляемости зрения возникает особая необходимость в уменьшении зрительной нагрузки. В целях охраны зрения детей и обеспечения работоспособности необходимо:</w:t>
      </w:r>
    </w:p>
    <w:p w:rsidR="0043069B" w:rsidRPr="00833CEF" w:rsidRDefault="0043069B" w:rsidP="00833CEF">
      <w:pPr>
        <w:widowControl w:val="0"/>
        <w:numPr>
          <w:ilvl w:val="0"/>
          <w:numId w:val="20"/>
        </w:numPr>
        <w:tabs>
          <w:tab w:val="left" w:pos="567"/>
        </w:tabs>
        <w:suppressAutoHyphens/>
        <w:spacing w:after="0" w:line="240" w:lineRule="auto"/>
        <w:ind w:left="0" w:firstLine="0"/>
        <w:jc w:val="both"/>
        <w:rPr>
          <w:rFonts w:ascii="Times New Roman" w:eastAsia="SimSun" w:hAnsi="Times New Roman" w:cs="Times New Roman"/>
          <w:kern w:val="2"/>
          <w:sz w:val="24"/>
          <w:szCs w:val="24"/>
          <w:lang w:eastAsia="hi-IN" w:bidi="hi-IN"/>
        </w:rPr>
      </w:pPr>
      <w:r w:rsidRPr="00833CEF">
        <w:rPr>
          <w:rFonts w:ascii="Times New Roman" w:eastAsia="SimSun" w:hAnsi="Times New Roman" w:cs="Times New Roman"/>
          <w:kern w:val="2"/>
          <w:sz w:val="24"/>
          <w:szCs w:val="24"/>
          <w:lang w:eastAsia="hi-IN" w:bidi="hi-IN"/>
        </w:rPr>
        <w:t>рассаживать учащихся с учётом особенности зрения;</w:t>
      </w:r>
    </w:p>
    <w:p w:rsidR="0043069B" w:rsidRPr="00833CEF" w:rsidRDefault="0043069B" w:rsidP="00833CEF">
      <w:pPr>
        <w:widowControl w:val="0"/>
        <w:numPr>
          <w:ilvl w:val="0"/>
          <w:numId w:val="20"/>
        </w:numPr>
        <w:tabs>
          <w:tab w:val="left" w:pos="567"/>
        </w:tabs>
        <w:suppressAutoHyphens/>
        <w:spacing w:after="0" w:line="240" w:lineRule="auto"/>
        <w:ind w:left="0" w:firstLine="0"/>
        <w:jc w:val="both"/>
        <w:rPr>
          <w:rFonts w:ascii="Times New Roman" w:eastAsia="SimSun" w:hAnsi="Times New Roman" w:cs="Times New Roman"/>
          <w:kern w:val="2"/>
          <w:sz w:val="24"/>
          <w:szCs w:val="24"/>
          <w:lang w:eastAsia="hi-IN" w:bidi="hi-IN"/>
        </w:rPr>
      </w:pPr>
      <w:r w:rsidRPr="00833CEF">
        <w:rPr>
          <w:rFonts w:ascii="Times New Roman" w:eastAsia="SimSun" w:hAnsi="Times New Roman" w:cs="Times New Roman"/>
          <w:kern w:val="2"/>
          <w:sz w:val="24"/>
          <w:szCs w:val="24"/>
          <w:lang w:eastAsia="hi-IN" w:bidi="hi-IN"/>
        </w:rPr>
        <w:t xml:space="preserve">непрерывная продолжительность чтения не должна превышать 10 минут; </w:t>
      </w:r>
    </w:p>
    <w:p w:rsidR="0043069B" w:rsidRPr="00833CEF" w:rsidRDefault="0043069B" w:rsidP="00833CEF">
      <w:pPr>
        <w:widowControl w:val="0"/>
        <w:numPr>
          <w:ilvl w:val="0"/>
          <w:numId w:val="20"/>
        </w:numPr>
        <w:tabs>
          <w:tab w:val="left" w:pos="567"/>
        </w:tabs>
        <w:suppressAutoHyphens/>
        <w:spacing w:after="0" w:line="240" w:lineRule="auto"/>
        <w:ind w:left="0" w:firstLine="0"/>
        <w:jc w:val="both"/>
        <w:rPr>
          <w:rFonts w:ascii="Times New Roman" w:eastAsia="SimSun" w:hAnsi="Times New Roman" w:cs="Times New Roman"/>
          <w:kern w:val="2"/>
          <w:sz w:val="24"/>
          <w:szCs w:val="24"/>
          <w:lang w:eastAsia="hi-IN" w:bidi="hi-IN"/>
        </w:rPr>
      </w:pPr>
      <w:r w:rsidRPr="00833CEF">
        <w:rPr>
          <w:rFonts w:ascii="Times New Roman" w:eastAsia="SimSun" w:hAnsi="Times New Roman" w:cs="Times New Roman"/>
          <w:kern w:val="2"/>
          <w:sz w:val="24"/>
          <w:szCs w:val="24"/>
          <w:lang w:eastAsia="hi-IN" w:bidi="hi-IN"/>
        </w:rPr>
        <w:t>при изготовлении печатных пособий использовать шрифт Arial не менее 14, печать через 1,5 интервала;</w:t>
      </w:r>
    </w:p>
    <w:p w:rsidR="0043069B" w:rsidRPr="00833CEF" w:rsidRDefault="0043069B" w:rsidP="00833CEF">
      <w:pPr>
        <w:widowControl w:val="0"/>
        <w:numPr>
          <w:ilvl w:val="0"/>
          <w:numId w:val="20"/>
        </w:numPr>
        <w:tabs>
          <w:tab w:val="left" w:pos="567"/>
        </w:tabs>
        <w:suppressAutoHyphens/>
        <w:spacing w:after="0" w:line="240" w:lineRule="auto"/>
        <w:ind w:left="0" w:firstLine="0"/>
        <w:jc w:val="both"/>
        <w:rPr>
          <w:rFonts w:ascii="Times New Roman" w:eastAsia="SimSun" w:hAnsi="Times New Roman" w:cs="Times New Roman"/>
          <w:kern w:val="2"/>
          <w:sz w:val="24"/>
          <w:szCs w:val="24"/>
          <w:lang w:eastAsia="hi-IN" w:bidi="hi-IN"/>
        </w:rPr>
      </w:pPr>
      <w:r w:rsidRPr="00833CEF">
        <w:rPr>
          <w:rFonts w:ascii="Times New Roman" w:eastAsia="SimSun" w:hAnsi="Times New Roman" w:cs="Times New Roman"/>
          <w:kern w:val="2"/>
          <w:sz w:val="24"/>
          <w:szCs w:val="24"/>
          <w:lang w:eastAsia="hi-IN" w:bidi="hi-IN"/>
        </w:rPr>
        <w:t xml:space="preserve">чередование зрительной, слуховой и тактильной нагрузки; фронтальной и индивидуальной формы работы; теоретической и практической работы; </w:t>
      </w:r>
    </w:p>
    <w:p w:rsidR="0043069B" w:rsidRPr="00833CEF" w:rsidRDefault="0043069B" w:rsidP="00833CEF">
      <w:pPr>
        <w:widowControl w:val="0"/>
        <w:numPr>
          <w:ilvl w:val="0"/>
          <w:numId w:val="20"/>
        </w:numPr>
        <w:tabs>
          <w:tab w:val="left" w:pos="567"/>
        </w:tabs>
        <w:suppressAutoHyphens/>
        <w:spacing w:after="0" w:line="240" w:lineRule="auto"/>
        <w:ind w:left="0" w:firstLine="0"/>
        <w:jc w:val="both"/>
        <w:rPr>
          <w:rFonts w:ascii="Times New Roman" w:eastAsia="SimSun" w:hAnsi="Times New Roman" w:cs="Times New Roman"/>
          <w:kern w:val="2"/>
          <w:sz w:val="24"/>
          <w:szCs w:val="24"/>
          <w:lang w:eastAsia="hi-IN" w:bidi="hi-IN"/>
        </w:rPr>
      </w:pPr>
      <w:r w:rsidRPr="00833CEF">
        <w:rPr>
          <w:rFonts w:ascii="Times New Roman" w:eastAsia="SimSun" w:hAnsi="Times New Roman" w:cs="Times New Roman"/>
          <w:kern w:val="2"/>
          <w:sz w:val="24"/>
          <w:szCs w:val="24"/>
          <w:lang w:eastAsia="hi-IN" w:bidi="hi-IN"/>
        </w:rPr>
        <w:t>достаточное разнообразие соответствующих карточек, наглядности и пособий.</w:t>
      </w:r>
    </w:p>
    <w:p w:rsidR="0043069B" w:rsidRPr="00833CEF" w:rsidRDefault="0043069B" w:rsidP="00833CEF">
      <w:pPr>
        <w:widowControl w:val="0"/>
        <w:numPr>
          <w:ilvl w:val="0"/>
          <w:numId w:val="20"/>
        </w:numPr>
        <w:tabs>
          <w:tab w:val="left" w:pos="567"/>
        </w:tabs>
        <w:suppressAutoHyphens/>
        <w:spacing w:after="0" w:line="240" w:lineRule="auto"/>
        <w:ind w:left="0" w:firstLine="0"/>
        <w:jc w:val="both"/>
        <w:rPr>
          <w:rFonts w:ascii="Times New Roman" w:eastAsia="SimSun" w:hAnsi="Times New Roman" w:cs="Times New Roman"/>
          <w:kern w:val="2"/>
          <w:sz w:val="24"/>
          <w:szCs w:val="24"/>
          <w:lang w:eastAsia="hi-IN" w:bidi="hi-IN"/>
        </w:rPr>
      </w:pPr>
      <w:r w:rsidRPr="00833CEF">
        <w:rPr>
          <w:rFonts w:ascii="Times New Roman" w:eastAsia="SimSun" w:hAnsi="Times New Roman" w:cs="Times New Roman"/>
          <w:kern w:val="2"/>
          <w:sz w:val="24"/>
          <w:szCs w:val="24"/>
          <w:lang w:eastAsia="hi-IN" w:bidi="hi-IN"/>
        </w:rPr>
        <w:t>проводить физкультминутки;</w:t>
      </w:r>
    </w:p>
    <w:p w:rsidR="0043069B" w:rsidRPr="00833CEF" w:rsidRDefault="0043069B" w:rsidP="00833CEF">
      <w:pPr>
        <w:widowControl w:val="0"/>
        <w:numPr>
          <w:ilvl w:val="0"/>
          <w:numId w:val="20"/>
        </w:numPr>
        <w:tabs>
          <w:tab w:val="left" w:pos="567"/>
        </w:tabs>
        <w:suppressAutoHyphens/>
        <w:spacing w:after="0" w:line="240" w:lineRule="auto"/>
        <w:ind w:left="0" w:firstLine="0"/>
        <w:jc w:val="both"/>
        <w:rPr>
          <w:rFonts w:ascii="Times New Roman" w:eastAsia="SimSun" w:hAnsi="Times New Roman" w:cs="Times New Roman"/>
          <w:kern w:val="2"/>
          <w:sz w:val="24"/>
          <w:szCs w:val="24"/>
          <w:lang w:eastAsia="hi-IN" w:bidi="hi-IN"/>
        </w:rPr>
      </w:pPr>
      <w:r w:rsidRPr="00833CEF">
        <w:rPr>
          <w:rFonts w:ascii="Times New Roman" w:eastAsia="SimSun" w:hAnsi="Times New Roman" w:cs="Times New Roman"/>
          <w:kern w:val="2"/>
          <w:sz w:val="24"/>
          <w:szCs w:val="24"/>
          <w:lang w:eastAsia="hi-IN" w:bidi="hi-IN"/>
        </w:rPr>
        <w:t>использовать индивидуальные средства коррекции;</w:t>
      </w:r>
    </w:p>
    <w:p w:rsidR="0043069B" w:rsidRPr="00833CEF" w:rsidRDefault="0043069B" w:rsidP="00833CEF">
      <w:pPr>
        <w:widowControl w:val="0"/>
        <w:numPr>
          <w:ilvl w:val="0"/>
          <w:numId w:val="20"/>
        </w:numPr>
        <w:tabs>
          <w:tab w:val="left" w:pos="567"/>
        </w:tabs>
        <w:suppressAutoHyphens/>
        <w:spacing w:after="0" w:line="240" w:lineRule="auto"/>
        <w:ind w:left="0" w:firstLine="0"/>
        <w:jc w:val="both"/>
        <w:rPr>
          <w:rFonts w:ascii="Times New Roman" w:eastAsia="SimSun" w:hAnsi="Times New Roman" w:cs="Times New Roman"/>
          <w:kern w:val="2"/>
          <w:sz w:val="24"/>
          <w:szCs w:val="24"/>
          <w:lang w:eastAsia="hi-IN" w:bidi="hi-IN"/>
        </w:rPr>
      </w:pPr>
      <w:r w:rsidRPr="00833CEF">
        <w:rPr>
          <w:rFonts w:ascii="Times New Roman" w:eastAsia="SimSun" w:hAnsi="Times New Roman" w:cs="Times New Roman"/>
          <w:kern w:val="2"/>
          <w:sz w:val="24"/>
          <w:szCs w:val="24"/>
          <w:lang w:eastAsia="hi-IN" w:bidi="hi-IN"/>
        </w:rPr>
        <w:t>использовать подставку;</w:t>
      </w:r>
    </w:p>
    <w:p w:rsidR="0043069B" w:rsidRPr="00833CEF" w:rsidRDefault="0043069B" w:rsidP="00833CEF">
      <w:pPr>
        <w:widowControl w:val="0"/>
        <w:numPr>
          <w:ilvl w:val="0"/>
          <w:numId w:val="20"/>
        </w:numPr>
        <w:tabs>
          <w:tab w:val="left" w:pos="567"/>
        </w:tabs>
        <w:suppressAutoHyphens/>
        <w:spacing w:after="0" w:line="240" w:lineRule="auto"/>
        <w:ind w:left="0" w:firstLine="0"/>
        <w:jc w:val="both"/>
        <w:rPr>
          <w:rFonts w:ascii="Times New Roman" w:eastAsia="SimSun" w:hAnsi="Times New Roman" w:cs="Times New Roman"/>
          <w:kern w:val="2"/>
          <w:sz w:val="24"/>
          <w:szCs w:val="24"/>
          <w:lang w:eastAsia="hi-IN" w:bidi="hi-IN"/>
        </w:rPr>
      </w:pPr>
      <w:r w:rsidRPr="00833CEF">
        <w:rPr>
          <w:rFonts w:ascii="Times New Roman" w:eastAsia="SimSun" w:hAnsi="Times New Roman" w:cs="Times New Roman"/>
          <w:kern w:val="2"/>
          <w:sz w:val="24"/>
          <w:szCs w:val="24"/>
          <w:lang w:eastAsia="hi-IN" w:bidi="hi-IN"/>
        </w:rPr>
        <w:lastRenderedPageBreak/>
        <w:t>использование ТСО не более 15 минут;</w:t>
      </w:r>
    </w:p>
    <w:p w:rsidR="0043069B" w:rsidRPr="00833CEF" w:rsidRDefault="0043069B" w:rsidP="00833CEF">
      <w:pPr>
        <w:widowControl w:val="0"/>
        <w:numPr>
          <w:ilvl w:val="0"/>
          <w:numId w:val="20"/>
        </w:numPr>
        <w:tabs>
          <w:tab w:val="left" w:pos="567"/>
        </w:tabs>
        <w:suppressAutoHyphens/>
        <w:spacing w:after="0" w:line="240" w:lineRule="auto"/>
        <w:ind w:left="0" w:firstLine="0"/>
        <w:jc w:val="both"/>
        <w:rPr>
          <w:rFonts w:ascii="Times New Roman" w:eastAsia="SimSun" w:hAnsi="Times New Roman" w:cs="Times New Roman"/>
          <w:kern w:val="2"/>
          <w:sz w:val="24"/>
          <w:szCs w:val="24"/>
          <w:lang w:eastAsia="hi-IN" w:bidi="hi-IN"/>
        </w:rPr>
      </w:pPr>
      <w:r w:rsidRPr="00833CEF">
        <w:rPr>
          <w:rFonts w:ascii="Times New Roman" w:eastAsia="SimSun" w:hAnsi="Times New Roman" w:cs="Times New Roman"/>
          <w:kern w:val="2"/>
          <w:sz w:val="24"/>
          <w:szCs w:val="24"/>
          <w:lang w:eastAsia="hi-IN" w:bidi="hi-IN"/>
        </w:rPr>
        <w:t>изображение на экране должно быть качественными, ярким и контрастным;</w:t>
      </w:r>
    </w:p>
    <w:p w:rsidR="0043069B" w:rsidRPr="00833CEF" w:rsidRDefault="0043069B" w:rsidP="00833CEF">
      <w:pPr>
        <w:widowControl w:val="0"/>
        <w:numPr>
          <w:ilvl w:val="0"/>
          <w:numId w:val="20"/>
        </w:numPr>
        <w:tabs>
          <w:tab w:val="left" w:pos="567"/>
        </w:tabs>
        <w:suppressAutoHyphens/>
        <w:spacing w:after="0" w:line="240" w:lineRule="auto"/>
        <w:ind w:left="0" w:firstLine="0"/>
        <w:jc w:val="both"/>
        <w:rPr>
          <w:rFonts w:ascii="Times New Roman" w:eastAsia="SimSun" w:hAnsi="Times New Roman" w:cs="Times New Roman"/>
          <w:kern w:val="2"/>
          <w:sz w:val="24"/>
          <w:szCs w:val="24"/>
          <w:lang w:eastAsia="hi-IN" w:bidi="hi-IN"/>
        </w:rPr>
      </w:pPr>
      <w:r w:rsidRPr="00833CEF">
        <w:rPr>
          <w:rFonts w:ascii="Times New Roman" w:eastAsia="SimSun" w:hAnsi="Times New Roman" w:cs="Times New Roman"/>
          <w:kern w:val="2"/>
          <w:sz w:val="24"/>
          <w:szCs w:val="24"/>
          <w:lang w:eastAsia="hi-IN" w:bidi="hi-IN"/>
        </w:rPr>
        <w:t>расстояние от центра экрана до пола должно составлять 1,0–1,5 м;</w:t>
      </w:r>
    </w:p>
    <w:p w:rsidR="0043069B" w:rsidRPr="00833CEF" w:rsidRDefault="0043069B" w:rsidP="00833CEF">
      <w:pPr>
        <w:widowControl w:val="0"/>
        <w:numPr>
          <w:ilvl w:val="0"/>
          <w:numId w:val="20"/>
        </w:numPr>
        <w:tabs>
          <w:tab w:val="left" w:pos="567"/>
        </w:tabs>
        <w:suppressAutoHyphens/>
        <w:spacing w:after="0" w:line="240" w:lineRule="auto"/>
        <w:ind w:left="0" w:firstLine="0"/>
        <w:jc w:val="both"/>
        <w:rPr>
          <w:rFonts w:ascii="Times New Roman" w:eastAsia="SimSun" w:hAnsi="Times New Roman" w:cs="Times New Roman"/>
          <w:kern w:val="2"/>
          <w:sz w:val="24"/>
          <w:szCs w:val="24"/>
          <w:lang w:eastAsia="hi-IN" w:bidi="hi-IN"/>
        </w:rPr>
      </w:pPr>
      <w:r w:rsidRPr="00833CEF">
        <w:rPr>
          <w:rFonts w:ascii="Times New Roman" w:eastAsia="SimSun" w:hAnsi="Times New Roman" w:cs="Times New Roman"/>
          <w:kern w:val="2"/>
          <w:sz w:val="24"/>
          <w:szCs w:val="24"/>
          <w:lang w:eastAsia="hi-IN" w:bidi="hi-IN"/>
        </w:rPr>
        <w:t xml:space="preserve">не допускать выключение и включение общего освещения во время просмотра видеофрагментов и просмотр в полной темноте; </w:t>
      </w:r>
    </w:p>
    <w:p w:rsidR="0043069B" w:rsidRPr="00833CEF" w:rsidRDefault="0043069B" w:rsidP="00833CEF">
      <w:pPr>
        <w:widowControl w:val="0"/>
        <w:numPr>
          <w:ilvl w:val="0"/>
          <w:numId w:val="20"/>
        </w:numPr>
        <w:tabs>
          <w:tab w:val="left" w:pos="567"/>
        </w:tabs>
        <w:suppressAutoHyphens/>
        <w:spacing w:after="0" w:line="240" w:lineRule="auto"/>
        <w:ind w:left="0" w:firstLine="0"/>
        <w:jc w:val="both"/>
        <w:rPr>
          <w:rFonts w:ascii="Times New Roman" w:eastAsia="SimSun" w:hAnsi="Times New Roman" w:cs="Times New Roman"/>
          <w:kern w:val="2"/>
          <w:sz w:val="24"/>
          <w:szCs w:val="24"/>
          <w:lang w:eastAsia="hi-IN" w:bidi="hi-IN"/>
        </w:rPr>
      </w:pPr>
      <w:r w:rsidRPr="00833CEF">
        <w:rPr>
          <w:rFonts w:ascii="Times New Roman" w:eastAsia="SimSun" w:hAnsi="Times New Roman" w:cs="Times New Roman"/>
          <w:kern w:val="2"/>
          <w:sz w:val="24"/>
          <w:szCs w:val="24"/>
          <w:lang w:eastAsia="hi-IN" w:bidi="hi-IN"/>
        </w:rPr>
        <w:t>в солнечные дни использовать жалюзи;</w:t>
      </w:r>
    </w:p>
    <w:p w:rsidR="0043069B" w:rsidRPr="00833CEF" w:rsidRDefault="0043069B" w:rsidP="00833CEF">
      <w:pPr>
        <w:widowControl w:val="0"/>
        <w:numPr>
          <w:ilvl w:val="0"/>
          <w:numId w:val="20"/>
        </w:numPr>
        <w:tabs>
          <w:tab w:val="left" w:pos="567"/>
        </w:tabs>
        <w:suppressAutoHyphens/>
        <w:spacing w:after="0" w:line="240" w:lineRule="auto"/>
        <w:ind w:left="0" w:firstLine="0"/>
        <w:jc w:val="both"/>
        <w:rPr>
          <w:rFonts w:ascii="Times New Roman" w:eastAsia="SimSun" w:hAnsi="Times New Roman" w:cs="Times New Roman"/>
          <w:kern w:val="2"/>
          <w:sz w:val="24"/>
          <w:szCs w:val="24"/>
          <w:lang w:eastAsia="hi-IN" w:bidi="hi-IN"/>
        </w:rPr>
      </w:pPr>
      <w:r w:rsidRPr="00833CEF">
        <w:rPr>
          <w:rFonts w:ascii="Times New Roman" w:eastAsia="SimSun" w:hAnsi="Times New Roman" w:cs="Times New Roman"/>
          <w:kern w:val="2"/>
          <w:sz w:val="24"/>
          <w:szCs w:val="24"/>
          <w:lang w:eastAsia="hi-IN" w:bidi="hi-IN"/>
        </w:rPr>
        <w:t>осуществлять контроль за правильной позой учащихся во время занятий.</w:t>
      </w:r>
    </w:p>
    <w:p w:rsidR="0043069B" w:rsidRPr="00833CEF" w:rsidRDefault="0043069B" w:rsidP="00833CEF">
      <w:pPr>
        <w:widowControl w:val="0"/>
        <w:suppressAutoHyphens/>
        <w:spacing w:after="0" w:line="240" w:lineRule="auto"/>
        <w:ind w:firstLine="708"/>
        <w:jc w:val="both"/>
        <w:rPr>
          <w:rFonts w:ascii="Times New Roman" w:eastAsia="SimSun" w:hAnsi="Times New Roman" w:cs="Times New Roman"/>
          <w:kern w:val="2"/>
          <w:sz w:val="24"/>
          <w:szCs w:val="24"/>
          <w:lang w:eastAsia="hi-IN" w:bidi="hi-IN"/>
        </w:rPr>
      </w:pPr>
      <w:r w:rsidRPr="00833CEF">
        <w:rPr>
          <w:rFonts w:ascii="Times New Roman" w:eastAsia="SimSun" w:hAnsi="Times New Roman" w:cs="Times New Roman"/>
          <w:kern w:val="2"/>
          <w:sz w:val="24"/>
          <w:szCs w:val="24"/>
          <w:lang w:eastAsia="hi-IN" w:bidi="hi-IN"/>
        </w:rPr>
        <w:t>При работе с иллюстрациями, макетами и натуральными объектами следует:</w:t>
      </w:r>
    </w:p>
    <w:p w:rsidR="0043069B" w:rsidRPr="00833CEF" w:rsidRDefault="0043069B" w:rsidP="00833CEF">
      <w:pPr>
        <w:widowControl w:val="0"/>
        <w:numPr>
          <w:ilvl w:val="0"/>
          <w:numId w:val="21"/>
        </w:numPr>
        <w:tabs>
          <w:tab w:val="left" w:pos="567"/>
        </w:tabs>
        <w:suppressAutoHyphens/>
        <w:spacing w:after="0" w:line="240" w:lineRule="auto"/>
        <w:ind w:left="0" w:firstLine="0"/>
        <w:jc w:val="both"/>
        <w:rPr>
          <w:rFonts w:ascii="Times New Roman" w:eastAsia="SimSun" w:hAnsi="Times New Roman" w:cs="Times New Roman"/>
          <w:kern w:val="2"/>
          <w:sz w:val="24"/>
          <w:szCs w:val="24"/>
          <w:lang w:eastAsia="hi-IN" w:bidi="hi-IN"/>
        </w:rPr>
      </w:pPr>
      <w:r w:rsidRPr="00833CEF">
        <w:rPr>
          <w:rFonts w:ascii="Times New Roman" w:eastAsia="SimSun" w:hAnsi="Times New Roman" w:cs="Times New Roman"/>
          <w:kern w:val="2"/>
          <w:sz w:val="24"/>
          <w:szCs w:val="24"/>
          <w:lang w:eastAsia="hi-IN" w:bidi="hi-IN"/>
        </w:rPr>
        <w:t>материал должен быть крупным, четким, контурированным (предмет на картинке должен быть обведён чёрным контуром, ширина которого не более 5 мм)</w:t>
      </w:r>
    </w:p>
    <w:p w:rsidR="0043069B" w:rsidRPr="00833CEF" w:rsidRDefault="0043069B" w:rsidP="00833CEF">
      <w:pPr>
        <w:widowControl w:val="0"/>
        <w:numPr>
          <w:ilvl w:val="0"/>
          <w:numId w:val="21"/>
        </w:numPr>
        <w:tabs>
          <w:tab w:val="left" w:pos="567"/>
        </w:tabs>
        <w:suppressAutoHyphens/>
        <w:spacing w:after="0" w:line="240" w:lineRule="auto"/>
        <w:ind w:left="0" w:firstLine="0"/>
        <w:jc w:val="both"/>
        <w:rPr>
          <w:rFonts w:ascii="Times New Roman" w:eastAsia="SimSun" w:hAnsi="Times New Roman" w:cs="Times New Roman"/>
          <w:kern w:val="2"/>
          <w:sz w:val="24"/>
          <w:szCs w:val="24"/>
          <w:lang w:eastAsia="hi-IN" w:bidi="hi-IN"/>
        </w:rPr>
      </w:pPr>
      <w:r w:rsidRPr="00833CEF">
        <w:rPr>
          <w:rFonts w:ascii="Times New Roman" w:eastAsia="SimSun" w:hAnsi="Times New Roman" w:cs="Times New Roman"/>
          <w:kern w:val="2"/>
          <w:sz w:val="24"/>
          <w:szCs w:val="24"/>
          <w:lang w:eastAsia="hi-IN" w:bidi="hi-IN"/>
        </w:rPr>
        <w:t>содержать небольшое количество деталей;</w:t>
      </w:r>
    </w:p>
    <w:p w:rsidR="0043069B" w:rsidRPr="00833CEF" w:rsidRDefault="0043069B" w:rsidP="00833CEF">
      <w:pPr>
        <w:widowControl w:val="0"/>
        <w:numPr>
          <w:ilvl w:val="0"/>
          <w:numId w:val="21"/>
        </w:numPr>
        <w:tabs>
          <w:tab w:val="left" w:pos="567"/>
        </w:tabs>
        <w:suppressAutoHyphens/>
        <w:spacing w:after="0" w:line="240" w:lineRule="auto"/>
        <w:ind w:left="0" w:firstLine="0"/>
        <w:jc w:val="both"/>
        <w:rPr>
          <w:rFonts w:ascii="Times New Roman" w:eastAsia="SimSun" w:hAnsi="Times New Roman" w:cs="Times New Roman"/>
          <w:kern w:val="2"/>
          <w:sz w:val="24"/>
          <w:szCs w:val="24"/>
          <w:lang w:eastAsia="hi-IN" w:bidi="hi-IN"/>
        </w:rPr>
      </w:pPr>
      <w:r w:rsidRPr="00833CEF">
        <w:rPr>
          <w:rFonts w:ascii="Times New Roman" w:eastAsia="SimSun" w:hAnsi="Times New Roman" w:cs="Times New Roman"/>
          <w:kern w:val="2"/>
          <w:sz w:val="24"/>
          <w:szCs w:val="24"/>
          <w:lang w:eastAsia="hi-IN" w:bidi="hi-IN"/>
        </w:rPr>
        <w:t>сопровождать осмотр объектов словесным описанием, помогая подетально формировать учащимся целостный образ;</w:t>
      </w:r>
    </w:p>
    <w:p w:rsidR="0043069B" w:rsidRPr="00833CEF" w:rsidRDefault="0043069B" w:rsidP="00833CEF">
      <w:pPr>
        <w:widowControl w:val="0"/>
        <w:numPr>
          <w:ilvl w:val="0"/>
          <w:numId w:val="21"/>
        </w:numPr>
        <w:tabs>
          <w:tab w:val="left" w:pos="567"/>
        </w:tabs>
        <w:suppressAutoHyphens/>
        <w:spacing w:after="0" w:line="240" w:lineRule="auto"/>
        <w:ind w:left="0" w:firstLine="0"/>
        <w:jc w:val="both"/>
        <w:rPr>
          <w:rFonts w:ascii="Times New Roman" w:eastAsia="SimSun" w:hAnsi="Times New Roman" w:cs="Times New Roman"/>
          <w:kern w:val="2"/>
          <w:sz w:val="24"/>
          <w:szCs w:val="24"/>
          <w:lang w:eastAsia="hi-IN" w:bidi="hi-IN"/>
        </w:rPr>
      </w:pPr>
      <w:r w:rsidRPr="00833CEF">
        <w:rPr>
          <w:rFonts w:ascii="Times New Roman" w:eastAsia="SimSun" w:hAnsi="Times New Roman" w:cs="Times New Roman"/>
          <w:kern w:val="2"/>
          <w:sz w:val="24"/>
          <w:szCs w:val="24"/>
          <w:lang w:eastAsia="hi-IN" w:bidi="hi-IN"/>
        </w:rPr>
        <w:t>рельефные изображения должны быть не крупнее ладони;</w:t>
      </w:r>
    </w:p>
    <w:p w:rsidR="0043069B" w:rsidRPr="00833CEF" w:rsidRDefault="0043069B" w:rsidP="00833CEF">
      <w:pPr>
        <w:widowControl w:val="0"/>
        <w:numPr>
          <w:ilvl w:val="0"/>
          <w:numId w:val="21"/>
        </w:numPr>
        <w:tabs>
          <w:tab w:val="left" w:pos="567"/>
        </w:tabs>
        <w:suppressAutoHyphens/>
        <w:spacing w:after="0" w:line="240" w:lineRule="auto"/>
        <w:ind w:left="0" w:firstLine="0"/>
        <w:jc w:val="both"/>
        <w:rPr>
          <w:rFonts w:ascii="Times New Roman" w:eastAsia="SimSun" w:hAnsi="Times New Roman" w:cs="Times New Roman"/>
          <w:kern w:val="2"/>
          <w:sz w:val="24"/>
          <w:szCs w:val="24"/>
          <w:lang w:eastAsia="hi-IN" w:bidi="hi-IN"/>
        </w:rPr>
      </w:pPr>
      <w:r w:rsidRPr="00833CEF">
        <w:rPr>
          <w:rFonts w:ascii="Times New Roman" w:eastAsia="SimSun" w:hAnsi="Times New Roman" w:cs="Times New Roman"/>
          <w:kern w:val="2"/>
          <w:sz w:val="24"/>
          <w:szCs w:val="24"/>
          <w:lang w:eastAsia="hi-IN" w:bidi="hi-IN"/>
        </w:rPr>
        <w:t>на контрастном фоне: черно-желтый, сине-желтый, черно-белый.</w:t>
      </w:r>
    </w:p>
    <w:p w:rsidR="0043069B" w:rsidRPr="00833CEF" w:rsidRDefault="0043069B" w:rsidP="00833CEF">
      <w:pPr>
        <w:pStyle w:val="ad"/>
        <w:spacing w:line="240" w:lineRule="auto"/>
        <w:ind w:firstLine="720"/>
        <w:rPr>
          <w:rFonts w:ascii="Times New Roman" w:hAnsi="Times New Roman" w:cs="Times New Roman"/>
          <w:color w:val="auto"/>
          <w:sz w:val="24"/>
          <w:szCs w:val="24"/>
        </w:rPr>
      </w:pPr>
      <w:r w:rsidRPr="00833CEF">
        <w:rPr>
          <w:rFonts w:ascii="Times New Roman" w:hAnsi="Times New Roman" w:cs="Times New Roman"/>
          <w:color w:val="auto"/>
          <w:sz w:val="24"/>
          <w:szCs w:val="24"/>
        </w:rPr>
        <w:t xml:space="preserve">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 </w:t>
      </w:r>
    </w:p>
    <w:p w:rsidR="000F4A10" w:rsidRPr="00833CEF" w:rsidRDefault="000F4A10" w:rsidP="00833CEF">
      <w:pPr>
        <w:pStyle w:val="a8"/>
        <w:tabs>
          <w:tab w:val="left" w:pos="1080"/>
        </w:tabs>
        <w:autoSpaceDE w:val="0"/>
        <w:autoSpaceDN w:val="0"/>
        <w:adjustRightInd w:val="0"/>
        <w:spacing w:after="0" w:line="240" w:lineRule="auto"/>
        <w:ind w:left="0"/>
        <w:rPr>
          <w:rFonts w:ascii="Times New Roman" w:eastAsia="Times New Roman" w:hAnsi="Times New Roman" w:cs="Times New Roman"/>
          <w:kern w:val="2"/>
          <w:sz w:val="24"/>
          <w:szCs w:val="24"/>
          <w:lang w:eastAsia="ru-RU"/>
        </w:rPr>
      </w:pPr>
    </w:p>
    <w:p w:rsidR="00B62BF3" w:rsidRDefault="00B62BF3" w:rsidP="00B62BF3">
      <w:pPr>
        <w:pStyle w:val="a8"/>
        <w:tabs>
          <w:tab w:val="left" w:pos="1080"/>
        </w:tabs>
        <w:autoSpaceDE w:val="0"/>
        <w:autoSpaceDN w:val="0"/>
        <w:adjustRightInd w:val="0"/>
        <w:spacing w:after="0" w:line="240" w:lineRule="auto"/>
        <w:ind w:left="0"/>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b/>
          <w:sz w:val="24"/>
          <w:szCs w:val="24"/>
          <w:lang w:eastAsia="ru-RU"/>
        </w:rPr>
        <w:t>2. Описание места учебного предмета в учебном плане</w:t>
      </w:r>
    </w:p>
    <w:p w:rsidR="00B62BF3" w:rsidRDefault="00B62BF3" w:rsidP="00B62BF3">
      <w:pPr>
        <w:spacing w:after="0" w:line="240" w:lineRule="auto"/>
        <w:jc w:val="center"/>
        <w:rPr>
          <w:rFonts w:ascii="Times New Roman" w:eastAsia="Times New Roman" w:hAnsi="Times New Roman" w:cs="Times New Roman"/>
          <w:b/>
          <w:spacing w:val="-8"/>
          <w:sz w:val="24"/>
          <w:szCs w:val="24"/>
          <w:lang w:eastAsia="ru-RU"/>
        </w:rPr>
      </w:pPr>
    </w:p>
    <w:tbl>
      <w:tblPr>
        <w:tblStyle w:val="a3"/>
        <w:tblW w:w="0" w:type="auto"/>
        <w:tblLook w:val="04A0"/>
      </w:tblPr>
      <w:tblGrid>
        <w:gridCol w:w="2336"/>
        <w:gridCol w:w="2336"/>
        <w:gridCol w:w="2336"/>
        <w:gridCol w:w="2337"/>
      </w:tblGrid>
      <w:tr w:rsidR="00B62BF3" w:rsidTr="00B62BF3">
        <w:tc>
          <w:tcPr>
            <w:tcW w:w="2336"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Год обучения</w:t>
            </w:r>
          </w:p>
        </w:tc>
        <w:tc>
          <w:tcPr>
            <w:tcW w:w="2336"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часов в неделю</w:t>
            </w:r>
          </w:p>
        </w:tc>
        <w:tc>
          <w:tcPr>
            <w:tcW w:w="2336"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учебных недель</w:t>
            </w:r>
          </w:p>
        </w:tc>
        <w:tc>
          <w:tcPr>
            <w:tcW w:w="2337" w:type="dxa"/>
            <w:tcBorders>
              <w:top w:val="single" w:sz="4" w:space="0" w:color="auto"/>
              <w:left w:val="single" w:sz="4" w:space="0" w:color="auto"/>
              <w:bottom w:val="single" w:sz="4" w:space="0" w:color="auto"/>
              <w:right w:val="single" w:sz="4" w:space="0" w:color="auto"/>
            </w:tcBorders>
            <w:hideMark/>
          </w:tcPr>
          <w:p w:rsidR="00B62BF3" w:rsidRDefault="00B62BF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 за учебный год</w:t>
            </w:r>
          </w:p>
        </w:tc>
      </w:tr>
      <w:tr w:rsidR="00B62BF3" w:rsidTr="00B62BF3">
        <w:tc>
          <w:tcPr>
            <w:tcW w:w="2336"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класс</w:t>
            </w:r>
          </w:p>
        </w:tc>
        <w:tc>
          <w:tcPr>
            <w:tcW w:w="2336"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36"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2337"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B62BF3" w:rsidTr="00B62BF3">
        <w:tc>
          <w:tcPr>
            <w:tcW w:w="2336"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класс</w:t>
            </w:r>
          </w:p>
        </w:tc>
        <w:tc>
          <w:tcPr>
            <w:tcW w:w="2336"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36"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337"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B62BF3" w:rsidTr="00B62BF3">
        <w:tc>
          <w:tcPr>
            <w:tcW w:w="2336"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класс</w:t>
            </w:r>
          </w:p>
        </w:tc>
        <w:tc>
          <w:tcPr>
            <w:tcW w:w="2336"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36"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337"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B62BF3" w:rsidTr="00B62BF3">
        <w:tc>
          <w:tcPr>
            <w:tcW w:w="2336"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класс</w:t>
            </w:r>
          </w:p>
        </w:tc>
        <w:tc>
          <w:tcPr>
            <w:tcW w:w="2336"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36"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337"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B62BF3" w:rsidTr="00B62BF3">
        <w:tc>
          <w:tcPr>
            <w:tcW w:w="2336"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Итого </w:t>
            </w:r>
          </w:p>
        </w:tc>
        <w:tc>
          <w:tcPr>
            <w:tcW w:w="2336" w:type="dxa"/>
            <w:tcBorders>
              <w:top w:val="single" w:sz="4" w:space="0" w:color="auto"/>
              <w:left w:val="single" w:sz="4" w:space="0" w:color="auto"/>
              <w:bottom w:val="single" w:sz="4" w:space="0" w:color="auto"/>
              <w:right w:val="single" w:sz="4" w:space="0" w:color="auto"/>
            </w:tcBorders>
          </w:tcPr>
          <w:p w:rsidR="00B62BF3" w:rsidRDefault="00B62BF3">
            <w:pPr>
              <w:jc w:val="both"/>
              <w:rPr>
                <w:rFonts w:ascii="Times New Roman" w:eastAsia="Times New Roman" w:hAnsi="Times New Roman" w:cs="Times New Roman"/>
                <w:b/>
                <w:sz w:val="24"/>
                <w:szCs w:val="24"/>
                <w:lang w:eastAsia="ru-RU"/>
              </w:rPr>
            </w:pPr>
          </w:p>
        </w:tc>
        <w:tc>
          <w:tcPr>
            <w:tcW w:w="2336" w:type="dxa"/>
            <w:tcBorders>
              <w:top w:val="single" w:sz="4" w:space="0" w:color="auto"/>
              <w:left w:val="single" w:sz="4" w:space="0" w:color="auto"/>
              <w:bottom w:val="single" w:sz="4" w:space="0" w:color="auto"/>
              <w:right w:val="single" w:sz="4" w:space="0" w:color="auto"/>
            </w:tcBorders>
          </w:tcPr>
          <w:p w:rsidR="00B62BF3" w:rsidRDefault="00B62BF3">
            <w:pPr>
              <w:jc w:val="both"/>
              <w:rPr>
                <w:rFonts w:ascii="Times New Roman" w:eastAsia="Times New Roman" w:hAnsi="Times New Roman" w:cs="Times New Roman"/>
                <w:b/>
                <w:sz w:val="24"/>
                <w:szCs w:val="24"/>
                <w:lang w:eastAsia="ru-RU"/>
              </w:rPr>
            </w:pPr>
          </w:p>
        </w:tc>
        <w:tc>
          <w:tcPr>
            <w:tcW w:w="2337"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127</w:t>
            </w:r>
          </w:p>
        </w:tc>
      </w:tr>
    </w:tbl>
    <w:p w:rsidR="00B62BF3" w:rsidRDefault="00B62BF3" w:rsidP="00B62BF3">
      <w:pPr>
        <w:spacing w:after="0" w:line="240" w:lineRule="auto"/>
        <w:rPr>
          <w:rFonts w:ascii="Times New Roman" w:eastAsia="Times New Roman" w:hAnsi="Times New Roman" w:cs="Times New Roman"/>
          <w:b/>
          <w:sz w:val="24"/>
          <w:szCs w:val="24"/>
          <w:lang w:eastAsia="ru-RU"/>
        </w:rPr>
      </w:pPr>
    </w:p>
    <w:p w:rsidR="00B62BF3" w:rsidRDefault="00B62BF3" w:rsidP="00B62BF3">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изучение учебного предмета «Изобразительное искусство» в начальной школе выделяется 127 ч.:</w:t>
      </w:r>
    </w:p>
    <w:p w:rsidR="00B62BF3" w:rsidRDefault="00B62BF3" w:rsidP="00B62BF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В 1 классе – 31 ч (1 ч в неделю, 31 учебн</w:t>
      </w:r>
      <w:r w:rsidR="0088515B">
        <w:rPr>
          <w:rFonts w:ascii="Times New Roman" w:hAnsi="Times New Roman" w:cs="Times New Roman"/>
          <w:sz w:val="24"/>
          <w:szCs w:val="24"/>
        </w:rPr>
        <w:t>ая</w:t>
      </w:r>
      <w:r>
        <w:rPr>
          <w:rFonts w:ascii="Times New Roman" w:hAnsi="Times New Roman" w:cs="Times New Roman"/>
          <w:sz w:val="24"/>
          <w:szCs w:val="24"/>
        </w:rPr>
        <w:t xml:space="preserve"> недел</w:t>
      </w:r>
      <w:r w:rsidR="0088515B">
        <w:rPr>
          <w:rFonts w:ascii="Times New Roman" w:hAnsi="Times New Roman" w:cs="Times New Roman"/>
          <w:sz w:val="24"/>
          <w:szCs w:val="24"/>
        </w:rPr>
        <w:t>я</w:t>
      </w:r>
      <w:r>
        <w:rPr>
          <w:rFonts w:ascii="Times New Roman" w:hAnsi="Times New Roman" w:cs="Times New Roman"/>
          <w:sz w:val="24"/>
          <w:szCs w:val="24"/>
        </w:rPr>
        <w:t xml:space="preserve">): </w:t>
      </w:r>
    </w:p>
    <w:p w:rsidR="00B62BF3" w:rsidRDefault="00B62BF3" w:rsidP="00B62BF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Во 2-4 классе – по 32 ч (по 1 ч в неделю, по 32 учебные недели).</w:t>
      </w:r>
    </w:p>
    <w:p w:rsidR="00B62BF3" w:rsidRDefault="00B62BF3" w:rsidP="00B62BF3">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C619D" w:rsidRPr="00833CEF" w:rsidRDefault="005C619D" w:rsidP="00833CEF">
      <w:pPr>
        <w:tabs>
          <w:tab w:val="left" w:pos="5025"/>
          <w:tab w:val="left" w:pos="5160"/>
          <w:tab w:val="center" w:pos="7105"/>
        </w:tabs>
        <w:spacing w:after="0" w:line="240" w:lineRule="auto"/>
        <w:jc w:val="center"/>
        <w:rPr>
          <w:rFonts w:ascii="Times New Roman" w:eastAsia="Calibri" w:hAnsi="Times New Roman" w:cs="Times New Roman"/>
          <w:b/>
          <w:bCs/>
          <w:sz w:val="24"/>
          <w:szCs w:val="24"/>
        </w:rPr>
      </w:pPr>
      <w:r w:rsidRPr="00833CEF">
        <w:rPr>
          <w:rFonts w:ascii="Times New Roman" w:eastAsia="Calibri" w:hAnsi="Times New Roman" w:cs="Times New Roman"/>
          <w:b/>
          <w:bCs/>
          <w:sz w:val="24"/>
          <w:szCs w:val="24"/>
        </w:rPr>
        <w:t>3. Планируемые результаты освоения учебного предмета «</w:t>
      </w:r>
      <w:r w:rsidR="00823F4E" w:rsidRPr="00833CEF">
        <w:rPr>
          <w:rFonts w:ascii="Times New Roman" w:eastAsia="Calibri" w:hAnsi="Times New Roman" w:cs="Times New Roman"/>
          <w:b/>
          <w:bCs/>
          <w:sz w:val="24"/>
          <w:szCs w:val="24"/>
        </w:rPr>
        <w:t>Изобразительное искусство</w:t>
      </w:r>
      <w:r w:rsidRPr="00833CEF">
        <w:rPr>
          <w:rFonts w:ascii="Times New Roman" w:eastAsia="Calibri" w:hAnsi="Times New Roman" w:cs="Times New Roman"/>
          <w:b/>
          <w:bCs/>
          <w:sz w:val="24"/>
          <w:szCs w:val="24"/>
        </w:rPr>
        <w:t>»</w:t>
      </w:r>
    </w:p>
    <w:p w:rsidR="005C619D" w:rsidRPr="00833CEF" w:rsidRDefault="005C619D" w:rsidP="00833CEF">
      <w:pPr>
        <w:spacing w:after="0" w:line="240" w:lineRule="auto"/>
        <w:jc w:val="center"/>
        <w:rPr>
          <w:rFonts w:ascii="Times New Roman" w:eastAsia="Times New Roman" w:hAnsi="Times New Roman" w:cs="Times New Roman"/>
          <w:b/>
          <w:sz w:val="24"/>
          <w:szCs w:val="24"/>
          <w:lang w:eastAsia="ru-RU"/>
        </w:rPr>
      </w:pPr>
    </w:p>
    <w:p w:rsidR="008C7DA4" w:rsidRPr="00833CEF" w:rsidRDefault="008C7DA4" w:rsidP="00833CEF">
      <w:pPr>
        <w:widowControl w:val="0"/>
        <w:tabs>
          <w:tab w:val="left" w:pos="2966"/>
          <w:tab w:val="left" w:pos="5258"/>
          <w:tab w:val="left" w:pos="6762"/>
          <w:tab w:val="left" w:pos="8313"/>
        </w:tabs>
        <w:spacing w:after="0" w:line="240" w:lineRule="auto"/>
        <w:jc w:val="center"/>
        <w:rPr>
          <w:rFonts w:ascii="Times New Roman" w:eastAsia="Times New Roman" w:hAnsi="Times New Roman" w:cs="Times New Roman"/>
          <w:b/>
          <w:i/>
          <w:iCs/>
          <w:color w:val="000000"/>
          <w:sz w:val="24"/>
          <w:szCs w:val="24"/>
        </w:rPr>
      </w:pPr>
      <w:r w:rsidRPr="00833CEF">
        <w:rPr>
          <w:rFonts w:ascii="Times New Roman" w:eastAsia="Times New Roman" w:hAnsi="Times New Roman" w:cs="Times New Roman"/>
          <w:b/>
          <w:i/>
          <w:iCs/>
          <w:color w:val="000000"/>
          <w:sz w:val="24"/>
          <w:szCs w:val="24"/>
        </w:rPr>
        <w:t>Личностные</w:t>
      </w:r>
      <w:r w:rsidRPr="00833CEF">
        <w:rPr>
          <w:rFonts w:ascii="Times New Roman" w:eastAsia="Times New Roman" w:hAnsi="Times New Roman" w:cs="Times New Roman"/>
          <w:b/>
          <w:color w:val="000000"/>
          <w:sz w:val="24"/>
          <w:szCs w:val="24"/>
        </w:rPr>
        <w:t xml:space="preserve"> </w:t>
      </w:r>
      <w:r w:rsidRPr="00833CEF">
        <w:rPr>
          <w:rFonts w:ascii="Times New Roman" w:eastAsia="Times New Roman" w:hAnsi="Times New Roman" w:cs="Times New Roman"/>
          <w:b/>
          <w:i/>
          <w:iCs/>
          <w:color w:val="000000"/>
          <w:sz w:val="24"/>
          <w:szCs w:val="24"/>
        </w:rPr>
        <w:t>результаты</w:t>
      </w:r>
    </w:p>
    <w:p w:rsidR="008C7DA4" w:rsidRPr="00833CEF" w:rsidRDefault="008C7DA4" w:rsidP="00833CEF">
      <w:pPr>
        <w:pStyle w:val="s16"/>
        <w:shd w:val="clear" w:color="auto" w:fill="FFFFFF"/>
        <w:spacing w:before="0" w:beforeAutospacing="0" w:after="0" w:afterAutospacing="0"/>
        <w:jc w:val="both"/>
        <w:rPr>
          <w:color w:val="22272F"/>
        </w:rPr>
      </w:pPr>
      <w:r w:rsidRPr="00833CEF">
        <w:rPr>
          <w:color w:val="22272F"/>
        </w:rPr>
        <w:t>Личностные результаты освоения АООП НОО соответствуют ФГОС НОО:</w:t>
      </w:r>
    </w:p>
    <w:p w:rsidR="008C7DA4" w:rsidRPr="00833CEF" w:rsidRDefault="008C7DA4" w:rsidP="00833CEF">
      <w:pPr>
        <w:pStyle w:val="s16"/>
        <w:shd w:val="clear" w:color="auto" w:fill="FFFFFF"/>
        <w:spacing w:before="0" w:beforeAutospacing="0" w:after="0" w:afterAutospacing="0"/>
        <w:jc w:val="both"/>
        <w:rPr>
          <w:color w:val="22272F"/>
        </w:rPr>
      </w:pPr>
      <w:r w:rsidRPr="00833CEF">
        <w:rPr>
          <w:color w:val="22272F"/>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8C7DA4" w:rsidRPr="00833CEF" w:rsidRDefault="008C7DA4" w:rsidP="00833CEF">
      <w:pPr>
        <w:pStyle w:val="s16"/>
        <w:shd w:val="clear" w:color="auto" w:fill="FFFFFF"/>
        <w:spacing w:before="0" w:beforeAutospacing="0" w:after="0" w:afterAutospacing="0"/>
        <w:jc w:val="both"/>
        <w:rPr>
          <w:color w:val="22272F"/>
        </w:rPr>
      </w:pPr>
      <w:r w:rsidRPr="00833CEF">
        <w:rPr>
          <w:color w:val="22272F"/>
        </w:rPr>
        <w:t>формирование ценностей многонационального российского общества;</w:t>
      </w:r>
    </w:p>
    <w:p w:rsidR="008C7DA4" w:rsidRPr="00833CEF" w:rsidRDefault="008C7DA4" w:rsidP="00833CEF">
      <w:pPr>
        <w:pStyle w:val="s16"/>
        <w:shd w:val="clear" w:color="auto" w:fill="FFFFFF"/>
        <w:spacing w:before="0" w:beforeAutospacing="0" w:after="0" w:afterAutospacing="0"/>
        <w:jc w:val="both"/>
        <w:rPr>
          <w:color w:val="22272F"/>
        </w:rPr>
      </w:pPr>
      <w:r w:rsidRPr="00833CEF">
        <w:rPr>
          <w:color w:val="22272F"/>
        </w:rPr>
        <w:t>становление гуманистических и демократических ценностных ориентаций;</w:t>
      </w:r>
    </w:p>
    <w:p w:rsidR="008C7DA4" w:rsidRPr="00833CEF" w:rsidRDefault="008C7DA4" w:rsidP="00833CEF">
      <w:pPr>
        <w:pStyle w:val="s16"/>
        <w:shd w:val="clear" w:color="auto" w:fill="FFFFFF"/>
        <w:spacing w:before="0" w:beforeAutospacing="0" w:after="0" w:afterAutospacing="0"/>
        <w:jc w:val="both"/>
        <w:rPr>
          <w:color w:val="22272F"/>
        </w:rPr>
      </w:pPr>
      <w:r w:rsidRPr="00833CEF">
        <w:rPr>
          <w:color w:val="22272F"/>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8C7DA4" w:rsidRPr="00833CEF" w:rsidRDefault="008C7DA4" w:rsidP="00833CEF">
      <w:pPr>
        <w:pStyle w:val="s16"/>
        <w:shd w:val="clear" w:color="auto" w:fill="FFFFFF"/>
        <w:spacing w:before="0" w:beforeAutospacing="0" w:after="0" w:afterAutospacing="0"/>
        <w:jc w:val="both"/>
        <w:rPr>
          <w:color w:val="22272F"/>
        </w:rPr>
      </w:pPr>
      <w:r w:rsidRPr="00833CEF">
        <w:rPr>
          <w:color w:val="22272F"/>
        </w:rPr>
        <w:t>3) формирование уважительного отношения к иному мнению, истории и культуре других народов;</w:t>
      </w:r>
    </w:p>
    <w:p w:rsidR="008C7DA4" w:rsidRPr="00833CEF" w:rsidRDefault="008C7DA4" w:rsidP="00833CEF">
      <w:pPr>
        <w:pStyle w:val="s16"/>
        <w:shd w:val="clear" w:color="auto" w:fill="FFFFFF"/>
        <w:spacing w:before="0" w:beforeAutospacing="0" w:after="0" w:afterAutospacing="0"/>
        <w:jc w:val="both"/>
        <w:rPr>
          <w:color w:val="22272F"/>
        </w:rPr>
      </w:pPr>
      <w:r w:rsidRPr="00833CEF">
        <w:rPr>
          <w:color w:val="22272F"/>
        </w:rPr>
        <w:t>4) овладение начальными навыками адаптации в динамично изменяющемся и развивающемся мире;</w:t>
      </w:r>
    </w:p>
    <w:p w:rsidR="008C7DA4" w:rsidRPr="00833CEF" w:rsidRDefault="008C7DA4" w:rsidP="00833CEF">
      <w:pPr>
        <w:pStyle w:val="s16"/>
        <w:shd w:val="clear" w:color="auto" w:fill="FFFFFF"/>
        <w:spacing w:before="0" w:beforeAutospacing="0" w:after="0" w:afterAutospacing="0"/>
        <w:jc w:val="both"/>
        <w:rPr>
          <w:color w:val="22272F"/>
        </w:rPr>
      </w:pPr>
      <w:r w:rsidRPr="00833CEF">
        <w:rPr>
          <w:color w:val="22272F"/>
        </w:rPr>
        <w:lastRenderedPageBreak/>
        <w:t>5) принятие и освоение социальной роли обучающегося, развитие мотивов учебной деятельности и формирование личностного смысла учения;</w:t>
      </w:r>
    </w:p>
    <w:p w:rsidR="008C7DA4" w:rsidRPr="00833CEF" w:rsidRDefault="008C7DA4" w:rsidP="00833CEF">
      <w:pPr>
        <w:pStyle w:val="s16"/>
        <w:shd w:val="clear" w:color="auto" w:fill="FFFFFF"/>
        <w:spacing w:before="0" w:beforeAutospacing="0" w:after="0" w:afterAutospacing="0"/>
        <w:jc w:val="both"/>
        <w:rPr>
          <w:color w:val="22272F"/>
        </w:rPr>
      </w:pPr>
      <w:r w:rsidRPr="00833CEF">
        <w:rPr>
          <w:color w:val="22272F"/>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C7DA4" w:rsidRPr="00833CEF" w:rsidRDefault="008C7DA4" w:rsidP="00833CEF">
      <w:pPr>
        <w:pStyle w:val="s16"/>
        <w:shd w:val="clear" w:color="auto" w:fill="FFFFFF"/>
        <w:spacing w:before="0" w:beforeAutospacing="0" w:after="0" w:afterAutospacing="0"/>
        <w:jc w:val="both"/>
        <w:rPr>
          <w:color w:val="22272F"/>
        </w:rPr>
      </w:pPr>
      <w:r w:rsidRPr="00833CEF">
        <w:rPr>
          <w:color w:val="22272F"/>
        </w:rPr>
        <w:t>7) формирование эстетических потребностей, ценностей и чувств;</w:t>
      </w:r>
    </w:p>
    <w:p w:rsidR="008C7DA4" w:rsidRPr="00833CEF" w:rsidRDefault="008C7DA4" w:rsidP="00833CEF">
      <w:pPr>
        <w:pStyle w:val="s16"/>
        <w:shd w:val="clear" w:color="auto" w:fill="FFFFFF"/>
        <w:spacing w:before="0" w:beforeAutospacing="0" w:after="0" w:afterAutospacing="0"/>
        <w:jc w:val="both"/>
        <w:rPr>
          <w:color w:val="22272F"/>
        </w:rPr>
      </w:pPr>
      <w:r w:rsidRPr="00833CEF">
        <w:rPr>
          <w:color w:val="22272F"/>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8C7DA4" w:rsidRPr="00833CEF" w:rsidRDefault="008C7DA4" w:rsidP="00833CEF">
      <w:pPr>
        <w:pStyle w:val="s16"/>
        <w:shd w:val="clear" w:color="auto" w:fill="FFFFFF"/>
        <w:spacing w:before="0" w:beforeAutospacing="0" w:after="0" w:afterAutospacing="0"/>
        <w:jc w:val="both"/>
        <w:rPr>
          <w:color w:val="22272F"/>
        </w:rPr>
      </w:pPr>
      <w:r w:rsidRPr="00833CEF">
        <w:rPr>
          <w:color w:val="22272F"/>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8C7DA4" w:rsidRPr="00833CEF" w:rsidRDefault="008C7DA4" w:rsidP="00833CEF">
      <w:pPr>
        <w:pStyle w:val="s16"/>
        <w:shd w:val="clear" w:color="auto" w:fill="FFFFFF"/>
        <w:spacing w:before="0" w:beforeAutospacing="0" w:after="0" w:afterAutospacing="0"/>
        <w:jc w:val="both"/>
        <w:rPr>
          <w:color w:val="22272F"/>
        </w:rPr>
      </w:pPr>
      <w:r w:rsidRPr="00833CEF">
        <w:rPr>
          <w:color w:val="22272F"/>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C7DA4" w:rsidRPr="00833CEF" w:rsidRDefault="008C7DA4" w:rsidP="00833CEF">
      <w:pPr>
        <w:widowControl w:val="0"/>
        <w:tabs>
          <w:tab w:val="left" w:pos="2966"/>
          <w:tab w:val="left" w:pos="5258"/>
          <w:tab w:val="left" w:pos="6762"/>
          <w:tab w:val="left" w:pos="8313"/>
        </w:tabs>
        <w:spacing w:after="0" w:line="240" w:lineRule="auto"/>
        <w:ind w:firstLine="706"/>
        <w:jc w:val="both"/>
        <w:rPr>
          <w:rFonts w:ascii="Times New Roman" w:eastAsia="Times New Roman" w:hAnsi="Times New Roman" w:cs="Times New Roman"/>
          <w:i/>
          <w:iCs/>
          <w:color w:val="000000"/>
          <w:sz w:val="24"/>
          <w:szCs w:val="24"/>
        </w:rPr>
      </w:pPr>
      <w:r w:rsidRPr="00833CEF">
        <w:rPr>
          <w:rFonts w:ascii="Times New Roman" w:eastAsia="Times New Roman" w:hAnsi="Times New Roman" w:cs="Times New Roman"/>
          <w:i/>
          <w:iCs/>
          <w:color w:val="000000"/>
          <w:sz w:val="24"/>
          <w:szCs w:val="24"/>
        </w:rPr>
        <w:t>У</w:t>
      </w:r>
      <w:r w:rsidRPr="00833CEF">
        <w:rPr>
          <w:rFonts w:ascii="Times New Roman" w:eastAsia="Times New Roman" w:hAnsi="Times New Roman" w:cs="Times New Roman"/>
          <w:color w:val="000000"/>
          <w:sz w:val="24"/>
          <w:szCs w:val="24"/>
        </w:rPr>
        <w:t xml:space="preserve"> </w:t>
      </w:r>
      <w:r w:rsidRPr="00833CEF">
        <w:rPr>
          <w:rFonts w:ascii="Times New Roman" w:eastAsia="Times New Roman" w:hAnsi="Times New Roman" w:cs="Times New Roman"/>
          <w:i/>
          <w:iCs/>
          <w:color w:val="000000"/>
          <w:sz w:val="24"/>
          <w:szCs w:val="24"/>
        </w:rPr>
        <w:t>выпускника</w:t>
      </w:r>
      <w:r w:rsidRPr="00833CEF">
        <w:rPr>
          <w:rFonts w:ascii="Times New Roman" w:eastAsia="Times New Roman" w:hAnsi="Times New Roman" w:cs="Times New Roman"/>
          <w:color w:val="000000"/>
          <w:sz w:val="24"/>
          <w:szCs w:val="24"/>
        </w:rPr>
        <w:t xml:space="preserve"> </w:t>
      </w:r>
      <w:r w:rsidRPr="00833CEF">
        <w:rPr>
          <w:rFonts w:ascii="Times New Roman" w:eastAsia="Times New Roman" w:hAnsi="Times New Roman" w:cs="Times New Roman"/>
          <w:i/>
          <w:iCs/>
          <w:color w:val="000000"/>
          <w:sz w:val="24"/>
          <w:szCs w:val="24"/>
        </w:rPr>
        <w:t>будут</w:t>
      </w:r>
      <w:r w:rsidRPr="00833CEF">
        <w:rPr>
          <w:rFonts w:ascii="Times New Roman" w:eastAsia="Times New Roman" w:hAnsi="Times New Roman" w:cs="Times New Roman"/>
          <w:color w:val="000000"/>
          <w:sz w:val="24"/>
          <w:szCs w:val="24"/>
        </w:rPr>
        <w:t xml:space="preserve"> </w:t>
      </w:r>
      <w:r w:rsidRPr="00833CEF">
        <w:rPr>
          <w:rFonts w:ascii="Times New Roman" w:eastAsia="Times New Roman" w:hAnsi="Times New Roman" w:cs="Times New Roman"/>
          <w:i/>
          <w:iCs/>
          <w:color w:val="000000"/>
          <w:sz w:val="24"/>
          <w:szCs w:val="24"/>
        </w:rPr>
        <w:t>сформированы:</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8C7DA4" w:rsidRPr="00833CEF" w:rsidRDefault="008C7DA4" w:rsidP="00833CEF">
      <w:pPr>
        <w:widowControl w:val="0"/>
        <w:tabs>
          <w:tab w:val="left" w:pos="567"/>
          <w:tab w:val="left" w:pos="2851"/>
          <w:tab w:val="left" w:pos="5086"/>
          <w:tab w:val="left" w:pos="6300"/>
          <w:tab w:val="left" w:pos="7686"/>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широкая мотивационная основа учебной деятельности, включающая социальные, учебно</w:t>
      </w:r>
      <w:r w:rsidRPr="00833CEF">
        <w:rPr>
          <w:rFonts w:ascii="Times New Roman" w:eastAsia="Times New Roman" w:hAnsi="Times New Roman" w:cs="Times New Roman"/>
          <w:color w:val="000000"/>
          <w:sz w:val="24"/>
          <w:szCs w:val="24"/>
        </w:rPr>
        <w:softHyphen/>
        <w:t>познавательные и внешние мотивы;</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учебно</w:t>
      </w:r>
      <w:r w:rsidRPr="00833CEF">
        <w:rPr>
          <w:rFonts w:ascii="Times New Roman" w:eastAsia="Times New Roman" w:hAnsi="Times New Roman" w:cs="Times New Roman"/>
          <w:color w:val="000000"/>
          <w:sz w:val="24"/>
          <w:szCs w:val="24"/>
        </w:rPr>
        <w:softHyphen/>
        <w:t>познавательный интерес к новому учебному материалу и способам решения новой задачи;</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способность к оценке своей учебной деятельности;</w:t>
      </w:r>
    </w:p>
    <w:p w:rsidR="008C7DA4" w:rsidRPr="00833CEF" w:rsidRDefault="008C7DA4" w:rsidP="00833CEF">
      <w:pPr>
        <w:widowControl w:val="0"/>
        <w:tabs>
          <w:tab w:val="left" w:pos="567"/>
          <w:tab w:val="left" w:pos="2727"/>
          <w:tab w:val="left" w:pos="4708"/>
          <w:tab w:val="left" w:pos="6885"/>
          <w:tab w:val="left" w:pos="7993"/>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8C7DA4" w:rsidRPr="00833CEF" w:rsidRDefault="008C7DA4" w:rsidP="00833CEF">
      <w:pPr>
        <w:widowControl w:val="0"/>
        <w:tabs>
          <w:tab w:val="left" w:pos="567"/>
          <w:tab w:val="left" w:pos="3110"/>
          <w:tab w:val="left" w:pos="3557"/>
          <w:tab w:val="left" w:pos="5538"/>
          <w:tab w:val="left" w:pos="7288"/>
          <w:tab w:val="left" w:pos="7753"/>
          <w:tab w:val="left" w:pos="894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ориентация в нравственном содержании и смысле как собственных поступков, так и поступков окружающих людей;</w:t>
      </w:r>
    </w:p>
    <w:p w:rsidR="008C7DA4" w:rsidRPr="00833CEF" w:rsidRDefault="008C7DA4" w:rsidP="00833CEF">
      <w:pPr>
        <w:widowControl w:val="0"/>
        <w:tabs>
          <w:tab w:val="left" w:pos="567"/>
          <w:tab w:val="left" w:pos="6429"/>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знание основных моральных норм и ориентация на их выполнение;</w:t>
      </w:r>
    </w:p>
    <w:p w:rsidR="008C7DA4" w:rsidRPr="00833CEF" w:rsidRDefault="008C7DA4" w:rsidP="00833CEF">
      <w:pPr>
        <w:widowControl w:val="0"/>
        <w:tabs>
          <w:tab w:val="left" w:pos="567"/>
          <w:tab w:val="left" w:pos="6429"/>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развитие этических чувств - стыда, вины, совести как регуляторов морального поведения; понимание чувств других людей и сопереживание им;</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установка на здоровый образ жизни;</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чувство прекрасного и эстетические чувства на основе знакомства с мировой и отечественной художественной культурой.</w:t>
      </w:r>
    </w:p>
    <w:p w:rsidR="008C7DA4" w:rsidRPr="00833CEF" w:rsidRDefault="008C7DA4" w:rsidP="00833CEF">
      <w:pPr>
        <w:widowControl w:val="0"/>
        <w:spacing w:after="0" w:line="240" w:lineRule="auto"/>
        <w:ind w:firstLine="709"/>
        <w:jc w:val="both"/>
        <w:rPr>
          <w:rFonts w:ascii="Times New Roman" w:eastAsia="Times New Roman" w:hAnsi="Times New Roman" w:cs="Times New Roman"/>
          <w:i/>
          <w:iCs/>
          <w:color w:val="000000"/>
          <w:sz w:val="24"/>
          <w:szCs w:val="24"/>
        </w:rPr>
      </w:pPr>
      <w:r w:rsidRPr="00833CEF">
        <w:rPr>
          <w:rFonts w:ascii="Times New Roman" w:eastAsia="Times New Roman" w:hAnsi="Times New Roman" w:cs="Times New Roman"/>
          <w:i/>
          <w:iCs/>
          <w:color w:val="000000"/>
          <w:sz w:val="24"/>
          <w:szCs w:val="24"/>
        </w:rPr>
        <w:t>Выпускник</w:t>
      </w:r>
      <w:r w:rsidRPr="00833CEF">
        <w:rPr>
          <w:rFonts w:ascii="Times New Roman" w:eastAsia="Times New Roman" w:hAnsi="Times New Roman" w:cs="Times New Roman"/>
          <w:color w:val="000000"/>
          <w:sz w:val="24"/>
          <w:szCs w:val="24"/>
        </w:rPr>
        <w:t xml:space="preserve"> </w:t>
      </w:r>
      <w:r w:rsidRPr="00833CEF">
        <w:rPr>
          <w:rFonts w:ascii="Times New Roman" w:eastAsia="Times New Roman" w:hAnsi="Times New Roman" w:cs="Times New Roman"/>
          <w:i/>
          <w:iCs/>
          <w:color w:val="000000"/>
          <w:sz w:val="24"/>
          <w:szCs w:val="24"/>
        </w:rPr>
        <w:t>получит</w:t>
      </w:r>
      <w:r w:rsidRPr="00833CEF">
        <w:rPr>
          <w:rFonts w:ascii="Times New Roman" w:eastAsia="Times New Roman" w:hAnsi="Times New Roman" w:cs="Times New Roman"/>
          <w:color w:val="000000"/>
          <w:sz w:val="24"/>
          <w:szCs w:val="24"/>
        </w:rPr>
        <w:t xml:space="preserve"> </w:t>
      </w:r>
      <w:r w:rsidRPr="00833CEF">
        <w:rPr>
          <w:rFonts w:ascii="Times New Roman" w:eastAsia="Times New Roman" w:hAnsi="Times New Roman" w:cs="Times New Roman"/>
          <w:i/>
          <w:iCs/>
          <w:color w:val="000000"/>
          <w:sz w:val="24"/>
          <w:szCs w:val="24"/>
        </w:rPr>
        <w:t>возможность</w:t>
      </w:r>
      <w:r w:rsidRPr="00833CEF">
        <w:rPr>
          <w:rFonts w:ascii="Times New Roman" w:eastAsia="Times New Roman" w:hAnsi="Times New Roman" w:cs="Times New Roman"/>
          <w:color w:val="000000"/>
          <w:sz w:val="24"/>
          <w:szCs w:val="24"/>
        </w:rPr>
        <w:t xml:space="preserve"> </w:t>
      </w:r>
      <w:r w:rsidRPr="00833CEF">
        <w:rPr>
          <w:rFonts w:ascii="Times New Roman" w:eastAsia="Times New Roman" w:hAnsi="Times New Roman" w:cs="Times New Roman"/>
          <w:i/>
          <w:iCs/>
          <w:color w:val="000000"/>
          <w:sz w:val="24"/>
          <w:szCs w:val="24"/>
        </w:rPr>
        <w:t>для</w:t>
      </w:r>
      <w:r w:rsidRPr="00833CEF">
        <w:rPr>
          <w:rFonts w:ascii="Times New Roman" w:eastAsia="Times New Roman" w:hAnsi="Times New Roman" w:cs="Times New Roman"/>
          <w:color w:val="000000"/>
          <w:sz w:val="24"/>
          <w:szCs w:val="24"/>
        </w:rPr>
        <w:t xml:space="preserve"> </w:t>
      </w:r>
      <w:r w:rsidRPr="00833CEF">
        <w:rPr>
          <w:rFonts w:ascii="Times New Roman" w:eastAsia="Times New Roman" w:hAnsi="Times New Roman" w:cs="Times New Roman"/>
          <w:i/>
          <w:iCs/>
          <w:color w:val="000000"/>
          <w:sz w:val="24"/>
          <w:szCs w:val="24"/>
        </w:rPr>
        <w:t>формирования:</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внутренней позиции слабовидящего обучающегося на уровне положительного отношения к образовательной организации, понимания необходимости учения, выраженного в преобладании учебно</w:t>
      </w:r>
      <w:r w:rsidRPr="00833CEF">
        <w:rPr>
          <w:rFonts w:ascii="Times New Roman" w:eastAsia="Times New Roman" w:hAnsi="Times New Roman" w:cs="Times New Roman"/>
          <w:color w:val="000000"/>
          <w:sz w:val="24"/>
          <w:szCs w:val="24"/>
        </w:rPr>
        <w:softHyphen/>
        <w:t>познавательных мотивов и предпочтении социального способа оценки знаний;</w:t>
      </w:r>
    </w:p>
    <w:p w:rsidR="008C7DA4" w:rsidRPr="00833CEF" w:rsidRDefault="008C7DA4" w:rsidP="00833CEF">
      <w:pPr>
        <w:widowControl w:val="0"/>
        <w:tabs>
          <w:tab w:val="left" w:pos="567"/>
          <w:tab w:val="left" w:pos="3226"/>
          <w:tab w:val="left" w:pos="4929"/>
          <w:tab w:val="left" w:pos="8052"/>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выраженной устойчивой учебно</w:t>
      </w:r>
      <w:r w:rsidRPr="00833CEF">
        <w:rPr>
          <w:rFonts w:ascii="Times New Roman" w:eastAsia="Times New Roman" w:hAnsi="Times New Roman" w:cs="Times New Roman"/>
          <w:color w:val="000000"/>
          <w:sz w:val="24"/>
          <w:szCs w:val="24"/>
        </w:rPr>
        <w:softHyphen/>
        <w:t>познавательной мотивации учения;</w:t>
      </w:r>
    </w:p>
    <w:p w:rsidR="008C7DA4" w:rsidRPr="00833CEF" w:rsidRDefault="008C7DA4" w:rsidP="00833CEF">
      <w:pPr>
        <w:widowControl w:val="0"/>
        <w:tabs>
          <w:tab w:val="left" w:pos="567"/>
          <w:tab w:val="left" w:pos="3226"/>
          <w:tab w:val="left" w:pos="4929"/>
          <w:tab w:val="left" w:pos="8052"/>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устойчивого учебно</w:t>
      </w:r>
      <w:r w:rsidRPr="00833CEF">
        <w:rPr>
          <w:rFonts w:ascii="Times New Roman" w:eastAsia="Times New Roman" w:hAnsi="Times New Roman" w:cs="Times New Roman"/>
          <w:color w:val="000000"/>
          <w:sz w:val="24"/>
          <w:szCs w:val="24"/>
        </w:rPr>
        <w:softHyphen/>
        <w:t>познавательного интереса к новым общим способам решения задач;</w:t>
      </w:r>
    </w:p>
    <w:p w:rsidR="008C7DA4" w:rsidRPr="00833CEF" w:rsidRDefault="008C7DA4" w:rsidP="00833CEF">
      <w:pPr>
        <w:widowControl w:val="0"/>
        <w:tabs>
          <w:tab w:val="left" w:pos="567"/>
          <w:tab w:val="left" w:pos="3215"/>
          <w:tab w:val="left" w:pos="4889"/>
          <w:tab w:val="left" w:pos="6122"/>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адекватного понимания причин успешности/неуспешности учебной деятельности;</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положительной адекватной дифференцированной самооценки на основе критерия успешности реализации социальной роли «хорошего ученика»;</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компетентности в реализации основ гражданской идентичности в поступках и деятельности;</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lastRenderedPageBreak/>
        <w:t>•</w:t>
      </w:r>
      <w:r w:rsidRPr="00833CEF">
        <w:rPr>
          <w:rFonts w:ascii="Times New Roman" w:eastAsia="Times New Roman" w:hAnsi="Times New Roman" w:cs="Times New Roman"/>
          <w:color w:val="000000"/>
          <w:sz w:val="24"/>
          <w:szCs w:val="24"/>
        </w:rPr>
        <w:tab/>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установки на здоровый образ жизни и реализации ее в реальном поведении и поступках;</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осознанных устойчивых эстетических предпочтений и ориентации на искусство как значимую сферу человеческой жизни;</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8C7DA4" w:rsidRPr="00833CEF" w:rsidRDefault="008C7DA4" w:rsidP="00833CEF">
      <w:pPr>
        <w:widowControl w:val="0"/>
        <w:spacing w:after="0" w:line="240" w:lineRule="auto"/>
        <w:jc w:val="center"/>
        <w:rPr>
          <w:rFonts w:ascii="Times New Roman" w:eastAsia="Times New Roman" w:hAnsi="Times New Roman" w:cs="Times New Roman"/>
          <w:b/>
          <w:i/>
          <w:iCs/>
          <w:color w:val="000000"/>
          <w:sz w:val="24"/>
          <w:szCs w:val="24"/>
        </w:rPr>
      </w:pPr>
      <w:r w:rsidRPr="00833CEF">
        <w:rPr>
          <w:rFonts w:ascii="Times New Roman" w:eastAsia="Times New Roman" w:hAnsi="Times New Roman" w:cs="Times New Roman"/>
          <w:b/>
          <w:i/>
          <w:iCs/>
          <w:color w:val="000000"/>
          <w:sz w:val="24"/>
          <w:szCs w:val="24"/>
        </w:rPr>
        <w:t>Метапредметные результаты</w:t>
      </w:r>
    </w:p>
    <w:p w:rsidR="008C7DA4" w:rsidRPr="00833CEF" w:rsidRDefault="008C7DA4" w:rsidP="00833CEF">
      <w:pPr>
        <w:pStyle w:val="s16"/>
        <w:shd w:val="clear" w:color="auto" w:fill="FFFFFF"/>
        <w:spacing w:before="0" w:beforeAutospacing="0" w:after="0" w:afterAutospacing="0"/>
        <w:ind w:firstLine="709"/>
        <w:jc w:val="both"/>
        <w:rPr>
          <w:color w:val="22272F"/>
        </w:rPr>
      </w:pPr>
      <w:r w:rsidRPr="00833CEF">
        <w:rPr>
          <w:color w:val="22272F"/>
        </w:rPr>
        <w:t>Метапредметные результаты освоения АООП НОО соответствуют ФГОС НОО:</w:t>
      </w:r>
    </w:p>
    <w:p w:rsidR="008C7DA4" w:rsidRPr="00833CEF" w:rsidRDefault="008C7DA4" w:rsidP="00833CEF">
      <w:pPr>
        <w:pStyle w:val="s16"/>
        <w:shd w:val="clear" w:color="auto" w:fill="FFFFFF"/>
        <w:spacing w:before="0" w:beforeAutospacing="0" w:after="0" w:afterAutospacing="0"/>
        <w:jc w:val="both"/>
        <w:rPr>
          <w:color w:val="22272F"/>
        </w:rPr>
      </w:pPr>
      <w:r w:rsidRPr="00833CEF">
        <w:rPr>
          <w:color w:val="22272F"/>
        </w:rPr>
        <w:t>1) овладение способностью принимать и сохранять цели и задачи учебной деятельности, поиска средств ее осуществления;</w:t>
      </w:r>
    </w:p>
    <w:p w:rsidR="008C7DA4" w:rsidRPr="00833CEF" w:rsidRDefault="008C7DA4" w:rsidP="00833CEF">
      <w:pPr>
        <w:pStyle w:val="s16"/>
        <w:shd w:val="clear" w:color="auto" w:fill="FFFFFF"/>
        <w:spacing w:before="0" w:beforeAutospacing="0" w:after="0" w:afterAutospacing="0"/>
        <w:jc w:val="both"/>
        <w:rPr>
          <w:color w:val="22272F"/>
        </w:rPr>
      </w:pPr>
      <w:r w:rsidRPr="00833CEF">
        <w:rPr>
          <w:color w:val="22272F"/>
        </w:rPr>
        <w:t>2) освоение способов решения проблем творческого и поискового характера;</w:t>
      </w:r>
    </w:p>
    <w:p w:rsidR="008C7DA4" w:rsidRPr="00833CEF" w:rsidRDefault="008C7DA4" w:rsidP="00833CEF">
      <w:pPr>
        <w:pStyle w:val="s16"/>
        <w:shd w:val="clear" w:color="auto" w:fill="FFFFFF"/>
        <w:spacing w:before="0" w:beforeAutospacing="0" w:after="0" w:afterAutospacing="0"/>
        <w:jc w:val="both"/>
        <w:rPr>
          <w:color w:val="22272F"/>
        </w:rPr>
      </w:pPr>
      <w:r w:rsidRPr="00833CEF">
        <w:rPr>
          <w:color w:val="22272F"/>
        </w:rPr>
        <w:t>3)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8C7DA4" w:rsidRPr="00833CEF" w:rsidRDefault="008C7DA4" w:rsidP="00833CEF">
      <w:pPr>
        <w:pStyle w:val="s16"/>
        <w:shd w:val="clear" w:color="auto" w:fill="FFFFFF"/>
        <w:spacing w:before="0" w:beforeAutospacing="0" w:after="0" w:afterAutospacing="0"/>
        <w:jc w:val="both"/>
        <w:rPr>
          <w:color w:val="22272F"/>
        </w:rPr>
      </w:pPr>
      <w:r w:rsidRPr="00833CEF">
        <w:rPr>
          <w:color w:val="22272F"/>
        </w:rPr>
        <w:t>определять наиболее эффективные способы достижения результата;</w:t>
      </w:r>
    </w:p>
    <w:p w:rsidR="008C7DA4" w:rsidRPr="00833CEF" w:rsidRDefault="008C7DA4" w:rsidP="00833CEF">
      <w:pPr>
        <w:pStyle w:val="s16"/>
        <w:shd w:val="clear" w:color="auto" w:fill="FFFFFF"/>
        <w:spacing w:before="0" w:beforeAutospacing="0" w:after="0" w:afterAutospacing="0"/>
        <w:jc w:val="both"/>
        <w:rPr>
          <w:color w:val="22272F"/>
        </w:rPr>
      </w:pPr>
      <w:r w:rsidRPr="00833CEF">
        <w:rPr>
          <w:color w:val="22272F"/>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8C7DA4" w:rsidRPr="00833CEF" w:rsidRDefault="008C7DA4" w:rsidP="00833CEF">
      <w:pPr>
        <w:pStyle w:val="s16"/>
        <w:shd w:val="clear" w:color="auto" w:fill="FFFFFF"/>
        <w:spacing w:before="0" w:beforeAutospacing="0" w:after="0" w:afterAutospacing="0"/>
        <w:jc w:val="both"/>
        <w:rPr>
          <w:color w:val="22272F"/>
        </w:rPr>
      </w:pPr>
      <w:r w:rsidRPr="00833CEF">
        <w:rPr>
          <w:color w:val="22272F"/>
        </w:rPr>
        <w:t>5) освоение начальных форм познавательной и личностной рефлексии;</w:t>
      </w:r>
    </w:p>
    <w:p w:rsidR="008C7DA4" w:rsidRPr="00833CEF" w:rsidRDefault="008C7DA4" w:rsidP="00833CEF">
      <w:pPr>
        <w:pStyle w:val="s16"/>
        <w:shd w:val="clear" w:color="auto" w:fill="FFFFFF"/>
        <w:spacing w:before="0" w:beforeAutospacing="0" w:after="0" w:afterAutospacing="0"/>
        <w:jc w:val="both"/>
        <w:rPr>
          <w:color w:val="22272F"/>
        </w:rPr>
      </w:pPr>
      <w:r w:rsidRPr="00833CEF">
        <w:rPr>
          <w:color w:val="22272F"/>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8C7DA4" w:rsidRPr="00833CEF" w:rsidRDefault="008C7DA4" w:rsidP="00833CEF">
      <w:pPr>
        <w:pStyle w:val="s16"/>
        <w:shd w:val="clear" w:color="auto" w:fill="FFFFFF"/>
        <w:spacing w:before="0" w:beforeAutospacing="0" w:after="0" w:afterAutospacing="0"/>
        <w:jc w:val="both"/>
        <w:rPr>
          <w:color w:val="22272F"/>
        </w:rPr>
      </w:pPr>
      <w:r w:rsidRPr="00833CEF">
        <w:rPr>
          <w:color w:val="22272F"/>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8C7DA4" w:rsidRPr="00833CEF" w:rsidRDefault="008C7DA4" w:rsidP="00833CEF">
      <w:pPr>
        <w:pStyle w:val="s16"/>
        <w:shd w:val="clear" w:color="auto" w:fill="FFFFFF"/>
        <w:spacing w:before="0" w:beforeAutospacing="0" w:after="0" w:afterAutospacing="0"/>
        <w:jc w:val="both"/>
        <w:rPr>
          <w:color w:val="22272F"/>
        </w:rPr>
      </w:pPr>
      <w:r w:rsidRPr="00833CEF">
        <w:rPr>
          <w:color w:val="22272F"/>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8C7DA4" w:rsidRPr="00833CEF" w:rsidRDefault="008C7DA4" w:rsidP="00833CEF">
      <w:pPr>
        <w:pStyle w:val="s16"/>
        <w:shd w:val="clear" w:color="auto" w:fill="FFFFFF"/>
        <w:spacing w:before="0" w:beforeAutospacing="0" w:after="0" w:afterAutospacing="0"/>
        <w:jc w:val="both"/>
        <w:rPr>
          <w:color w:val="22272F"/>
        </w:rPr>
      </w:pPr>
      <w:r w:rsidRPr="00833CEF">
        <w:rPr>
          <w:color w:val="22272F"/>
        </w:rPr>
        <w:t>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w:t>
      </w:r>
    </w:p>
    <w:p w:rsidR="008C7DA4" w:rsidRPr="00833CEF" w:rsidRDefault="008C7DA4" w:rsidP="00833CEF">
      <w:pPr>
        <w:pStyle w:val="s16"/>
        <w:shd w:val="clear" w:color="auto" w:fill="FFFFFF"/>
        <w:spacing w:before="0" w:beforeAutospacing="0" w:after="0" w:afterAutospacing="0"/>
        <w:jc w:val="both"/>
        <w:rPr>
          <w:color w:val="22272F"/>
        </w:rPr>
      </w:pPr>
      <w:r w:rsidRPr="00833CEF">
        <w:rPr>
          <w:color w:val="22272F"/>
        </w:rPr>
        <w:t>соблюдать нормы информационной избирательности, этики и этикета;</w:t>
      </w:r>
    </w:p>
    <w:p w:rsidR="008C7DA4" w:rsidRPr="00833CEF" w:rsidRDefault="008C7DA4" w:rsidP="00833CEF">
      <w:pPr>
        <w:pStyle w:val="s16"/>
        <w:shd w:val="clear" w:color="auto" w:fill="FFFFFF"/>
        <w:spacing w:before="0" w:beforeAutospacing="0" w:after="0" w:afterAutospacing="0"/>
        <w:jc w:val="both"/>
        <w:rPr>
          <w:color w:val="22272F"/>
        </w:rPr>
      </w:pPr>
      <w:r w:rsidRPr="00833CEF">
        <w:rPr>
          <w:color w:val="22272F"/>
        </w:rPr>
        <w:t>9) овладение навыками смыслового чтения текстов различных стилей и жанров в соответствии с целями и задачами;</w:t>
      </w:r>
    </w:p>
    <w:p w:rsidR="008C7DA4" w:rsidRPr="00833CEF" w:rsidRDefault="008C7DA4" w:rsidP="00833CEF">
      <w:pPr>
        <w:pStyle w:val="s16"/>
        <w:shd w:val="clear" w:color="auto" w:fill="FFFFFF"/>
        <w:spacing w:before="0" w:beforeAutospacing="0" w:after="0" w:afterAutospacing="0"/>
        <w:jc w:val="both"/>
        <w:rPr>
          <w:color w:val="22272F"/>
        </w:rPr>
      </w:pPr>
      <w:r w:rsidRPr="00833CEF">
        <w:rPr>
          <w:color w:val="22272F"/>
        </w:rPr>
        <w:t>осознанно строить речевое высказывание в соответствии с задачами коммуникации и составлять тексты в устной и письменной формах;</w:t>
      </w:r>
    </w:p>
    <w:p w:rsidR="008C7DA4" w:rsidRPr="00833CEF" w:rsidRDefault="008C7DA4" w:rsidP="00833CEF">
      <w:pPr>
        <w:pStyle w:val="s16"/>
        <w:shd w:val="clear" w:color="auto" w:fill="FFFFFF"/>
        <w:spacing w:before="0" w:beforeAutospacing="0" w:after="0" w:afterAutospacing="0"/>
        <w:jc w:val="both"/>
        <w:rPr>
          <w:color w:val="22272F"/>
        </w:rPr>
      </w:pPr>
      <w:r w:rsidRPr="00833CEF">
        <w:rPr>
          <w:color w:val="22272F"/>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8C7DA4" w:rsidRPr="00833CEF" w:rsidRDefault="008C7DA4" w:rsidP="00833CEF">
      <w:pPr>
        <w:pStyle w:val="s16"/>
        <w:shd w:val="clear" w:color="auto" w:fill="FFFFFF"/>
        <w:spacing w:before="0" w:beforeAutospacing="0" w:after="0" w:afterAutospacing="0"/>
        <w:jc w:val="both"/>
        <w:rPr>
          <w:color w:val="22272F"/>
        </w:rPr>
      </w:pPr>
      <w:r w:rsidRPr="00833CEF">
        <w:rPr>
          <w:color w:val="22272F"/>
        </w:rPr>
        <w:t>11) готовность слушать собеседника и вести диалог;</w:t>
      </w:r>
    </w:p>
    <w:p w:rsidR="008C7DA4" w:rsidRPr="00833CEF" w:rsidRDefault="008C7DA4" w:rsidP="00833CEF">
      <w:pPr>
        <w:pStyle w:val="s16"/>
        <w:shd w:val="clear" w:color="auto" w:fill="FFFFFF"/>
        <w:spacing w:before="0" w:beforeAutospacing="0" w:after="0" w:afterAutospacing="0"/>
        <w:jc w:val="both"/>
        <w:rPr>
          <w:color w:val="22272F"/>
        </w:rPr>
      </w:pPr>
      <w:r w:rsidRPr="00833CEF">
        <w:rPr>
          <w:color w:val="22272F"/>
        </w:rPr>
        <w:t>готовность признавать возможность существования различных точек зрения и права каждого иметь свою;</w:t>
      </w:r>
    </w:p>
    <w:p w:rsidR="008C7DA4" w:rsidRPr="00833CEF" w:rsidRDefault="008C7DA4" w:rsidP="00833CEF">
      <w:pPr>
        <w:pStyle w:val="s16"/>
        <w:shd w:val="clear" w:color="auto" w:fill="FFFFFF"/>
        <w:spacing w:before="0" w:beforeAutospacing="0" w:after="0" w:afterAutospacing="0"/>
        <w:jc w:val="both"/>
        <w:rPr>
          <w:color w:val="22272F"/>
        </w:rPr>
      </w:pPr>
      <w:r w:rsidRPr="00833CEF">
        <w:rPr>
          <w:color w:val="22272F"/>
        </w:rPr>
        <w:t>излагать свое мнение и аргументировать свою точку зрения и оценку событий;</w:t>
      </w:r>
    </w:p>
    <w:p w:rsidR="008C7DA4" w:rsidRPr="00833CEF" w:rsidRDefault="008C7DA4" w:rsidP="00833CEF">
      <w:pPr>
        <w:pStyle w:val="s16"/>
        <w:shd w:val="clear" w:color="auto" w:fill="FFFFFF"/>
        <w:spacing w:before="0" w:beforeAutospacing="0" w:after="0" w:afterAutospacing="0"/>
        <w:jc w:val="both"/>
        <w:rPr>
          <w:color w:val="22272F"/>
        </w:rPr>
      </w:pPr>
      <w:r w:rsidRPr="00833CEF">
        <w:rPr>
          <w:color w:val="22272F"/>
        </w:rPr>
        <w:t>12) определение общей цели и путей ее достижения;</w:t>
      </w:r>
    </w:p>
    <w:p w:rsidR="008C7DA4" w:rsidRPr="00833CEF" w:rsidRDefault="008C7DA4" w:rsidP="00833CEF">
      <w:pPr>
        <w:pStyle w:val="s16"/>
        <w:shd w:val="clear" w:color="auto" w:fill="FFFFFF"/>
        <w:spacing w:before="0" w:beforeAutospacing="0" w:after="0" w:afterAutospacing="0"/>
        <w:jc w:val="both"/>
        <w:rPr>
          <w:color w:val="22272F"/>
        </w:rPr>
      </w:pPr>
      <w:r w:rsidRPr="00833CEF">
        <w:rPr>
          <w:color w:val="22272F"/>
        </w:rPr>
        <w:t>умение договариваться о распределении функций и ролей в совместной деятельности;</w:t>
      </w:r>
    </w:p>
    <w:p w:rsidR="008C7DA4" w:rsidRPr="00833CEF" w:rsidRDefault="008C7DA4" w:rsidP="00833CEF">
      <w:pPr>
        <w:pStyle w:val="s16"/>
        <w:shd w:val="clear" w:color="auto" w:fill="FFFFFF"/>
        <w:spacing w:before="0" w:beforeAutospacing="0" w:after="0" w:afterAutospacing="0"/>
        <w:jc w:val="both"/>
        <w:rPr>
          <w:color w:val="22272F"/>
        </w:rPr>
      </w:pPr>
      <w:r w:rsidRPr="00833CEF">
        <w:rPr>
          <w:color w:val="22272F"/>
        </w:rPr>
        <w:t>осуществлять взаимный контроль в совместной деятельности, адекватно оценивать собственное поведение и поведение окружающих;</w:t>
      </w:r>
    </w:p>
    <w:p w:rsidR="008C7DA4" w:rsidRPr="00833CEF" w:rsidRDefault="008C7DA4" w:rsidP="00833CEF">
      <w:pPr>
        <w:pStyle w:val="s16"/>
        <w:shd w:val="clear" w:color="auto" w:fill="FFFFFF"/>
        <w:spacing w:before="0" w:beforeAutospacing="0" w:after="0" w:afterAutospacing="0"/>
        <w:jc w:val="both"/>
        <w:rPr>
          <w:color w:val="22272F"/>
        </w:rPr>
      </w:pPr>
      <w:r w:rsidRPr="00833CEF">
        <w:rPr>
          <w:color w:val="22272F"/>
        </w:rPr>
        <w:t>13) готовность конструктивно разрешать конфликты посредством учета интересов сторон и сотрудничества;</w:t>
      </w:r>
    </w:p>
    <w:p w:rsidR="008C7DA4" w:rsidRPr="00833CEF" w:rsidRDefault="008C7DA4" w:rsidP="00833CEF">
      <w:pPr>
        <w:pStyle w:val="s16"/>
        <w:shd w:val="clear" w:color="auto" w:fill="FFFFFF"/>
        <w:spacing w:before="0" w:beforeAutospacing="0" w:after="0" w:afterAutospacing="0"/>
        <w:jc w:val="both"/>
        <w:rPr>
          <w:color w:val="22272F"/>
        </w:rPr>
      </w:pPr>
      <w:r w:rsidRPr="00833CEF">
        <w:rPr>
          <w:color w:val="22272F"/>
        </w:rPr>
        <w:lastRenderedPageBreak/>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8C7DA4" w:rsidRPr="00833CEF" w:rsidRDefault="008C7DA4" w:rsidP="00833CEF">
      <w:pPr>
        <w:pStyle w:val="s16"/>
        <w:shd w:val="clear" w:color="auto" w:fill="FFFFFF"/>
        <w:spacing w:before="0" w:beforeAutospacing="0" w:after="0" w:afterAutospacing="0"/>
        <w:jc w:val="both"/>
        <w:rPr>
          <w:color w:val="22272F"/>
        </w:rPr>
      </w:pPr>
      <w:r w:rsidRPr="00833CEF">
        <w:rPr>
          <w:color w:val="22272F"/>
        </w:rPr>
        <w:t>15) овладение базовыми предметными и межпредметными понятиями, отражающими существенные связи и отношения между объектами и процессами;</w:t>
      </w:r>
    </w:p>
    <w:p w:rsidR="008C7DA4" w:rsidRPr="00833CEF" w:rsidRDefault="008C7DA4" w:rsidP="00833CEF">
      <w:pPr>
        <w:pStyle w:val="s16"/>
        <w:shd w:val="clear" w:color="auto" w:fill="FFFFFF"/>
        <w:spacing w:before="0" w:beforeAutospacing="0" w:after="0" w:afterAutospacing="0"/>
        <w:jc w:val="both"/>
        <w:rPr>
          <w:color w:val="22272F"/>
        </w:rPr>
      </w:pPr>
      <w:r w:rsidRPr="00833CEF">
        <w:rPr>
          <w:color w:val="22272F"/>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8C7DA4" w:rsidRPr="00833CEF" w:rsidRDefault="008C7DA4" w:rsidP="00833CEF">
      <w:pPr>
        <w:widowControl w:val="0"/>
        <w:spacing w:after="0" w:line="240" w:lineRule="auto"/>
        <w:jc w:val="center"/>
        <w:rPr>
          <w:rFonts w:ascii="Times New Roman" w:eastAsia="Times New Roman" w:hAnsi="Times New Roman" w:cs="Times New Roman"/>
          <w:color w:val="000000"/>
          <w:sz w:val="24"/>
          <w:szCs w:val="24"/>
          <w:u w:val="single"/>
        </w:rPr>
      </w:pPr>
      <w:r w:rsidRPr="00833CEF">
        <w:rPr>
          <w:rFonts w:ascii="Times New Roman" w:eastAsia="Times New Roman" w:hAnsi="Times New Roman" w:cs="Times New Roman"/>
          <w:i/>
          <w:iCs/>
          <w:color w:val="000000"/>
          <w:sz w:val="24"/>
          <w:szCs w:val="24"/>
          <w:u w:val="single"/>
        </w:rPr>
        <w:t>Регулятивные</w:t>
      </w:r>
      <w:r w:rsidRPr="00833CEF">
        <w:rPr>
          <w:rFonts w:ascii="Times New Roman" w:eastAsia="Times New Roman" w:hAnsi="Times New Roman" w:cs="Times New Roman"/>
          <w:color w:val="000000"/>
          <w:sz w:val="24"/>
          <w:szCs w:val="24"/>
          <w:u w:val="single"/>
        </w:rPr>
        <w:t xml:space="preserve"> </w:t>
      </w:r>
      <w:r w:rsidRPr="00833CEF">
        <w:rPr>
          <w:rFonts w:ascii="Times New Roman" w:eastAsia="Times New Roman" w:hAnsi="Times New Roman" w:cs="Times New Roman"/>
          <w:i/>
          <w:iCs/>
          <w:color w:val="000000"/>
          <w:sz w:val="24"/>
          <w:szCs w:val="24"/>
          <w:u w:val="single"/>
        </w:rPr>
        <w:t>универсальные</w:t>
      </w:r>
      <w:r w:rsidRPr="00833CEF">
        <w:rPr>
          <w:rFonts w:ascii="Times New Roman" w:eastAsia="Times New Roman" w:hAnsi="Times New Roman" w:cs="Times New Roman"/>
          <w:color w:val="000000"/>
          <w:sz w:val="24"/>
          <w:szCs w:val="24"/>
          <w:u w:val="single"/>
        </w:rPr>
        <w:t xml:space="preserve"> </w:t>
      </w:r>
      <w:r w:rsidRPr="00833CEF">
        <w:rPr>
          <w:rFonts w:ascii="Times New Roman" w:eastAsia="Times New Roman" w:hAnsi="Times New Roman" w:cs="Times New Roman"/>
          <w:i/>
          <w:iCs/>
          <w:color w:val="000000"/>
          <w:sz w:val="24"/>
          <w:szCs w:val="24"/>
          <w:u w:val="single"/>
        </w:rPr>
        <w:t>учебные</w:t>
      </w:r>
      <w:r w:rsidRPr="00833CEF">
        <w:rPr>
          <w:rFonts w:ascii="Times New Roman" w:eastAsia="Times New Roman" w:hAnsi="Times New Roman" w:cs="Times New Roman"/>
          <w:color w:val="000000"/>
          <w:sz w:val="24"/>
          <w:szCs w:val="24"/>
          <w:u w:val="single"/>
        </w:rPr>
        <w:t xml:space="preserve"> </w:t>
      </w:r>
      <w:r w:rsidRPr="00833CEF">
        <w:rPr>
          <w:rFonts w:ascii="Times New Roman" w:eastAsia="Times New Roman" w:hAnsi="Times New Roman" w:cs="Times New Roman"/>
          <w:i/>
          <w:iCs/>
          <w:color w:val="000000"/>
          <w:sz w:val="24"/>
          <w:szCs w:val="24"/>
          <w:u w:val="single"/>
        </w:rPr>
        <w:t>действия</w:t>
      </w:r>
    </w:p>
    <w:p w:rsidR="008C7DA4" w:rsidRPr="00833CEF" w:rsidRDefault="008C7DA4" w:rsidP="00833CEF">
      <w:pPr>
        <w:widowControl w:val="0"/>
        <w:spacing w:after="0" w:line="240" w:lineRule="auto"/>
        <w:ind w:firstLine="709"/>
        <w:jc w:val="both"/>
        <w:rPr>
          <w:rFonts w:ascii="Times New Roman" w:eastAsia="Times New Roman" w:hAnsi="Times New Roman" w:cs="Times New Roman"/>
          <w:i/>
          <w:iCs/>
          <w:color w:val="000000"/>
          <w:sz w:val="24"/>
          <w:szCs w:val="24"/>
        </w:rPr>
      </w:pPr>
      <w:r w:rsidRPr="00833CEF">
        <w:rPr>
          <w:rFonts w:ascii="Times New Roman" w:eastAsia="Times New Roman" w:hAnsi="Times New Roman" w:cs="Times New Roman"/>
          <w:i/>
          <w:iCs/>
          <w:color w:val="000000"/>
          <w:sz w:val="24"/>
          <w:szCs w:val="24"/>
        </w:rPr>
        <w:t>Выпускник</w:t>
      </w:r>
      <w:r w:rsidRPr="00833CEF">
        <w:rPr>
          <w:rFonts w:ascii="Times New Roman" w:eastAsia="Times New Roman" w:hAnsi="Times New Roman" w:cs="Times New Roman"/>
          <w:color w:val="000000"/>
          <w:sz w:val="24"/>
          <w:szCs w:val="24"/>
        </w:rPr>
        <w:t xml:space="preserve"> </w:t>
      </w:r>
      <w:r w:rsidRPr="00833CEF">
        <w:rPr>
          <w:rFonts w:ascii="Times New Roman" w:eastAsia="Times New Roman" w:hAnsi="Times New Roman" w:cs="Times New Roman"/>
          <w:i/>
          <w:iCs/>
          <w:color w:val="000000"/>
          <w:sz w:val="24"/>
          <w:szCs w:val="24"/>
        </w:rPr>
        <w:t>научится:</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принимать и сохранять учебную задачу;</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учитывать выделенные учителем ориентиры действия в новом учебном материале в сотрудничестве с учителем;</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планировать свои действия в соответствии с поставленной задачей и условиями ее реализации, в том числе во внутреннем плане;</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учитывать установленные правила в планировании и контроле способа решения;</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осуществлять итоговый и пошаговый контроль по результату;</w:t>
      </w:r>
    </w:p>
    <w:p w:rsidR="008C7DA4" w:rsidRPr="00833CEF" w:rsidRDefault="008C7DA4" w:rsidP="00833CEF">
      <w:pPr>
        <w:widowControl w:val="0"/>
        <w:tabs>
          <w:tab w:val="left" w:pos="567"/>
          <w:tab w:val="left" w:pos="2924"/>
          <w:tab w:val="left" w:pos="4847"/>
          <w:tab w:val="left" w:pos="6593"/>
          <w:tab w:val="left" w:pos="7955"/>
          <w:tab w:val="left" w:pos="8526"/>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адекватно воспринимать предложения и оценку учителей, товарищей, родителей и других людей;</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различать способ и результат действия;</w:t>
      </w:r>
    </w:p>
    <w:p w:rsidR="008C7DA4" w:rsidRPr="00833CEF" w:rsidRDefault="008C7DA4" w:rsidP="00833CEF">
      <w:pPr>
        <w:widowControl w:val="0"/>
        <w:tabs>
          <w:tab w:val="left" w:pos="567"/>
          <w:tab w:val="left" w:pos="2645"/>
          <w:tab w:val="left" w:pos="4549"/>
          <w:tab w:val="left" w:pos="6238"/>
          <w:tab w:val="left" w:pos="6655"/>
          <w:tab w:val="left" w:pos="8007"/>
          <w:tab w:val="left" w:pos="8971"/>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8C7DA4" w:rsidRPr="00833CEF" w:rsidRDefault="008C7DA4" w:rsidP="00833CEF">
      <w:pPr>
        <w:widowControl w:val="0"/>
        <w:spacing w:after="0" w:line="240" w:lineRule="auto"/>
        <w:ind w:firstLine="709"/>
        <w:jc w:val="both"/>
        <w:rPr>
          <w:rFonts w:ascii="Times New Roman" w:eastAsia="Times New Roman" w:hAnsi="Times New Roman" w:cs="Times New Roman"/>
          <w:i/>
          <w:iCs/>
          <w:color w:val="000000"/>
          <w:sz w:val="24"/>
          <w:szCs w:val="24"/>
        </w:rPr>
      </w:pPr>
      <w:r w:rsidRPr="00833CEF">
        <w:rPr>
          <w:rFonts w:ascii="Times New Roman" w:eastAsia="Times New Roman" w:hAnsi="Times New Roman" w:cs="Times New Roman"/>
          <w:i/>
          <w:iCs/>
          <w:color w:val="000000"/>
          <w:sz w:val="24"/>
          <w:szCs w:val="24"/>
        </w:rPr>
        <w:t>Выпускник</w:t>
      </w:r>
      <w:r w:rsidRPr="00833CEF">
        <w:rPr>
          <w:rFonts w:ascii="Times New Roman" w:eastAsia="Times New Roman" w:hAnsi="Times New Roman" w:cs="Times New Roman"/>
          <w:color w:val="000000"/>
          <w:sz w:val="24"/>
          <w:szCs w:val="24"/>
        </w:rPr>
        <w:t xml:space="preserve"> </w:t>
      </w:r>
      <w:r w:rsidRPr="00833CEF">
        <w:rPr>
          <w:rFonts w:ascii="Times New Roman" w:eastAsia="Times New Roman" w:hAnsi="Times New Roman" w:cs="Times New Roman"/>
          <w:i/>
          <w:iCs/>
          <w:color w:val="000000"/>
          <w:sz w:val="24"/>
          <w:szCs w:val="24"/>
        </w:rPr>
        <w:t>получит</w:t>
      </w:r>
      <w:r w:rsidRPr="00833CEF">
        <w:rPr>
          <w:rFonts w:ascii="Times New Roman" w:eastAsia="Times New Roman" w:hAnsi="Times New Roman" w:cs="Times New Roman"/>
          <w:color w:val="000000"/>
          <w:sz w:val="24"/>
          <w:szCs w:val="24"/>
        </w:rPr>
        <w:t xml:space="preserve"> </w:t>
      </w:r>
      <w:r w:rsidRPr="00833CEF">
        <w:rPr>
          <w:rFonts w:ascii="Times New Roman" w:eastAsia="Times New Roman" w:hAnsi="Times New Roman" w:cs="Times New Roman"/>
          <w:i/>
          <w:iCs/>
          <w:color w:val="000000"/>
          <w:sz w:val="24"/>
          <w:szCs w:val="24"/>
        </w:rPr>
        <w:t>возможность</w:t>
      </w:r>
      <w:r w:rsidRPr="00833CEF">
        <w:rPr>
          <w:rFonts w:ascii="Times New Roman" w:eastAsia="Times New Roman" w:hAnsi="Times New Roman" w:cs="Times New Roman"/>
          <w:color w:val="000000"/>
          <w:sz w:val="24"/>
          <w:szCs w:val="24"/>
        </w:rPr>
        <w:t xml:space="preserve"> </w:t>
      </w:r>
      <w:r w:rsidRPr="00833CEF">
        <w:rPr>
          <w:rFonts w:ascii="Times New Roman" w:eastAsia="Times New Roman" w:hAnsi="Times New Roman" w:cs="Times New Roman"/>
          <w:i/>
          <w:iCs/>
          <w:color w:val="000000"/>
          <w:sz w:val="24"/>
          <w:szCs w:val="24"/>
        </w:rPr>
        <w:t>научиться:</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 xml:space="preserve">в сотрудничестве с учителем ставить новые учебные задачи; </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преобразовывать практическую задачу в познавательную;</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самостоятельно учитывать выделенные учителем ориентиры</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действия в новом учебном материале;</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8C7DA4" w:rsidRPr="00833CEF" w:rsidRDefault="008C7DA4" w:rsidP="00833CEF">
      <w:pPr>
        <w:widowControl w:val="0"/>
        <w:spacing w:after="0" w:line="240" w:lineRule="auto"/>
        <w:jc w:val="center"/>
        <w:rPr>
          <w:rFonts w:ascii="Times New Roman" w:eastAsia="Times New Roman" w:hAnsi="Times New Roman" w:cs="Times New Roman"/>
          <w:color w:val="000000"/>
          <w:sz w:val="24"/>
          <w:szCs w:val="24"/>
          <w:u w:val="single"/>
        </w:rPr>
      </w:pPr>
      <w:r w:rsidRPr="00833CEF">
        <w:rPr>
          <w:rFonts w:ascii="Times New Roman" w:eastAsia="Times New Roman" w:hAnsi="Times New Roman" w:cs="Times New Roman"/>
          <w:i/>
          <w:iCs/>
          <w:color w:val="000000"/>
          <w:sz w:val="24"/>
          <w:szCs w:val="24"/>
          <w:u w:val="single"/>
        </w:rPr>
        <w:t>Познавательные</w:t>
      </w:r>
      <w:r w:rsidRPr="00833CEF">
        <w:rPr>
          <w:rFonts w:ascii="Times New Roman" w:eastAsia="Times New Roman" w:hAnsi="Times New Roman" w:cs="Times New Roman"/>
          <w:color w:val="000000"/>
          <w:sz w:val="24"/>
          <w:szCs w:val="24"/>
          <w:u w:val="single"/>
        </w:rPr>
        <w:t xml:space="preserve"> </w:t>
      </w:r>
      <w:r w:rsidRPr="00833CEF">
        <w:rPr>
          <w:rFonts w:ascii="Times New Roman" w:eastAsia="Times New Roman" w:hAnsi="Times New Roman" w:cs="Times New Roman"/>
          <w:i/>
          <w:iCs/>
          <w:color w:val="000000"/>
          <w:sz w:val="24"/>
          <w:szCs w:val="24"/>
          <w:u w:val="single"/>
        </w:rPr>
        <w:t>универсальные</w:t>
      </w:r>
      <w:r w:rsidRPr="00833CEF">
        <w:rPr>
          <w:rFonts w:ascii="Times New Roman" w:eastAsia="Times New Roman" w:hAnsi="Times New Roman" w:cs="Times New Roman"/>
          <w:color w:val="000000"/>
          <w:sz w:val="24"/>
          <w:szCs w:val="24"/>
          <w:u w:val="single"/>
        </w:rPr>
        <w:t xml:space="preserve"> </w:t>
      </w:r>
      <w:r w:rsidRPr="00833CEF">
        <w:rPr>
          <w:rFonts w:ascii="Times New Roman" w:eastAsia="Times New Roman" w:hAnsi="Times New Roman" w:cs="Times New Roman"/>
          <w:i/>
          <w:iCs/>
          <w:color w:val="000000"/>
          <w:sz w:val="24"/>
          <w:szCs w:val="24"/>
          <w:u w:val="single"/>
        </w:rPr>
        <w:t>учебные</w:t>
      </w:r>
      <w:r w:rsidRPr="00833CEF">
        <w:rPr>
          <w:rFonts w:ascii="Times New Roman" w:eastAsia="Times New Roman" w:hAnsi="Times New Roman" w:cs="Times New Roman"/>
          <w:color w:val="000000"/>
          <w:sz w:val="24"/>
          <w:szCs w:val="24"/>
          <w:u w:val="single"/>
        </w:rPr>
        <w:t xml:space="preserve"> </w:t>
      </w:r>
      <w:r w:rsidRPr="00833CEF">
        <w:rPr>
          <w:rFonts w:ascii="Times New Roman" w:eastAsia="Times New Roman" w:hAnsi="Times New Roman" w:cs="Times New Roman"/>
          <w:i/>
          <w:iCs/>
          <w:color w:val="000000"/>
          <w:sz w:val="24"/>
          <w:szCs w:val="24"/>
          <w:u w:val="single"/>
        </w:rPr>
        <w:t>действия</w:t>
      </w:r>
    </w:p>
    <w:p w:rsidR="008C7DA4" w:rsidRPr="00833CEF" w:rsidRDefault="008C7DA4" w:rsidP="00833CEF">
      <w:pPr>
        <w:widowControl w:val="0"/>
        <w:spacing w:after="0" w:line="240" w:lineRule="auto"/>
        <w:ind w:firstLine="709"/>
        <w:jc w:val="both"/>
        <w:rPr>
          <w:rFonts w:ascii="Times New Roman" w:eastAsia="Times New Roman" w:hAnsi="Times New Roman" w:cs="Times New Roman"/>
          <w:i/>
          <w:iCs/>
          <w:color w:val="000000"/>
          <w:sz w:val="24"/>
          <w:szCs w:val="24"/>
        </w:rPr>
      </w:pPr>
      <w:r w:rsidRPr="00833CEF">
        <w:rPr>
          <w:rFonts w:ascii="Times New Roman" w:eastAsia="Times New Roman" w:hAnsi="Times New Roman" w:cs="Times New Roman"/>
          <w:i/>
          <w:iCs/>
          <w:color w:val="000000"/>
          <w:sz w:val="24"/>
          <w:szCs w:val="24"/>
        </w:rPr>
        <w:t>Выпускник</w:t>
      </w:r>
      <w:r w:rsidRPr="00833CEF">
        <w:rPr>
          <w:rFonts w:ascii="Times New Roman" w:eastAsia="Times New Roman" w:hAnsi="Times New Roman" w:cs="Times New Roman"/>
          <w:color w:val="000000"/>
          <w:sz w:val="24"/>
          <w:szCs w:val="24"/>
        </w:rPr>
        <w:t xml:space="preserve"> </w:t>
      </w:r>
      <w:r w:rsidRPr="00833CEF">
        <w:rPr>
          <w:rFonts w:ascii="Times New Roman" w:eastAsia="Times New Roman" w:hAnsi="Times New Roman" w:cs="Times New Roman"/>
          <w:i/>
          <w:iCs/>
          <w:color w:val="000000"/>
          <w:sz w:val="24"/>
          <w:szCs w:val="24"/>
        </w:rPr>
        <w:t>научится:</w:t>
      </w:r>
    </w:p>
    <w:p w:rsidR="008C7DA4" w:rsidRPr="00833CEF" w:rsidRDefault="008C7DA4" w:rsidP="00833CEF">
      <w:pPr>
        <w:widowControl w:val="0"/>
        <w:tabs>
          <w:tab w:val="left" w:pos="567"/>
          <w:tab w:val="left" w:pos="2120"/>
          <w:tab w:val="left" w:pos="3689"/>
          <w:tab w:val="left" w:pos="5756"/>
          <w:tab w:val="left" w:pos="7591"/>
          <w:tab w:val="left" w:pos="8186"/>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8C7DA4" w:rsidRPr="00833CEF" w:rsidRDefault="008C7DA4" w:rsidP="00833CEF">
      <w:pPr>
        <w:widowControl w:val="0"/>
        <w:tabs>
          <w:tab w:val="left" w:pos="567"/>
          <w:tab w:val="left" w:pos="1952"/>
          <w:tab w:val="left" w:pos="7681"/>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осуществлять запись (фиксацию) выборочной информации об окружающем мире и о себе самом, в том числе с помощью инструментов ИКТ;</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использовать знаково</w:t>
      </w:r>
      <w:r w:rsidRPr="00833CEF">
        <w:rPr>
          <w:rFonts w:ascii="Times New Roman" w:eastAsia="Times New Roman" w:hAnsi="Times New Roman" w:cs="Times New Roman"/>
          <w:color w:val="000000"/>
          <w:sz w:val="24"/>
          <w:szCs w:val="24"/>
        </w:rPr>
        <w:softHyphen/>
        <w:t>символические средства, в том числе модели (включая виртуальные) и схемы (включая концептуальные), для решения задач;</w:t>
      </w:r>
    </w:p>
    <w:p w:rsidR="008C7DA4" w:rsidRPr="00833CEF" w:rsidRDefault="008C7DA4" w:rsidP="00833CEF">
      <w:pPr>
        <w:widowControl w:val="0"/>
        <w:tabs>
          <w:tab w:val="left" w:pos="567"/>
          <w:tab w:val="left" w:pos="3178"/>
          <w:tab w:val="left" w:pos="5677"/>
          <w:tab w:val="left" w:pos="7648"/>
          <w:tab w:val="left" w:pos="8335"/>
        </w:tabs>
        <w:spacing w:after="0" w:line="240" w:lineRule="auto"/>
        <w:jc w:val="both"/>
        <w:rPr>
          <w:rFonts w:ascii="Times New Roman" w:eastAsia="Times New Roman" w:hAnsi="Times New Roman" w:cs="Times New Roman"/>
          <w:i/>
          <w:iCs/>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проявлять познавательную инициативу в учебном сотрудничестве</w:t>
      </w:r>
      <w:r w:rsidRPr="00833CEF">
        <w:rPr>
          <w:rFonts w:ascii="Times New Roman" w:eastAsia="Times New Roman" w:hAnsi="Times New Roman" w:cs="Times New Roman"/>
          <w:i/>
          <w:iCs/>
          <w:color w:val="000000"/>
          <w:sz w:val="24"/>
          <w:szCs w:val="24"/>
        </w:rPr>
        <w:t>;</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строить сообщения в устной и письменной форме;</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ориентироваться на разнообразие способов решения задач;</w:t>
      </w:r>
    </w:p>
    <w:p w:rsidR="008C7DA4" w:rsidRPr="00833CEF" w:rsidRDefault="008C7DA4" w:rsidP="00833CEF">
      <w:pPr>
        <w:widowControl w:val="0"/>
        <w:tabs>
          <w:tab w:val="left" w:pos="567"/>
          <w:tab w:val="left" w:pos="2904"/>
          <w:tab w:val="left" w:pos="4822"/>
          <w:tab w:val="left" w:pos="6693"/>
          <w:tab w:val="left" w:pos="919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 xml:space="preserve">осуществлять анализ объектов с выделением существенных и несущественных </w:t>
      </w:r>
      <w:r w:rsidRPr="00833CEF">
        <w:rPr>
          <w:rFonts w:ascii="Times New Roman" w:eastAsia="Times New Roman" w:hAnsi="Times New Roman" w:cs="Times New Roman"/>
          <w:color w:val="000000"/>
          <w:sz w:val="24"/>
          <w:szCs w:val="24"/>
        </w:rPr>
        <w:lastRenderedPageBreak/>
        <w:t>признаков;</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осуществлять синтез как составление целого из частей;</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проводить сравнение, сериацию и классификацию по заданным критериям;</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устанавливать причинно</w:t>
      </w:r>
      <w:r w:rsidRPr="00833CEF">
        <w:rPr>
          <w:rFonts w:ascii="Times New Roman" w:eastAsia="Times New Roman" w:hAnsi="Times New Roman" w:cs="Times New Roman"/>
          <w:color w:val="000000"/>
          <w:sz w:val="24"/>
          <w:szCs w:val="24"/>
        </w:rPr>
        <w:softHyphen/>
        <w:t>следственные связи в изучаемом круге явлений;</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строить рассуждения в форме связи простых суждений об объекте, его строении, свойствах и связях;</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осуществлять подведение под понятие на основе распознавания объектов, выделения существенных признаков и их синтеза;</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устанавливать аналогии;</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владеть рядом общих приемов решения задач</w:t>
      </w:r>
    </w:p>
    <w:p w:rsidR="008C7DA4" w:rsidRPr="00833CEF" w:rsidRDefault="008C7DA4" w:rsidP="00833CEF">
      <w:pPr>
        <w:widowControl w:val="0"/>
        <w:spacing w:after="0" w:line="240" w:lineRule="auto"/>
        <w:ind w:firstLine="709"/>
        <w:jc w:val="both"/>
        <w:rPr>
          <w:rFonts w:ascii="Times New Roman" w:eastAsia="Times New Roman" w:hAnsi="Times New Roman" w:cs="Times New Roman"/>
          <w:i/>
          <w:iCs/>
          <w:color w:val="000000"/>
          <w:sz w:val="24"/>
          <w:szCs w:val="24"/>
        </w:rPr>
      </w:pPr>
      <w:r w:rsidRPr="00833CEF">
        <w:rPr>
          <w:rFonts w:ascii="Times New Roman" w:eastAsia="Times New Roman" w:hAnsi="Times New Roman" w:cs="Times New Roman"/>
          <w:i/>
          <w:iCs/>
          <w:color w:val="000000"/>
          <w:sz w:val="24"/>
          <w:szCs w:val="24"/>
        </w:rPr>
        <w:t>Выпускник</w:t>
      </w:r>
      <w:r w:rsidRPr="00833CEF">
        <w:rPr>
          <w:rFonts w:ascii="Times New Roman" w:eastAsia="Times New Roman" w:hAnsi="Times New Roman" w:cs="Times New Roman"/>
          <w:color w:val="000000"/>
          <w:sz w:val="24"/>
          <w:szCs w:val="24"/>
        </w:rPr>
        <w:t xml:space="preserve"> </w:t>
      </w:r>
      <w:r w:rsidRPr="00833CEF">
        <w:rPr>
          <w:rFonts w:ascii="Times New Roman" w:eastAsia="Times New Roman" w:hAnsi="Times New Roman" w:cs="Times New Roman"/>
          <w:i/>
          <w:iCs/>
          <w:color w:val="000000"/>
          <w:sz w:val="24"/>
          <w:szCs w:val="24"/>
        </w:rPr>
        <w:t>получит</w:t>
      </w:r>
      <w:r w:rsidRPr="00833CEF">
        <w:rPr>
          <w:rFonts w:ascii="Times New Roman" w:eastAsia="Times New Roman" w:hAnsi="Times New Roman" w:cs="Times New Roman"/>
          <w:color w:val="000000"/>
          <w:sz w:val="24"/>
          <w:szCs w:val="24"/>
        </w:rPr>
        <w:t xml:space="preserve"> </w:t>
      </w:r>
      <w:r w:rsidRPr="00833CEF">
        <w:rPr>
          <w:rFonts w:ascii="Times New Roman" w:eastAsia="Times New Roman" w:hAnsi="Times New Roman" w:cs="Times New Roman"/>
          <w:i/>
          <w:iCs/>
          <w:color w:val="000000"/>
          <w:sz w:val="24"/>
          <w:szCs w:val="24"/>
        </w:rPr>
        <w:t>возможность</w:t>
      </w:r>
      <w:r w:rsidRPr="00833CEF">
        <w:rPr>
          <w:rFonts w:ascii="Times New Roman" w:eastAsia="Times New Roman" w:hAnsi="Times New Roman" w:cs="Times New Roman"/>
          <w:color w:val="000000"/>
          <w:sz w:val="24"/>
          <w:szCs w:val="24"/>
        </w:rPr>
        <w:t xml:space="preserve"> </w:t>
      </w:r>
      <w:r w:rsidRPr="00833CEF">
        <w:rPr>
          <w:rFonts w:ascii="Times New Roman" w:eastAsia="Times New Roman" w:hAnsi="Times New Roman" w:cs="Times New Roman"/>
          <w:i/>
          <w:iCs/>
          <w:color w:val="000000"/>
          <w:sz w:val="24"/>
          <w:szCs w:val="24"/>
        </w:rPr>
        <w:t>научиться:</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осуществлять расширенный поиск информации с использованием ресурсов библиотек и сети Интернет;</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записывать, фиксировать информацию об окружающем мире с помощью инструментов ИКТ;</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создавать и преобразовывать модели и схемы для решения задач; •</w:t>
      </w:r>
      <w:r w:rsidRPr="00833CEF">
        <w:rPr>
          <w:rFonts w:ascii="Times New Roman" w:eastAsia="Times New Roman" w:hAnsi="Times New Roman" w:cs="Times New Roman"/>
          <w:color w:val="000000"/>
          <w:sz w:val="24"/>
          <w:szCs w:val="24"/>
        </w:rPr>
        <w:tab/>
        <w:t>осознанно и произвольно строить сообщения в устной и</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письменной форме;</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осуществлять выбор наиболее эффективных способов решения задач в зависимости от конкретных условий;</w:t>
      </w:r>
    </w:p>
    <w:p w:rsidR="008C7DA4" w:rsidRPr="00833CEF" w:rsidRDefault="008C7DA4" w:rsidP="00833CEF">
      <w:pPr>
        <w:widowControl w:val="0"/>
        <w:tabs>
          <w:tab w:val="left" w:pos="567"/>
          <w:tab w:val="left" w:pos="3344"/>
          <w:tab w:val="left" w:pos="4414"/>
          <w:tab w:val="left" w:pos="5100"/>
          <w:tab w:val="left" w:pos="6845"/>
          <w:tab w:val="left" w:pos="7944"/>
          <w:tab w:val="left" w:pos="8495"/>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осуществлять синтез как</w:t>
      </w:r>
      <w:r w:rsidRPr="00833CEF">
        <w:rPr>
          <w:rFonts w:ascii="Times New Roman" w:eastAsia="Times New Roman" w:hAnsi="Times New Roman" w:cs="Times New Roman"/>
          <w:color w:val="000000"/>
          <w:sz w:val="24"/>
          <w:szCs w:val="24"/>
        </w:rPr>
        <w:tab/>
        <w:t>составление целого из частей, самостоятельно достраивая и восполняя недостающие компоненты;</w:t>
      </w:r>
    </w:p>
    <w:p w:rsidR="008C7DA4" w:rsidRPr="00833CEF" w:rsidRDefault="008C7DA4" w:rsidP="00833CEF">
      <w:pPr>
        <w:widowControl w:val="0"/>
        <w:tabs>
          <w:tab w:val="left" w:pos="567"/>
          <w:tab w:val="left" w:pos="3484"/>
          <w:tab w:val="left" w:pos="5201"/>
          <w:tab w:val="left" w:pos="6802"/>
          <w:tab w:val="left" w:pos="7383"/>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осуществлять сравнение, сериацию и классификацию, самостоятельно выбирая основания и критерии для указанных логических операций;</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строить логическое рассуждение, включающее установление причинно</w:t>
      </w:r>
      <w:r w:rsidRPr="00833CEF">
        <w:rPr>
          <w:rFonts w:ascii="Times New Roman" w:eastAsia="Times New Roman" w:hAnsi="Times New Roman" w:cs="Times New Roman"/>
          <w:color w:val="000000"/>
          <w:sz w:val="24"/>
          <w:szCs w:val="24"/>
        </w:rPr>
        <w:softHyphen/>
        <w:t>следственных связей;</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произвольно и осознанно владеть общими приемами решения задач.</w:t>
      </w:r>
    </w:p>
    <w:p w:rsidR="008C7DA4" w:rsidRPr="00833CEF" w:rsidRDefault="008C7DA4" w:rsidP="00833CEF">
      <w:pPr>
        <w:widowControl w:val="0"/>
        <w:spacing w:after="0" w:line="240" w:lineRule="auto"/>
        <w:jc w:val="center"/>
        <w:rPr>
          <w:rFonts w:ascii="Times New Roman" w:eastAsia="Times New Roman" w:hAnsi="Times New Roman" w:cs="Times New Roman"/>
          <w:color w:val="000000"/>
          <w:sz w:val="24"/>
          <w:szCs w:val="24"/>
          <w:u w:val="single"/>
        </w:rPr>
      </w:pPr>
      <w:r w:rsidRPr="00833CEF">
        <w:rPr>
          <w:rFonts w:ascii="Times New Roman" w:eastAsia="Times New Roman" w:hAnsi="Times New Roman" w:cs="Times New Roman"/>
          <w:i/>
          <w:iCs/>
          <w:color w:val="000000"/>
          <w:sz w:val="24"/>
          <w:szCs w:val="24"/>
          <w:u w:val="single"/>
        </w:rPr>
        <w:t>Коммуникативные</w:t>
      </w:r>
      <w:r w:rsidRPr="00833CEF">
        <w:rPr>
          <w:rFonts w:ascii="Times New Roman" w:eastAsia="Times New Roman" w:hAnsi="Times New Roman" w:cs="Times New Roman"/>
          <w:color w:val="000000"/>
          <w:sz w:val="24"/>
          <w:szCs w:val="24"/>
          <w:u w:val="single"/>
        </w:rPr>
        <w:t xml:space="preserve"> </w:t>
      </w:r>
      <w:r w:rsidRPr="00833CEF">
        <w:rPr>
          <w:rFonts w:ascii="Times New Roman" w:eastAsia="Times New Roman" w:hAnsi="Times New Roman" w:cs="Times New Roman"/>
          <w:i/>
          <w:iCs/>
          <w:color w:val="000000"/>
          <w:sz w:val="24"/>
          <w:szCs w:val="24"/>
          <w:u w:val="single"/>
        </w:rPr>
        <w:t>универсальные</w:t>
      </w:r>
      <w:r w:rsidRPr="00833CEF">
        <w:rPr>
          <w:rFonts w:ascii="Times New Roman" w:eastAsia="Times New Roman" w:hAnsi="Times New Roman" w:cs="Times New Roman"/>
          <w:color w:val="000000"/>
          <w:sz w:val="24"/>
          <w:szCs w:val="24"/>
          <w:u w:val="single"/>
        </w:rPr>
        <w:t xml:space="preserve"> </w:t>
      </w:r>
      <w:r w:rsidRPr="00833CEF">
        <w:rPr>
          <w:rFonts w:ascii="Times New Roman" w:eastAsia="Times New Roman" w:hAnsi="Times New Roman" w:cs="Times New Roman"/>
          <w:i/>
          <w:iCs/>
          <w:color w:val="000000"/>
          <w:sz w:val="24"/>
          <w:szCs w:val="24"/>
          <w:u w:val="single"/>
        </w:rPr>
        <w:t>учебные</w:t>
      </w:r>
      <w:r w:rsidRPr="00833CEF">
        <w:rPr>
          <w:rFonts w:ascii="Times New Roman" w:eastAsia="Times New Roman" w:hAnsi="Times New Roman" w:cs="Times New Roman"/>
          <w:color w:val="000000"/>
          <w:sz w:val="24"/>
          <w:szCs w:val="24"/>
          <w:u w:val="single"/>
        </w:rPr>
        <w:t xml:space="preserve"> </w:t>
      </w:r>
      <w:r w:rsidRPr="00833CEF">
        <w:rPr>
          <w:rFonts w:ascii="Times New Roman" w:eastAsia="Times New Roman" w:hAnsi="Times New Roman" w:cs="Times New Roman"/>
          <w:i/>
          <w:iCs/>
          <w:color w:val="000000"/>
          <w:sz w:val="24"/>
          <w:szCs w:val="24"/>
          <w:u w:val="single"/>
        </w:rPr>
        <w:t>действия</w:t>
      </w:r>
    </w:p>
    <w:p w:rsidR="008C7DA4" w:rsidRPr="00833CEF" w:rsidRDefault="008C7DA4" w:rsidP="00833CEF">
      <w:pPr>
        <w:widowControl w:val="0"/>
        <w:spacing w:after="0" w:line="240" w:lineRule="auto"/>
        <w:ind w:firstLine="709"/>
        <w:jc w:val="both"/>
        <w:rPr>
          <w:rFonts w:ascii="Times New Roman" w:eastAsia="Times New Roman" w:hAnsi="Times New Roman" w:cs="Times New Roman"/>
          <w:i/>
          <w:iCs/>
          <w:color w:val="000000"/>
          <w:sz w:val="24"/>
          <w:szCs w:val="24"/>
        </w:rPr>
      </w:pPr>
      <w:r w:rsidRPr="00833CEF">
        <w:rPr>
          <w:rFonts w:ascii="Times New Roman" w:eastAsia="Times New Roman" w:hAnsi="Times New Roman" w:cs="Times New Roman"/>
          <w:i/>
          <w:iCs/>
          <w:color w:val="000000"/>
          <w:sz w:val="24"/>
          <w:szCs w:val="24"/>
        </w:rPr>
        <w:t>Выпускник</w:t>
      </w:r>
      <w:r w:rsidRPr="00833CEF">
        <w:rPr>
          <w:rFonts w:ascii="Times New Roman" w:eastAsia="Times New Roman" w:hAnsi="Times New Roman" w:cs="Times New Roman"/>
          <w:color w:val="000000"/>
          <w:sz w:val="24"/>
          <w:szCs w:val="24"/>
        </w:rPr>
        <w:t xml:space="preserve"> </w:t>
      </w:r>
      <w:r w:rsidRPr="00833CEF">
        <w:rPr>
          <w:rFonts w:ascii="Times New Roman" w:eastAsia="Times New Roman" w:hAnsi="Times New Roman" w:cs="Times New Roman"/>
          <w:i/>
          <w:iCs/>
          <w:color w:val="000000"/>
          <w:sz w:val="24"/>
          <w:szCs w:val="24"/>
        </w:rPr>
        <w:t>научится:</w:t>
      </w:r>
    </w:p>
    <w:p w:rsidR="008C7DA4" w:rsidRPr="00833CEF" w:rsidRDefault="008C7DA4" w:rsidP="00833CEF">
      <w:pPr>
        <w:widowControl w:val="0"/>
        <w:tabs>
          <w:tab w:val="left" w:pos="567"/>
          <w:tab w:val="left" w:pos="2028"/>
          <w:tab w:val="left" w:pos="3351"/>
          <w:tab w:val="left" w:pos="4920"/>
          <w:tab w:val="left" w:pos="7415"/>
          <w:tab w:val="left" w:pos="8422"/>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учитывать разные мнения и стремиться к координации различных позиций в сотрудничестве;</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формулировать собственное мнение и позицию;</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договариваться и приходить к общему решению в совместной деятельности, в том числе в ситуации столкновения интересов;</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строить понятные для партнера высказывания, учитывающие, что партнер знает и видит, а что нет;</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задавать вопросы;</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контролировать действия партнера;</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использовать речь для регуляции своего действия;</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C7DA4" w:rsidRPr="00833CEF" w:rsidRDefault="008C7DA4" w:rsidP="00833CEF">
      <w:pPr>
        <w:widowControl w:val="0"/>
        <w:spacing w:after="0" w:line="240" w:lineRule="auto"/>
        <w:ind w:firstLine="709"/>
        <w:jc w:val="both"/>
        <w:rPr>
          <w:rFonts w:ascii="Times New Roman" w:eastAsia="Times New Roman" w:hAnsi="Times New Roman" w:cs="Times New Roman"/>
          <w:i/>
          <w:iCs/>
          <w:color w:val="000000"/>
          <w:sz w:val="24"/>
          <w:szCs w:val="24"/>
        </w:rPr>
      </w:pPr>
      <w:r w:rsidRPr="00833CEF">
        <w:rPr>
          <w:rFonts w:ascii="Times New Roman" w:eastAsia="Times New Roman" w:hAnsi="Times New Roman" w:cs="Times New Roman"/>
          <w:i/>
          <w:iCs/>
          <w:color w:val="000000"/>
          <w:sz w:val="24"/>
          <w:szCs w:val="24"/>
        </w:rPr>
        <w:t>Выпускник</w:t>
      </w:r>
      <w:r w:rsidRPr="00833CEF">
        <w:rPr>
          <w:rFonts w:ascii="Times New Roman" w:eastAsia="Times New Roman" w:hAnsi="Times New Roman" w:cs="Times New Roman"/>
          <w:color w:val="000000"/>
          <w:sz w:val="24"/>
          <w:szCs w:val="24"/>
        </w:rPr>
        <w:t xml:space="preserve"> </w:t>
      </w:r>
      <w:r w:rsidRPr="00833CEF">
        <w:rPr>
          <w:rFonts w:ascii="Times New Roman" w:eastAsia="Times New Roman" w:hAnsi="Times New Roman" w:cs="Times New Roman"/>
          <w:i/>
          <w:iCs/>
          <w:color w:val="000000"/>
          <w:sz w:val="24"/>
          <w:szCs w:val="24"/>
        </w:rPr>
        <w:t>получит</w:t>
      </w:r>
      <w:r w:rsidRPr="00833CEF">
        <w:rPr>
          <w:rFonts w:ascii="Times New Roman" w:eastAsia="Times New Roman" w:hAnsi="Times New Roman" w:cs="Times New Roman"/>
          <w:color w:val="000000"/>
          <w:sz w:val="24"/>
          <w:szCs w:val="24"/>
        </w:rPr>
        <w:t xml:space="preserve"> </w:t>
      </w:r>
      <w:r w:rsidRPr="00833CEF">
        <w:rPr>
          <w:rFonts w:ascii="Times New Roman" w:eastAsia="Times New Roman" w:hAnsi="Times New Roman" w:cs="Times New Roman"/>
          <w:i/>
          <w:iCs/>
          <w:color w:val="000000"/>
          <w:sz w:val="24"/>
          <w:szCs w:val="24"/>
        </w:rPr>
        <w:t>возможность</w:t>
      </w:r>
      <w:r w:rsidRPr="00833CEF">
        <w:rPr>
          <w:rFonts w:ascii="Times New Roman" w:eastAsia="Times New Roman" w:hAnsi="Times New Roman" w:cs="Times New Roman"/>
          <w:color w:val="000000"/>
          <w:sz w:val="24"/>
          <w:szCs w:val="24"/>
        </w:rPr>
        <w:t xml:space="preserve"> </w:t>
      </w:r>
      <w:r w:rsidRPr="00833CEF">
        <w:rPr>
          <w:rFonts w:ascii="Times New Roman" w:eastAsia="Times New Roman" w:hAnsi="Times New Roman" w:cs="Times New Roman"/>
          <w:i/>
          <w:iCs/>
          <w:color w:val="000000"/>
          <w:sz w:val="24"/>
          <w:szCs w:val="24"/>
        </w:rPr>
        <w:t>научиться:</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lastRenderedPageBreak/>
        <w:t>•</w:t>
      </w:r>
      <w:r w:rsidRPr="00833CEF">
        <w:rPr>
          <w:rFonts w:ascii="Times New Roman" w:eastAsia="Times New Roman" w:hAnsi="Times New Roman" w:cs="Times New Roman"/>
          <w:color w:val="000000"/>
          <w:sz w:val="24"/>
          <w:szCs w:val="24"/>
        </w:rPr>
        <w:tab/>
        <w:t>учитывать и координировать в сотрудничестве позиции других людей, отличные от собственной;</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учитывать разные мнения и интересы и обосновывать собственную позицию;</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понимать относительность мнений и подходов к решению проблемы;</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продуктивно содействовать разрешению конфликтов на основе учета интересов и позиций всех участников;</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задавать вопросы, необходимые для организации собственной деятельности и сотрудничества с партнером;</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осуществлять взаимный контроль и оказывать в сотрудничестве необходимую взаимопомощь;</w:t>
      </w:r>
    </w:p>
    <w:p w:rsidR="008C7DA4" w:rsidRPr="00833CEF" w:rsidRDefault="008C7DA4" w:rsidP="00833CEF">
      <w:pPr>
        <w:widowControl w:val="0"/>
        <w:tabs>
          <w:tab w:val="left" w:pos="567"/>
        </w:tabs>
        <w:spacing w:after="0" w:line="240" w:lineRule="auto"/>
        <w:jc w:val="both"/>
        <w:rPr>
          <w:rFonts w:ascii="Times New Roman" w:eastAsia="Times New Roman" w:hAnsi="Times New Roman" w:cs="Times New Roman"/>
          <w:color w:val="000000"/>
          <w:sz w:val="24"/>
          <w:szCs w:val="24"/>
        </w:rPr>
      </w:pPr>
      <w:r w:rsidRPr="00833CEF">
        <w:rPr>
          <w:rFonts w:ascii="Times New Roman" w:eastAsia="Times New Roman" w:hAnsi="Times New Roman" w:cs="Times New Roman"/>
          <w:color w:val="000000"/>
          <w:sz w:val="24"/>
          <w:szCs w:val="24"/>
        </w:rPr>
        <w:t>•</w:t>
      </w:r>
      <w:r w:rsidRPr="00833CEF">
        <w:rPr>
          <w:rFonts w:ascii="Times New Roman" w:eastAsia="Times New Roman" w:hAnsi="Times New Roman" w:cs="Times New Roman"/>
          <w:color w:val="000000"/>
          <w:sz w:val="24"/>
          <w:szCs w:val="24"/>
        </w:rPr>
        <w:tab/>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8C7DA4" w:rsidRPr="00833CEF" w:rsidRDefault="008C7DA4" w:rsidP="00833CEF">
      <w:pPr>
        <w:pStyle w:val="110"/>
        <w:tabs>
          <w:tab w:val="left" w:pos="1511"/>
        </w:tabs>
        <w:ind w:left="0"/>
        <w:jc w:val="center"/>
        <w:outlineLvl w:val="9"/>
        <w:rPr>
          <w:b w:val="0"/>
          <w:i/>
          <w:sz w:val="24"/>
          <w:szCs w:val="24"/>
          <w:u w:val="single"/>
        </w:rPr>
      </w:pPr>
      <w:r w:rsidRPr="00833CEF">
        <w:rPr>
          <w:i/>
          <w:sz w:val="24"/>
          <w:szCs w:val="24"/>
          <w:u w:val="single"/>
        </w:rPr>
        <w:t>Предметные результаты учебного предмета «</w:t>
      </w:r>
      <w:r w:rsidR="00833CEF" w:rsidRPr="00833CEF">
        <w:rPr>
          <w:i/>
          <w:sz w:val="24"/>
          <w:szCs w:val="24"/>
          <w:u w:val="single"/>
        </w:rPr>
        <w:t>Изобразительное искусство</w:t>
      </w:r>
      <w:r w:rsidRPr="00833CEF">
        <w:rPr>
          <w:i/>
          <w:sz w:val="24"/>
          <w:szCs w:val="24"/>
          <w:u w:val="single"/>
        </w:rPr>
        <w:t>»</w:t>
      </w:r>
    </w:p>
    <w:p w:rsidR="00833CEF" w:rsidRPr="00833CEF" w:rsidRDefault="00833CEF" w:rsidP="00833CEF">
      <w:pPr>
        <w:pStyle w:val="af"/>
        <w:ind w:left="0" w:firstLine="709"/>
        <w:rPr>
          <w:sz w:val="24"/>
          <w:szCs w:val="24"/>
        </w:rPr>
      </w:pPr>
      <w:r w:rsidRPr="00833CEF">
        <w:rPr>
          <w:sz w:val="24"/>
          <w:szCs w:val="24"/>
        </w:rPr>
        <w:t>В результате изучения изобразительного искусства на уровне начального общего образования у обучающихся:</w:t>
      </w:r>
    </w:p>
    <w:p w:rsidR="00833CEF" w:rsidRPr="00833CEF" w:rsidRDefault="00833CEF" w:rsidP="00833CEF">
      <w:pPr>
        <w:pStyle w:val="a8"/>
        <w:tabs>
          <w:tab w:val="left" w:pos="1312"/>
        </w:tabs>
        <w:spacing w:after="0" w:line="240" w:lineRule="auto"/>
        <w:ind w:left="0"/>
        <w:jc w:val="both"/>
        <w:rPr>
          <w:rFonts w:ascii="Times New Roman" w:hAnsi="Times New Roman" w:cs="Times New Roman"/>
          <w:sz w:val="24"/>
          <w:szCs w:val="24"/>
        </w:rPr>
      </w:pPr>
      <w:r w:rsidRPr="00833CEF">
        <w:rPr>
          <w:rFonts w:ascii="Times New Roman" w:hAnsi="Times New Roman" w:cs="Times New Roman"/>
          <w:i/>
          <w:sz w:val="24"/>
          <w:szCs w:val="24"/>
        </w:rPr>
        <w:t>будут сформированы</w:t>
      </w:r>
      <w:r w:rsidRPr="00833CEF">
        <w:rPr>
          <w:rFonts w:ascii="Times New Roman" w:hAnsi="Times New Roman" w:cs="Times New Roman"/>
          <w:sz w:val="24"/>
          <w:szCs w:val="24"/>
        </w:rPr>
        <w:t xml:space="preserve">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833CEF" w:rsidRPr="00833CEF" w:rsidRDefault="00833CEF" w:rsidP="00833CEF">
      <w:pPr>
        <w:pStyle w:val="a8"/>
        <w:tabs>
          <w:tab w:val="left" w:pos="1165"/>
        </w:tabs>
        <w:spacing w:after="0" w:line="240" w:lineRule="auto"/>
        <w:ind w:left="0"/>
        <w:jc w:val="both"/>
        <w:rPr>
          <w:rFonts w:ascii="Times New Roman" w:hAnsi="Times New Roman" w:cs="Times New Roman"/>
          <w:sz w:val="24"/>
          <w:szCs w:val="24"/>
        </w:rPr>
      </w:pPr>
      <w:r w:rsidRPr="00833CEF">
        <w:rPr>
          <w:rFonts w:ascii="Times New Roman" w:hAnsi="Times New Roman" w:cs="Times New Roman"/>
          <w:i/>
          <w:sz w:val="24"/>
          <w:szCs w:val="24"/>
        </w:rPr>
        <w:t>начнут развиваться</w:t>
      </w:r>
      <w:r w:rsidRPr="00833CEF">
        <w:rPr>
          <w:rFonts w:ascii="Times New Roman" w:hAnsi="Times New Roman" w:cs="Times New Roman"/>
          <w:sz w:val="24"/>
          <w:szCs w:val="24"/>
        </w:rPr>
        <w:t xml:space="preserve">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833CEF" w:rsidRPr="00833CEF" w:rsidRDefault="00833CEF" w:rsidP="00833CEF">
      <w:pPr>
        <w:pStyle w:val="a8"/>
        <w:tabs>
          <w:tab w:val="left" w:pos="993"/>
        </w:tabs>
        <w:spacing w:after="0" w:line="240" w:lineRule="auto"/>
        <w:ind w:left="0"/>
        <w:jc w:val="both"/>
        <w:rPr>
          <w:rFonts w:ascii="Times New Roman" w:hAnsi="Times New Roman" w:cs="Times New Roman"/>
          <w:sz w:val="24"/>
          <w:szCs w:val="24"/>
        </w:rPr>
      </w:pPr>
      <w:r w:rsidRPr="00833CEF">
        <w:rPr>
          <w:rFonts w:ascii="Times New Roman" w:hAnsi="Times New Roman" w:cs="Times New Roman"/>
          <w:i/>
          <w:sz w:val="24"/>
          <w:szCs w:val="24"/>
        </w:rPr>
        <w:t>сформируются</w:t>
      </w:r>
      <w:r w:rsidRPr="00833CEF">
        <w:rPr>
          <w:rFonts w:ascii="Times New Roman" w:hAnsi="Times New Roman" w:cs="Times New Roman"/>
          <w:sz w:val="24"/>
          <w:szCs w:val="24"/>
        </w:rPr>
        <w:t xml:space="preserve">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w:t>
      </w:r>
    </w:p>
    <w:p w:rsidR="00833CEF" w:rsidRPr="00833CEF" w:rsidRDefault="00833CEF" w:rsidP="00833CEF">
      <w:pPr>
        <w:pStyle w:val="a8"/>
        <w:tabs>
          <w:tab w:val="left" w:pos="1007"/>
        </w:tabs>
        <w:spacing w:after="0" w:line="240" w:lineRule="auto"/>
        <w:ind w:left="0"/>
        <w:jc w:val="both"/>
        <w:rPr>
          <w:rFonts w:ascii="Times New Roman" w:hAnsi="Times New Roman" w:cs="Times New Roman"/>
          <w:sz w:val="24"/>
          <w:szCs w:val="24"/>
        </w:rPr>
      </w:pPr>
      <w:r w:rsidRPr="00833CEF">
        <w:rPr>
          <w:rFonts w:ascii="Times New Roman" w:hAnsi="Times New Roman" w:cs="Times New Roman"/>
          <w:i/>
          <w:sz w:val="24"/>
          <w:szCs w:val="24"/>
        </w:rPr>
        <w:t>появится готовность и способность</w:t>
      </w:r>
      <w:r w:rsidRPr="00833CEF">
        <w:rPr>
          <w:rFonts w:ascii="Times New Roman" w:hAnsi="Times New Roman" w:cs="Times New Roman"/>
          <w:sz w:val="24"/>
          <w:szCs w:val="24"/>
        </w:rPr>
        <w:t xml:space="preserve">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833CEF" w:rsidRPr="00833CEF" w:rsidRDefault="00833CEF" w:rsidP="00833CEF">
      <w:pPr>
        <w:pStyle w:val="a8"/>
        <w:tabs>
          <w:tab w:val="left" w:pos="1000"/>
        </w:tabs>
        <w:spacing w:after="0" w:line="240" w:lineRule="auto"/>
        <w:ind w:left="0"/>
        <w:jc w:val="both"/>
        <w:rPr>
          <w:rFonts w:ascii="Times New Roman" w:hAnsi="Times New Roman" w:cs="Times New Roman"/>
          <w:sz w:val="24"/>
          <w:szCs w:val="24"/>
        </w:rPr>
      </w:pPr>
      <w:r w:rsidRPr="00833CEF">
        <w:rPr>
          <w:rFonts w:ascii="Times New Roman" w:hAnsi="Times New Roman" w:cs="Times New Roman"/>
          <w:i/>
          <w:sz w:val="24"/>
          <w:szCs w:val="24"/>
        </w:rPr>
        <w:t>установится</w:t>
      </w:r>
      <w:r w:rsidRPr="00833CEF">
        <w:rPr>
          <w:rFonts w:ascii="Times New Roman" w:hAnsi="Times New Roman" w:cs="Times New Roman"/>
          <w:sz w:val="24"/>
          <w:szCs w:val="24"/>
        </w:rPr>
        <w:t xml:space="preserve">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833CEF" w:rsidRPr="00833CEF" w:rsidRDefault="00833CEF" w:rsidP="00833CEF">
      <w:pPr>
        <w:pStyle w:val="a8"/>
        <w:tabs>
          <w:tab w:val="left" w:pos="1103"/>
        </w:tabs>
        <w:spacing w:after="0" w:line="240" w:lineRule="auto"/>
        <w:ind w:left="0"/>
        <w:jc w:val="both"/>
        <w:rPr>
          <w:rFonts w:ascii="Times New Roman" w:hAnsi="Times New Roman" w:cs="Times New Roman"/>
          <w:sz w:val="24"/>
          <w:szCs w:val="24"/>
        </w:rPr>
      </w:pPr>
      <w:r w:rsidRPr="00833CEF">
        <w:rPr>
          <w:rFonts w:ascii="Times New Roman" w:hAnsi="Times New Roman" w:cs="Times New Roman"/>
          <w:i/>
          <w:sz w:val="24"/>
          <w:szCs w:val="24"/>
        </w:rPr>
        <w:t>будут заложены</w:t>
      </w:r>
      <w:r w:rsidRPr="00833CEF">
        <w:rPr>
          <w:rFonts w:ascii="Times New Roman" w:hAnsi="Times New Roman" w:cs="Times New Roman"/>
          <w:sz w:val="24"/>
          <w:szCs w:val="24"/>
        </w:rPr>
        <w:t xml:space="preserve">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833CEF" w:rsidRPr="00833CEF" w:rsidRDefault="00833CEF" w:rsidP="00833CEF">
      <w:pPr>
        <w:pStyle w:val="af"/>
        <w:ind w:left="0"/>
        <w:rPr>
          <w:sz w:val="24"/>
          <w:szCs w:val="24"/>
        </w:rPr>
      </w:pPr>
      <w:r w:rsidRPr="00833CEF">
        <w:rPr>
          <w:sz w:val="24"/>
          <w:szCs w:val="24"/>
        </w:rPr>
        <w:t>Обучающиеся:</w:t>
      </w:r>
    </w:p>
    <w:p w:rsidR="00833CEF" w:rsidRPr="00833CEF" w:rsidRDefault="00833CEF" w:rsidP="00833CEF">
      <w:pPr>
        <w:pStyle w:val="a8"/>
        <w:tabs>
          <w:tab w:val="left" w:pos="1129"/>
        </w:tabs>
        <w:spacing w:after="0" w:line="240" w:lineRule="auto"/>
        <w:ind w:left="0"/>
        <w:jc w:val="both"/>
        <w:rPr>
          <w:rFonts w:ascii="Times New Roman" w:hAnsi="Times New Roman" w:cs="Times New Roman"/>
          <w:sz w:val="24"/>
          <w:szCs w:val="24"/>
        </w:rPr>
      </w:pPr>
      <w:r w:rsidRPr="00833CEF">
        <w:rPr>
          <w:rFonts w:ascii="Times New Roman" w:hAnsi="Times New Roman" w:cs="Times New Roman"/>
          <w:i/>
          <w:sz w:val="24"/>
          <w:szCs w:val="24"/>
        </w:rPr>
        <w:t>овладеют</w:t>
      </w:r>
      <w:r w:rsidRPr="00833CEF">
        <w:rPr>
          <w:rFonts w:ascii="Times New Roman" w:hAnsi="Times New Roman" w:cs="Times New Roman"/>
          <w:sz w:val="24"/>
          <w:szCs w:val="24"/>
        </w:rPr>
        <w:t xml:space="preserve">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833CEF" w:rsidRPr="00833CEF" w:rsidRDefault="00833CEF" w:rsidP="00833CEF">
      <w:pPr>
        <w:pStyle w:val="a8"/>
        <w:tabs>
          <w:tab w:val="left" w:pos="1017"/>
        </w:tabs>
        <w:spacing w:after="0" w:line="240" w:lineRule="auto"/>
        <w:ind w:left="0"/>
        <w:jc w:val="both"/>
        <w:rPr>
          <w:rFonts w:ascii="Times New Roman" w:hAnsi="Times New Roman" w:cs="Times New Roman"/>
          <w:sz w:val="24"/>
          <w:szCs w:val="24"/>
        </w:rPr>
      </w:pPr>
      <w:r w:rsidRPr="00833CEF">
        <w:rPr>
          <w:rFonts w:ascii="Times New Roman" w:hAnsi="Times New Roman" w:cs="Times New Roman"/>
          <w:i/>
          <w:sz w:val="24"/>
          <w:szCs w:val="24"/>
        </w:rPr>
        <w:lastRenderedPageBreak/>
        <w:t>смогут понимать</w:t>
      </w:r>
      <w:r w:rsidRPr="00833CEF">
        <w:rPr>
          <w:rFonts w:ascii="Times New Roman" w:hAnsi="Times New Roman" w:cs="Times New Roman"/>
          <w:sz w:val="24"/>
          <w:szCs w:val="24"/>
        </w:rPr>
        <w:t xml:space="preserve">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833CEF" w:rsidRPr="00833CEF" w:rsidRDefault="00833CEF" w:rsidP="00833CEF">
      <w:pPr>
        <w:pStyle w:val="a8"/>
        <w:tabs>
          <w:tab w:val="left" w:pos="990"/>
        </w:tabs>
        <w:spacing w:after="0" w:line="240" w:lineRule="auto"/>
        <w:ind w:left="0"/>
        <w:jc w:val="both"/>
        <w:rPr>
          <w:rFonts w:ascii="Times New Roman" w:hAnsi="Times New Roman" w:cs="Times New Roman"/>
          <w:sz w:val="24"/>
          <w:szCs w:val="24"/>
        </w:rPr>
      </w:pPr>
      <w:r w:rsidRPr="00833CEF">
        <w:rPr>
          <w:rFonts w:ascii="Times New Roman" w:hAnsi="Times New Roman" w:cs="Times New Roman"/>
          <w:i/>
          <w:sz w:val="24"/>
          <w:szCs w:val="24"/>
        </w:rPr>
        <w:t>научатся применять</w:t>
      </w:r>
      <w:r w:rsidRPr="00833CEF">
        <w:rPr>
          <w:rFonts w:ascii="Times New Roman" w:hAnsi="Times New Roman" w:cs="Times New Roman"/>
          <w:sz w:val="24"/>
          <w:szCs w:val="24"/>
        </w:rPr>
        <w:t xml:space="preserve"> художественные умения, знания и представления о пластических искусствах для выполнения учебных и художественно- практических задач, познакомятся с возможностями использования в творчестве различных ИКТ- средств;</w:t>
      </w:r>
    </w:p>
    <w:p w:rsidR="00833CEF" w:rsidRPr="00833CEF" w:rsidRDefault="00833CEF" w:rsidP="00833CEF">
      <w:pPr>
        <w:pStyle w:val="a8"/>
        <w:tabs>
          <w:tab w:val="left" w:pos="1108"/>
        </w:tabs>
        <w:spacing w:after="0" w:line="240" w:lineRule="auto"/>
        <w:ind w:left="0"/>
        <w:jc w:val="both"/>
        <w:rPr>
          <w:rFonts w:ascii="Times New Roman" w:hAnsi="Times New Roman" w:cs="Times New Roman"/>
          <w:sz w:val="24"/>
          <w:szCs w:val="24"/>
        </w:rPr>
      </w:pPr>
      <w:r w:rsidRPr="00833CEF">
        <w:rPr>
          <w:rFonts w:ascii="Times New Roman" w:hAnsi="Times New Roman" w:cs="Times New Roman"/>
          <w:i/>
          <w:sz w:val="24"/>
          <w:szCs w:val="24"/>
        </w:rPr>
        <w:t>получат навыки</w:t>
      </w:r>
      <w:r w:rsidRPr="00833CEF">
        <w:rPr>
          <w:rFonts w:ascii="Times New Roman" w:hAnsi="Times New Roman" w:cs="Times New Roman"/>
          <w:sz w:val="24"/>
          <w:szCs w:val="24"/>
        </w:rPr>
        <w:t xml:space="preserve">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833CEF" w:rsidRPr="00833CEF" w:rsidRDefault="00833CEF" w:rsidP="00833CEF">
      <w:pPr>
        <w:pStyle w:val="a8"/>
        <w:tabs>
          <w:tab w:val="left" w:pos="1062"/>
        </w:tabs>
        <w:spacing w:after="0" w:line="240" w:lineRule="auto"/>
        <w:ind w:left="0"/>
        <w:jc w:val="both"/>
        <w:rPr>
          <w:rFonts w:ascii="Times New Roman" w:hAnsi="Times New Roman" w:cs="Times New Roman"/>
          <w:sz w:val="24"/>
          <w:szCs w:val="24"/>
        </w:rPr>
      </w:pPr>
      <w:r w:rsidRPr="00833CEF">
        <w:rPr>
          <w:rFonts w:ascii="Times New Roman" w:hAnsi="Times New Roman" w:cs="Times New Roman"/>
          <w:i/>
          <w:sz w:val="24"/>
          <w:szCs w:val="24"/>
        </w:rPr>
        <w:t>смогут реализовать</w:t>
      </w:r>
      <w:r w:rsidRPr="00833CEF">
        <w:rPr>
          <w:rFonts w:ascii="Times New Roman" w:hAnsi="Times New Roman" w:cs="Times New Roman"/>
          <w:sz w:val="24"/>
          <w:szCs w:val="24"/>
        </w:rPr>
        <w:t xml:space="preserve">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833CEF" w:rsidRPr="00833CEF" w:rsidRDefault="00833CEF" w:rsidP="00833CEF">
      <w:pPr>
        <w:pStyle w:val="af"/>
        <w:ind w:left="0" w:firstLine="709"/>
        <w:rPr>
          <w:sz w:val="24"/>
          <w:szCs w:val="24"/>
        </w:rPr>
      </w:pPr>
      <w:r w:rsidRPr="00833CEF">
        <w:rPr>
          <w:sz w:val="24"/>
          <w:szCs w:val="24"/>
        </w:rPr>
        <w:t>С учетом индивидуальных возможностей и особых образовательных потребностей слабовидящих обучающихся предметные результаты отражают:</w:t>
      </w:r>
    </w:p>
    <w:p w:rsidR="00833CEF" w:rsidRPr="00833CEF" w:rsidRDefault="00833CEF" w:rsidP="00833CEF">
      <w:pPr>
        <w:pStyle w:val="s16"/>
        <w:shd w:val="clear" w:color="auto" w:fill="FFFFFF"/>
        <w:spacing w:before="0" w:beforeAutospacing="0" w:after="0" w:afterAutospacing="0"/>
        <w:jc w:val="both"/>
        <w:rPr>
          <w:lang w:bidi="ru-RU"/>
        </w:rPr>
      </w:pPr>
      <w:r w:rsidRPr="00833CEF">
        <w:rPr>
          <w:lang w:bidi="ru-RU"/>
        </w:rP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833CEF" w:rsidRPr="00833CEF" w:rsidRDefault="00833CEF" w:rsidP="00833CEF">
      <w:pPr>
        <w:pStyle w:val="s16"/>
        <w:shd w:val="clear" w:color="auto" w:fill="FFFFFF"/>
        <w:spacing w:before="0" w:beforeAutospacing="0" w:after="0" w:afterAutospacing="0"/>
        <w:jc w:val="both"/>
        <w:rPr>
          <w:lang w:bidi="ru-RU"/>
        </w:rPr>
      </w:pPr>
      <w:r w:rsidRPr="00833CEF">
        <w:rPr>
          <w:lang w:bidi="ru-RU"/>
        </w:rP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833CEF" w:rsidRPr="00833CEF" w:rsidRDefault="00833CEF" w:rsidP="00833CEF">
      <w:pPr>
        <w:pStyle w:val="s16"/>
        <w:shd w:val="clear" w:color="auto" w:fill="FFFFFF"/>
        <w:spacing w:before="0" w:beforeAutospacing="0" w:after="0" w:afterAutospacing="0"/>
        <w:jc w:val="both"/>
        <w:rPr>
          <w:lang w:bidi="ru-RU"/>
        </w:rPr>
      </w:pPr>
      <w:r w:rsidRPr="00833CEF">
        <w:rPr>
          <w:lang w:bidi="ru-RU"/>
        </w:rPr>
        <w:t>3) освоение культурной среды, дающей обучающемуся представление об искусстве;</w:t>
      </w:r>
    </w:p>
    <w:p w:rsidR="00833CEF" w:rsidRPr="00833CEF" w:rsidRDefault="00833CEF" w:rsidP="00833CEF">
      <w:pPr>
        <w:pStyle w:val="s16"/>
        <w:shd w:val="clear" w:color="auto" w:fill="FFFFFF"/>
        <w:spacing w:before="0" w:beforeAutospacing="0" w:after="0" w:afterAutospacing="0"/>
        <w:jc w:val="both"/>
        <w:rPr>
          <w:lang w:bidi="ru-RU"/>
        </w:rPr>
      </w:pPr>
      <w:r w:rsidRPr="00833CEF">
        <w:rPr>
          <w:lang w:bidi="ru-RU"/>
        </w:rPr>
        <w:t>4) понимание красоты как ценности;</w:t>
      </w:r>
    </w:p>
    <w:p w:rsidR="00833CEF" w:rsidRPr="00833CEF" w:rsidRDefault="00833CEF" w:rsidP="00833CEF">
      <w:pPr>
        <w:pStyle w:val="s16"/>
        <w:shd w:val="clear" w:color="auto" w:fill="FFFFFF"/>
        <w:spacing w:before="0" w:beforeAutospacing="0" w:after="0" w:afterAutospacing="0"/>
        <w:jc w:val="both"/>
        <w:rPr>
          <w:lang w:bidi="ru-RU"/>
        </w:rPr>
      </w:pPr>
      <w:r w:rsidRPr="00833CEF">
        <w:rPr>
          <w:lang w:bidi="ru-RU"/>
        </w:rPr>
        <w:t>наличие потребности в художественном творчестве и общении с искусством;</w:t>
      </w:r>
    </w:p>
    <w:p w:rsidR="00833CEF" w:rsidRPr="00833CEF" w:rsidRDefault="00833CEF" w:rsidP="00833CEF">
      <w:pPr>
        <w:pStyle w:val="s16"/>
        <w:shd w:val="clear" w:color="auto" w:fill="FFFFFF"/>
        <w:spacing w:before="0" w:beforeAutospacing="0" w:after="0" w:afterAutospacing="0"/>
        <w:jc w:val="both"/>
        <w:rPr>
          <w:lang w:bidi="ru-RU"/>
        </w:rPr>
      </w:pPr>
      <w:r w:rsidRPr="00833CEF">
        <w:rPr>
          <w:lang w:bidi="ru-RU"/>
        </w:rPr>
        <w:t>5) овладение практическими умениями и навыками в восприятии, анализе и оценке произведений искусства;</w:t>
      </w:r>
    </w:p>
    <w:p w:rsidR="00833CEF" w:rsidRPr="00833CEF" w:rsidRDefault="00833CEF" w:rsidP="00833CEF">
      <w:pPr>
        <w:pStyle w:val="s16"/>
        <w:shd w:val="clear" w:color="auto" w:fill="FFFFFF"/>
        <w:spacing w:before="0" w:beforeAutospacing="0" w:after="0" w:afterAutospacing="0"/>
        <w:jc w:val="both"/>
        <w:rPr>
          <w:lang w:bidi="ru-RU"/>
        </w:rPr>
      </w:pPr>
      <w:r w:rsidRPr="00833CEF">
        <w:rPr>
          <w:lang w:bidi="ru-RU"/>
        </w:rP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833CEF" w:rsidRPr="00833CEF" w:rsidRDefault="00833CEF" w:rsidP="00833CEF">
      <w:pPr>
        <w:pStyle w:val="s16"/>
        <w:shd w:val="clear" w:color="auto" w:fill="FFFFFF"/>
        <w:spacing w:before="0" w:beforeAutospacing="0" w:after="0" w:afterAutospacing="0"/>
        <w:jc w:val="both"/>
        <w:rPr>
          <w:lang w:bidi="ru-RU"/>
        </w:rPr>
      </w:pPr>
      <w:r w:rsidRPr="00833CEF">
        <w:rPr>
          <w:lang w:bidi="ru-RU"/>
        </w:rPr>
        <w:t>7) выражение в творческих работах своего отношения к окружающему миру;</w:t>
      </w:r>
    </w:p>
    <w:p w:rsidR="00833CEF" w:rsidRPr="00833CEF" w:rsidRDefault="00833CEF" w:rsidP="00833CEF">
      <w:pPr>
        <w:pStyle w:val="s16"/>
        <w:shd w:val="clear" w:color="auto" w:fill="FFFFFF"/>
        <w:spacing w:before="0" w:beforeAutospacing="0" w:after="0" w:afterAutospacing="0"/>
        <w:jc w:val="both"/>
        <w:rPr>
          <w:lang w:bidi="ru-RU"/>
        </w:rPr>
      </w:pPr>
      <w:r w:rsidRPr="00833CEF">
        <w:rPr>
          <w:lang w:bidi="ru-RU"/>
        </w:rP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833CEF" w:rsidRPr="00833CEF" w:rsidRDefault="00833CEF" w:rsidP="00833CEF">
      <w:pPr>
        <w:pStyle w:val="s16"/>
        <w:shd w:val="clear" w:color="auto" w:fill="FFFFFF"/>
        <w:spacing w:before="0" w:beforeAutospacing="0" w:after="0" w:afterAutospacing="0"/>
        <w:jc w:val="both"/>
        <w:rPr>
          <w:lang w:bidi="ru-RU"/>
        </w:rPr>
      </w:pPr>
      <w:r w:rsidRPr="00833CEF">
        <w:rPr>
          <w:lang w:bidi="ru-RU"/>
        </w:rPr>
        <w:t>9) владение умениями и навыками выполнения реалистических изображений.</w:t>
      </w:r>
    </w:p>
    <w:p w:rsidR="00833CEF" w:rsidRPr="00833CEF" w:rsidRDefault="00833CEF" w:rsidP="00833CEF">
      <w:pPr>
        <w:pStyle w:val="210"/>
        <w:spacing w:line="240" w:lineRule="auto"/>
        <w:ind w:left="0"/>
        <w:jc w:val="center"/>
        <w:outlineLvl w:val="9"/>
        <w:rPr>
          <w:sz w:val="24"/>
          <w:szCs w:val="24"/>
        </w:rPr>
      </w:pPr>
      <w:r w:rsidRPr="00833CEF">
        <w:rPr>
          <w:sz w:val="24"/>
          <w:szCs w:val="24"/>
        </w:rPr>
        <w:t>Восприятие искусства и виды художественной деятельности</w:t>
      </w:r>
    </w:p>
    <w:p w:rsidR="00833CEF" w:rsidRPr="00833CEF" w:rsidRDefault="00833CEF" w:rsidP="00833CEF">
      <w:pPr>
        <w:pStyle w:val="af"/>
        <w:ind w:left="0" w:firstLine="709"/>
        <w:rPr>
          <w:sz w:val="24"/>
          <w:szCs w:val="24"/>
        </w:rPr>
      </w:pPr>
      <w:r w:rsidRPr="00833CEF">
        <w:rPr>
          <w:sz w:val="24"/>
          <w:szCs w:val="24"/>
          <w:u w:val="single"/>
        </w:rPr>
        <w:t>Выпускник может научиться</w:t>
      </w:r>
      <w:r w:rsidRPr="00833CEF">
        <w:rPr>
          <w:sz w:val="24"/>
          <w:szCs w:val="24"/>
        </w:rPr>
        <w:t>:</w:t>
      </w:r>
    </w:p>
    <w:p w:rsidR="00833CEF" w:rsidRPr="00833CEF" w:rsidRDefault="00833CEF" w:rsidP="00833CEF">
      <w:pPr>
        <w:pStyle w:val="a8"/>
        <w:tabs>
          <w:tab w:val="left" w:pos="1057"/>
        </w:tabs>
        <w:spacing w:after="0" w:line="240" w:lineRule="auto"/>
        <w:ind w:left="0" w:firstLine="709"/>
        <w:jc w:val="both"/>
        <w:rPr>
          <w:rFonts w:ascii="Times New Roman" w:hAnsi="Times New Roman" w:cs="Times New Roman"/>
          <w:sz w:val="24"/>
          <w:szCs w:val="24"/>
        </w:rPr>
      </w:pPr>
      <w:r w:rsidRPr="00833CEF">
        <w:rPr>
          <w:rFonts w:ascii="Times New Roman" w:hAnsi="Times New Roman" w:cs="Times New Roman"/>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 творческой деятельности, используя различные художественные материалы и приёмы работы с ними для передачи собственного замысла;</w:t>
      </w:r>
    </w:p>
    <w:p w:rsidR="00833CEF" w:rsidRPr="00833CEF" w:rsidRDefault="00833CEF" w:rsidP="00833CEF">
      <w:pPr>
        <w:pStyle w:val="a8"/>
        <w:tabs>
          <w:tab w:val="left" w:pos="1005"/>
        </w:tabs>
        <w:spacing w:after="0" w:line="240" w:lineRule="auto"/>
        <w:ind w:left="0" w:firstLine="709"/>
        <w:jc w:val="both"/>
        <w:rPr>
          <w:rFonts w:ascii="Times New Roman" w:hAnsi="Times New Roman" w:cs="Times New Roman"/>
          <w:sz w:val="24"/>
          <w:szCs w:val="24"/>
        </w:rPr>
      </w:pPr>
      <w:r w:rsidRPr="00833CEF">
        <w:rPr>
          <w:rFonts w:ascii="Times New Roman" w:hAnsi="Times New Roman" w:cs="Times New Roman"/>
          <w:sz w:val="24"/>
          <w:szCs w:val="24"/>
        </w:rPr>
        <w:t>различать основные виды и жанры пластических искусств, понимать их специфику;</w:t>
      </w:r>
    </w:p>
    <w:p w:rsidR="00833CEF" w:rsidRPr="00833CEF" w:rsidRDefault="00833CEF" w:rsidP="00833CEF">
      <w:pPr>
        <w:pStyle w:val="a8"/>
        <w:tabs>
          <w:tab w:val="left" w:pos="1009"/>
        </w:tabs>
        <w:spacing w:after="0" w:line="240" w:lineRule="auto"/>
        <w:ind w:left="0" w:firstLine="709"/>
        <w:jc w:val="both"/>
        <w:rPr>
          <w:rFonts w:ascii="Times New Roman" w:hAnsi="Times New Roman" w:cs="Times New Roman"/>
          <w:sz w:val="24"/>
          <w:szCs w:val="24"/>
        </w:rPr>
      </w:pPr>
      <w:r w:rsidRPr="00833CEF">
        <w:rPr>
          <w:rFonts w:ascii="Times New Roman" w:hAnsi="Times New Roman" w:cs="Times New Roman"/>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w:t>
      </w:r>
    </w:p>
    <w:p w:rsidR="00833CEF" w:rsidRPr="00833CEF" w:rsidRDefault="00833CEF" w:rsidP="00833CEF">
      <w:pPr>
        <w:pStyle w:val="a8"/>
        <w:tabs>
          <w:tab w:val="left" w:pos="1134"/>
        </w:tabs>
        <w:spacing w:after="0" w:line="240" w:lineRule="auto"/>
        <w:ind w:left="0" w:firstLine="709"/>
        <w:jc w:val="both"/>
        <w:rPr>
          <w:rFonts w:ascii="Times New Roman" w:hAnsi="Times New Roman" w:cs="Times New Roman"/>
          <w:sz w:val="24"/>
          <w:szCs w:val="24"/>
        </w:rPr>
      </w:pPr>
      <w:r w:rsidRPr="00833CEF">
        <w:rPr>
          <w:rFonts w:ascii="Times New Roman" w:hAnsi="Times New Roman" w:cs="Times New Roman"/>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833CEF" w:rsidRPr="00833CEF" w:rsidRDefault="00833CEF" w:rsidP="00833CEF">
      <w:pPr>
        <w:pStyle w:val="a8"/>
        <w:tabs>
          <w:tab w:val="left" w:pos="1103"/>
        </w:tabs>
        <w:spacing w:after="0" w:line="240" w:lineRule="auto"/>
        <w:ind w:left="0" w:firstLine="709"/>
        <w:jc w:val="both"/>
        <w:rPr>
          <w:rFonts w:ascii="Times New Roman" w:hAnsi="Times New Roman" w:cs="Times New Roman"/>
          <w:sz w:val="24"/>
          <w:szCs w:val="24"/>
        </w:rPr>
      </w:pPr>
      <w:r w:rsidRPr="00833CEF">
        <w:rPr>
          <w:rFonts w:ascii="Times New Roman" w:hAnsi="Times New Roman" w:cs="Times New Roman"/>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833CEF" w:rsidRPr="00833CEF" w:rsidRDefault="00833CEF" w:rsidP="00833CEF">
      <w:pPr>
        <w:pStyle w:val="210"/>
        <w:spacing w:line="240" w:lineRule="auto"/>
        <w:ind w:left="0"/>
        <w:jc w:val="center"/>
        <w:outlineLvl w:val="9"/>
        <w:rPr>
          <w:sz w:val="24"/>
          <w:szCs w:val="24"/>
        </w:rPr>
      </w:pPr>
      <w:r w:rsidRPr="00833CEF">
        <w:rPr>
          <w:sz w:val="24"/>
          <w:szCs w:val="24"/>
        </w:rPr>
        <w:t>Азбука искусства. Как говорит искусство?</w:t>
      </w:r>
    </w:p>
    <w:p w:rsidR="00833CEF" w:rsidRPr="00833CEF" w:rsidRDefault="00833CEF" w:rsidP="00833CEF">
      <w:pPr>
        <w:pStyle w:val="af"/>
        <w:ind w:left="0" w:firstLine="709"/>
        <w:rPr>
          <w:sz w:val="24"/>
          <w:szCs w:val="24"/>
        </w:rPr>
      </w:pPr>
      <w:r w:rsidRPr="00833CEF">
        <w:rPr>
          <w:sz w:val="24"/>
          <w:szCs w:val="24"/>
          <w:u w:val="single"/>
        </w:rPr>
        <w:t>Выпускник может научиться</w:t>
      </w:r>
      <w:r w:rsidRPr="00833CEF">
        <w:rPr>
          <w:sz w:val="24"/>
          <w:szCs w:val="24"/>
        </w:rPr>
        <w:t>:</w:t>
      </w:r>
    </w:p>
    <w:p w:rsidR="00833CEF" w:rsidRPr="00833CEF" w:rsidRDefault="00833CEF" w:rsidP="00833CEF">
      <w:pPr>
        <w:pStyle w:val="a8"/>
        <w:tabs>
          <w:tab w:val="left" w:pos="1026"/>
        </w:tabs>
        <w:spacing w:after="0" w:line="240" w:lineRule="auto"/>
        <w:ind w:left="0" w:firstLine="709"/>
        <w:jc w:val="both"/>
        <w:rPr>
          <w:rFonts w:ascii="Times New Roman" w:hAnsi="Times New Roman" w:cs="Times New Roman"/>
          <w:sz w:val="24"/>
          <w:szCs w:val="24"/>
        </w:rPr>
      </w:pPr>
      <w:r w:rsidRPr="00833CEF">
        <w:rPr>
          <w:rFonts w:ascii="Times New Roman" w:hAnsi="Times New Roman" w:cs="Times New Roman"/>
          <w:sz w:val="24"/>
          <w:szCs w:val="24"/>
        </w:rPr>
        <w:t>создавать простые композиции на заданную тему на плоскости и в пространстве;</w:t>
      </w:r>
    </w:p>
    <w:p w:rsidR="00833CEF" w:rsidRPr="00833CEF" w:rsidRDefault="00833CEF" w:rsidP="00833CEF">
      <w:pPr>
        <w:pStyle w:val="a8"/>
        <w:tabs>
          <w:tab w:val="left" w:pos="1053"/>
        </w:tabs>
        <w:spacing w:after="0" w:line="240" w:lineRule="auto"/>
        <w:ind w:left="0" w:firstLine="709"/>
        <w:jc w:val="both"/>
        <w:rPr>
          <w:rFonts w:ascii="Times New Roman" w:hAnsi="Times New Roman" w:cs="Times New Roman"/>
          <w:sz w:val="24"/>
          <w:szCs w:val="24"/>
        </w:rPr>
      </w:pPr>
      <w:r w:rsidRPr="00833CEF">
        <w:rPr>
          <w:rFonts w:ascii="Times New Roman" w:hAnsi="Times New Roman" w:cs="Times New Roman"/>
          <w:sz w:val="24"/>
          <w:szCs w:val="24"/>
        </w:rPr>
        <w:lastRenderedPageBreak/>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 творческого замысла;</w:t>
      </w:r>
    </w:p>
    <w:p w:rsidR="00833CEF" w:rsidRPr="00833CEF" w:rsidRDefault="00833CEF" w:rsidP="00833CEF">
      <w:pPr>
        <w:pStyle w:val="a8"/>
        <w:tabs>
          <w:tab w:val="left" w:pos="995"/>
        </w:tabs>
        <w:spacing w:after="0" w:line="240" w:lineRule="auto"/>
        <w:ind w:left="0" w:firstLine="709"/>
        <w:jc w:val="both"/>
        <w:rPr>
          <w:rFonts w:ascii="Times New Roman" w:hAnsi="Times New Roman" w:cs="Times New Roman"/>
          <w:sz w:val="24"/>
          <w:szCs w:val="24"/>
        </w:rPr>
      </w:pPr>
      <w:r w:rsidRPr="00833CEF">
        <w:rPr>
          <w:rFonts w:ascii="Times New Roman" w:hAnsi="Times New Roman" w:cs="Times New Roman"/>
          <w:sz w:val="24"/>
          <w:szCs w:val="24"/>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833CEF" w:rsidRPr="00833CEF" w:rsidRDefault="00833CEF" w:rsidP="00833CEF">
      <w:pPr>
        <w:pStyle w:val="a8"/>
        <w:tabs>
          <w:tab w:val="left" w:pos="1014"/>
        </w:tabs>
        <w:spacing w:after="0" w:line="240" w:lineRule="auto"/>
        <w:ind w:left="0" w:firstLine="709"/>
        <w:jc w:val="both"/>
        <w:rPr>
          <w:rFonts w:ascii="Times New Roman" w:hAnsi="Times New Roman" w:cs="Times New Roman"/>
          <w:sz w:val="24"/>
          <w:szCs w:val="24"/>
        </w:rPr>
      </w:pPr>
      <w:r w:rsidRPr="00833CEF">
        <w:rPr>
          <w:rFonts w:ascii="Times New Roman" w:hAnsi="Times New Roman" w:cs="Times New Roman"/>
          <w:sz w:val="24"/>
          <w:szCs w:val="24"/>
        </w:rPr>
        <w:t>создавать средствами живописи, графики, скульптуры, декоративно- 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833CEF" w:rsidRPr="00833CEF" w:rsidRDefault="00833CEF" w:rsidP="00833CEF">
      <w:pPr>
        <w:pStyle w:val="a8"/>
        <w:tabs>
          <w:tab w:val="left" w:pos="1377"/>
        </w:tabs>
        <w:spacing w:after="0" w:line="240" w:lineRule="auto"/>
        <w:ind w:left="0" w:firstLine="709"/>
        <w:jc w:val="both"/>
        <w:rPr>
          <w:rFonts w:ascii="Times New Roman" w:hAnsi="Times New Roman" w:cs="Times New Roman"/>
          <w:sz w:val="24"/>
          <w:szCs w:val="24"/>
        </w:rPr>
      </w:pPr>
      <w:r w:rsidRPr="00833CEF">
        <w:rPr>
          <w:rFonts w:ascii="Times New Roman" w:hAnsi="Times New Roman" w:cs="Times New Roman"/>
          <w:sz w:val="24"/>
          <w:szCs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w:t>
      </w:r>
    </w:p>
    <w:p w:rsidR="00833CEF" w:rsidRPr="00833CEF" w:rsidRDefault="00833CEF" w:rsidP="00833CEF">
      <w:pPr>
        <w:pStyle w:val="a8"/>
        <w:tabs>
          <w:tab w:val="left" w:pos="1002"/>
        </w:tabs>
        <w:spacing w:after="0" w:line="240" w:lineRule="auto"/>
        <w:ind w:left="0" w:firstLine="709"/>
        <w:jc w:val="both"/>
        <w:rPr>
          <w:rFonts w:ascii="Times New Roman" w:hAnsi="Times New Roman" w:cs="Times New Roman"/>
          <w:sz w:val="24"/>
          <w:szCs w:val="24"/>
        </w:rPr>
      </w:pPr>
      <w:r w:rsidRPr="00833CEF">
        <w:rPr>
          <w:rFonts w:ascii="Times New Roman" w:hAnsi="Times New Roman" w:cs="Times New Roman"/>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833CEF" w:rsidRPr="00833CEF" w:rsidRDefault="00833CEF" w:rsidP="00833CEF">
      <w:pPr>
        <w:pStyle w:val="210"/>
        <w:spacing w:line="240" w:lineRule="auto"/>
        <w:ind w:left="0"/>
        <w:jc w:val="center"/>
        <w:outlineLvl w:val="9"/>
        <w:rPr>
          <w:sz w:val="24"/>
          <w:szCs w:val="24"/>
        </w:rPr>
      </w:pPr>
      <w:r w:rsidRPr="00833CEF">
        <w:rPr>
          <w:sz w:val="24"/>
          <w:szCs w:val="24"/>
        </w:rPr>
        <w:t>Значимые темы искусства. О чём говорит искусство?</w:t>
      </w:r>
    </w:p>
    <w:p w:rsidR="00833CEF" w:rsidRPr="00833CEF" w:rsidRDefault="00833CEF" w:rsidP="00833CEF">
      <w:pPr>
        <w:pStyle w:val="af"/>
        <w:ind w:left="0" w:firstLine="709"/>
        <w:rPr>
          <w:sz w:val="24"/>
          <w:szCs w:val="24"/>
        </w:rPr>
      </w:pPr>
      <w:r w:rsidRPr="00833CEF">
        <w:rPr>
          <w:sz w:val="24"/>
          <w:szCs w:val="24"/>
          <w:u w:val="single"/>
        </w:rPr>
        <w:t>Выпускник может научиться</w:t>
      </w:r>
      <w:r w:rsidRPr="00833CEF">
        <w:rPr>
          <w:sz w:val="24"/>
          <w:szCs w:val="24"/>
        </w:rPr>
        <w:t>:</w:t>
      </w:r>
    </w:p>
    <w:p w:rsidR="00833CEF" w:rsidRPr="00833CEF" w:rsidRDefault="00833CEF" w:rsidP="00833CEF">
      <w:pPr>
        <w:pStyle w:val="a8"/>
        <w:tabs>
          <w:tab w:val="left" w:pos="1033"/>
        </w:tabs>
        <w:spacing w:after="0" w:line="240" w:lineRule="auto"/>
        <w:ind w:left="0" w:firstLine="709"/>
        <w:jc w:val="both"/>
        <w:rPr>
          <w:rFonts w:ascii="Times New Roman" w:hAnsi="Times New Roman" w:cs="Times New Roman"/>
          <w:sz w:val="24"/>
          <w:szCs w:val="24"/>
        </w:rPr>
      </w:pPr>
      <w:r w:rsidRPr="00833CEF">
        <w:rPr>
          <w:rFonts w:ascii="Times New Roman" w:hAnsi="Times New Roman" w:cs="Times New Roman"/>
          <w:sz w:val="24"/>
          <w:szCs w:val="24"/>
        </w:rPr>
        <w:t>осознавать значимые темы искусства и отражать их в собственной художественно-творческой деятельности;</w:t>
      </w:r>
    </w:p>
    <w:p w:rsidR="00833CEF" w:rsidRPr="00833CEF" w:rsidRDefault="00833CEF" w:rsidP="00833CEF">
      <w:pPr>
        <w:pStyle w:val="a8"/>
        <w:tabs>
          <w:tab w:val="left" w:pos="1120"/>
        </w:tabs>
        <w:spacing w:after="0" w:line="240" w:lineRule="auto"/>
        <w:ind w:left="0" w:firstLine="709"/>
        <w:jc w:val="both"/>
        <w:rPr>
          <w:rFonts w:ascii="Times New Roman" w:hAnsi="Times New Roman" w:cs="Times New Roman"/>
          <w:sz w:val="24"/>
          <w:szCs w:val="24"/>
        </w:rPr>
      </w:pPr>
      <w:r w:rsidRPr="00833CEF">
        <w:rPr>
          <w:rFonts w:ascii="Times New Roman" w:hAnsi="Times New Roman" w:cs="Times New Roman"/>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833CEF" w:rsidRPr="00833CEF" w:rsidRDefault="00833CEF" w:rsidP="00833CEF">
      <w:pPr>
        <w:pStyle w:val="a8"/>
        <w:tabs>
          <w:tab w:val="left" w:pos="1122"/>
        </w:tabs>
        <w:spacing w:after="0" w:line="240" w:lineRule="auto"/>
        <w:ind w:left="0" w:firstLine="709"/>
        <w:jc w:val="both"/>
        <w:rPr>
          <w:rFonts w:ascii="Times New Roman" w:hAnsi="Times New Roman" w:cs="Times New Roman"/>
          <w:sz w:val="24"/>
          <w:szCs w:val="24"/>
        </w:rPr>
      </w:pPr>
      <w:r w:rsidRPr="00833CEF">
        <w:rPr>
          <w:rFonts w:ascii="Times New Roman" w:hAnsi="Times New Roman" w:cs="Times New Roman"/>
          <w:sz w:val="24"/>
          <w:szCs w:val="24"/>
        </w:rPr>
        <w:t>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w:t>
      </w:r>
    </w:p>
    <w:p w:rsidR="00424D1D" w:rsidRPr="00833CEF" w:rsidRDefault="00424D1D" w:rsidP="00833CE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62BF3" w:rsidRDefault="00B62BF3" w:rsidP="00B62BF3">
      <w:pPr>
        <w:pStyle w:val="21"/>
        <w:numPr>
          <w:ilvl w:val="0"/>
          <w:numId w:val="0"/>
        </w:numPr>
        <w:spacing w:line="240" w:lineRule="auto"/>
        <w:jc w:val="center"/>
        <w:outlineLvl w:val="9"/>
        <w:rPr>
          <w:b/>
          <w:sz w:val="24"/>
          <w:szCs w:val="24"/>
        </w:rPr>
      </w:pPr>
      <w:r>
        <w:rPr>
          <w:b/>
          <w:sz w:val="24"/>
          <w:szCs w:val="24"/>
        </w:rPr>
        <w:t>4. Содержание учебного предмета «Изобразительное искусство»</w:t>
      </w:r>
    </w:p>
    <w:p w:rsidR="0088515B" w:rsidRDefault="0088515B" w:rsidP="00B62BF3">
      <w:pPr>
        <w:spacing w:after="0" w:line="240" w:lineRule="auto"/>
        <w:ind w:firstLine="709"/>
        <w:jc w:val="both"/>
        <w:rPr>
          <w:rFonts w:ascii="Times New Roman" w:hAnsi="Times New Roman" w:cs="Times New Roman"/>
          <w:sz w:val="24"/>
          <w:szCs w:val="24"/>
          <w:shd w:val="clear" w:color="auto" w:fill="FFFFFF"/>
        </w:rPr>
      </w:pPr>
    </w:p>
    <w:p w:rsidR="00B62BF3" w:rsidRDefault="00B62BF3" w:rsidP="00B62BF3">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Основные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B62BF3" w:rsidRDefault="00B62BF3" w:rsidP="00B62BF3">
      <w:pPr>
        <w:spacing w:after="0" w:line="240" w:lineRule="auto"/>
        <w:jc w:val="center"/>
        <w:rPr>
          <w:rFonts w:ascii="Times New Roman" w:eastAsia="Times New Roman" w:hAnsi="Times New Roman" w:cs="Times New Roman"/>
          <w:b/>
          <w:bCs/>
          <w:sz w:val="24"/>
          <w:szCs w:val="24"/>
          <w:lang w:eastAsia="ru-RU"/>
        </w:rPr>
      </w:pPr>
      <w:r>
        <w:rPr>
          <w:rFonts w:ascii="Times New Roman" w:hAnsi="Times New Roman" w:cs="Times New Roman"/>
          <w:b/>
          <w:sz w:val="24"/>
          <w:szCs w:val="24"/>
          <w:shd w:val="clear" w:color="auto" w:fill="FFFFFF"/>
        </w:rPr>
        <w:t>1 класс (31 ч.)</w:t>
      </w:r>
    </w:p>
    <w:p w:rsidR="00B62BF3" w:rsidRDefault="00B62BF3" w:rsidP="00B62BF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rPr>
        <w:t>Раздел 1. Ты изображаешь. Знакомство с Мастером Изображения</w:t>
      </w:r>
      <w:r>
        <w:rPr>
          <w:rFonts w:ascii="Times New Roman" w:eastAsia="Times New Roman" w:hAnsi="Times New Roman" w:cs="Times New Roman"/>
          <w:sz w:val="24"/>
          <w:szCs w:val="24"/>
          <w:lang w:eastAsia="ru-RU"/>
        </w:rPr>
        <w:t xml:space="preserve"> (8 ч)</w:t>
      </w:r>
    </w:p>
    <w:p w:rsidR="00B62BF3" w:rsidRDefault="00B62BF3" w:rsidP="00B62BF3">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Изображения всюду вокруг нас.</w:t>
      </w:r>
      <w:r>
        <w:rPr>
          <w:rFonts w:ascii="Times New Roman" w:eastAsia="Times New Roman" w:hAnsi="Times New Roman" w:cs="Times New Roman"/>
          <w:sz w:val="24"/>
          <w:szCs w:val="24"/>
        </w:rPr>
        <w:t xml:space="preserve"> Мастер Изображения учит видеть. Изображать можно пятном. Изображать можно в объеме. Изображать можно линией. Разноцветные краски. Изображать можно и то, что невидимо (настроение) Художники и зрители</w:t>
      </w:r>
      <w:r>
        <w:rPr>
          <w:rFonts w:ascii="Times New Roman" w:eastAsia="Times New Roman" w:hAnsi="Times New Roman" w:cs="Times New Roman"/>
          <w:b/>
          <w:sz w:val="24"/>
          <w:szCs w:val="24"/>
          <w:lang w:eastAsia="ru-RU"/>
        </w:rPr>
        <w:t xml:space="preserve"> </w:t>
      </w:r>
    </w:p>
    <w:p w:rsidR="00B62BF3" w:rsidRDefault="00B62BF3" w:rsidP="00B62BF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ru-RU"/>
        </w:rPr>
        <w:t>Раздел 2. Ты украшаешь. Знакомство с Мастером Украшения</w:t>
      </w:r>
      <w:r>
        <w:rPr>
          <w:rFonts w:ascii="Times New Roman" w:eastAsia="Times New Roman" w:hAnsi="Times New Roman" w:cs="Times New Roman"/>
          <w:sz w:val="24"/>
          <w:szCs w:val="24"/>
        </w:rPr>
        <w:t xml:space="preserve"> (8 ч.)</w:t>
      </w:r>
    </w:p>
    <w:p w:rsidR="00B62BF3" w:rsidRDefault="00B62BF3" w:rsidP="00B62BF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Мир полон украшений. Красоту надо уметь замечать. Цветы Узоры на крыльях Красивые рыбы. Украшение птиц Узоры, которые создали люди Как украшает себя человек Мастер Украшения помогает сделать праздник</w:t>
      </w:r>
    </w:p>
    <w:p w:rsidR="00B62BF3" w:rsidRDefault="00B62BF3" w:rsidP="00B62BF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3. Ты строишь. Знакомство с Мастером Постройки</w:t>
      </w:r>
      <w:r>
        <w:rPr>
          <w:rFonts w:ascii="Times New Roman" w:eastAsia="Times New Roman" w:hAnsi="Times New Roman" w:cs="Times New Roman"/>
          <w:sz w:val="24"/>
          <w:szCs w:val="24"/>
        </w:rPr>
        <w:t xml:space="preserve"> (10 ч.)</w:t>
      </w:r>
    </w:p>
    <w:p w:rsidR="00B62BF3" w:rsidRDefault="00B62BF3" w:rsidP="00B62BF3">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rPr>
        <w:t>Постройки в нашей жизни Домики, которые построила природа. Дом снаружи и внутри.</w:t>
      </w:r>
      <w:r>
        <w:rPr>
          <w:rFonts w:ascii="Times New Roman" w:eastAsia="Times New Roman" w:hAnsi="Times New Roman" w:cs="Times New Roman"/>
          <w:sz w:val="24"/>
          <w:szCs w:val="24"/>
          <w:lang w:eastAsia="ru-RU"/>
        </w:rPr>
        <w:t xml:space="preserve"> Какие можно придумать дома. Дома бывают разные</w:t>
      </w:r>
      <w:r>
        <w:rPr>
          <w:rFonts w:ascii="Times New Roman" w:eastAsia="Times New Roman" w:hAnsi="Times New Roman" w:cs="Times New Roman"/>
          <w:sz w:val="24"/>
          <w:szCs w:val="24"/>
        </w:rPr>
        <w:t xml:space="preserve"> Строим город Все имеет свое строение. Постройка предметов. Строим вещи Город, в котором мы живем</w:t>
      </w:r>
      <w:r>
        <w:rPr>
          <w:rFonts w:ascii="Times New Roman" w:eastAsia="Times New Roman" w:hAnsi="Times New Roman" w:cs="Times New Roman"/>
          <w:b/>
          <w:sz w:val="24"/>
          <w:szCs w:val="24"/>
          <w:lang w:eastAsia="ru-RU"/>
        </w:rPr>
        <w:t xml:space="preserve"> </w:t>
      </w:r>
    </w:p>
    <w:p w:rsidR="00B62BF3" w:rsidRDefault="00B62BF3" w:rsidP="00B62BF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ru-RU"/>
        </w:rPr>
        <w:t>Раздел 4. Изображение, украшение, постройка всегда помогают друг другу</w:t>
      </w:r>
      <w:r>
        <w:rPr>
          <w:rFonts w:ascii="Times New Roman" w:eastAsia="Times New Roman" w:hAnsi="Times New Roman" w:cs="Times New Roman"/>
          <w:sz w:val="24"/>
          <w:szCs w:val="24"/>
        </w:rPr>
        <w:t xml:space="preserve"> (5 ч.)</w:t>
      </w:r>
    </w:p>
    <w:p w:rsidR="00B62BF3" w:rsidRDefault="00B62BF3" w:rsidP="00B62BF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Три Брата – Мастера всегда трудятся вместе</w:t>
      </w:r>
      <w:r>
        <w:rPr>
          <w:rFonts w:ascii="Times New Roman" w:eastAsia="Times New Roman" w:hAnsi="Times New Roman" w:cs="Times New Roman"/>
          <w:sz w:val="24"/>
          <w:szCs w:val="24"/>
          <w:lang w:eastAsia="ru-RU"/>
        </w:rPr>
        <w:t xml:space="preserve"> Сказочная  </w:t>
      </w:r>
      <w:r>
        <w:rPr>
          <w:rFonts w:ascii="Times New Roman" w:eastAsia="Times New Roman" w:hAnsi="Times New Roman" w:cs="Times New Roman"/>
          <w:sz w:val="24"/>
          <w:szCs w:val="24"/>
        </w:rPr>
        <w:t>Страна</w:t>
      </w:r>
      <w:r>
        <w:rPr>
          <w:rFonts w:ascii="Times New Roman" w:eastAsia="Times New Roman" w:hAnsi="Times New Roman" w:cs="Times New Roman"/>
          <w:sz w:val="24"/>
          <w:szCs w:val="24"/>
          <w:lang w:eastAsia="ru-RU"/>
        </w:rPr>
        <w:t xml:space="preserve"> Времена года. Весенний день Урок любования. Разноцветные жуки</w:t>
      </w:r>
      <w:r>
        <w:rPr>
          <w:rFonts w:ascii="Times New Roman" w:eastAsia="Times New Roman" w:hAnsi="Times New Roman" w:cs="Times New Roman"/>
          <w:sz w:val="24"/>
          <w:szCs w:val="24"/>
        </w:rPr>
        <w:t xml:space="preserve"> Сказочная птица</w:t>
      </w:r>
      <w:r>
        <w:rPr>
          <w:rFonts w:ascii="Times New Roman" w:eastAsia="Times New Roman" w:hAnsi="Times New Roman" w:cs="Times New Roman"/>
          <w:sz w:val="24"/>
          <w:szCs w:val="24"/>
          <w:lang w:eastAsia="ru-RU"/>
        </w:rPr>
        <w:t xml:space="preserve"> Здравствуй, лето!</w:t>
      </w:r>
    </w:p>
    <w:p w:rsidR="00B62BF3" w:rsidRDefault="00B62BF3" w:rsidP="00B62BF3">
      <w:pPr>
        <w:spacing w:after="0" w:line="240" w:lineRule="auto"/>
        <w:jc w:val="both"/>
        <w:rPr>
          <w:rFonts w:ascii="Times New Roman" w:eastAsia="Times New Roman" w:hAnsi="Times New Roman" w:cs="Times New Roman"/>
          <w:sz w:val="24"/>
          <w:szCs w:val="24"/>
        </w:rPr>
      </w:pPr>
    </w:p>
    <w:p w:rsidR="00B62BF3" w:rsidRDefault="00B62BF3" w:rsidP="00B62BF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класс (32 ч.)</w:t>
      </w:r>
    </w:p>
    <w:p w:rsidR="00B62BF3" w:rsidRDefault="00B62BF3" w:rsidP="00B62BF3">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Раздел 1. Как и чем работает художник.</w:t>
      </w:r>
      <w:r>
        <w:rPr>
          <w:rFonts w:ascii="Times New Roman" w:hAnsi="Times New Roman" w:cs="Times New Roman"/>
          <w:sz w:val="24"/>
          <w:szCs w:val="24"/>
          <w:shd w:val="clear" w:color="auto" w:fill="FFFFFF"/>
        </w:rPr>
        <w:t xml:space="preserve"> (8 ч.)</w:t>
      </w:r>
    </w:p>
    <w:p w:rsidR="00B62BF3" w:rsidRDefault="00B62BF3" w:rsidP="00B62BF3">
      <w:pPr>
        <w:spacing w:after="0" w:line="240" w:lineRule="auto"/>
        <w:ind w:firstLine="709"/>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Три основных цвета. Белая и черная краски. Пастель и восковые мелки, акварель. Выразительные возможности аппликации Выразительные возможности графических материалов. Выразительность материалов для работы в объеме Выразительные возможности бумаги. Неожиданные материалы. Обобщение темы</w:t>
      </w:r>
      <w:r>
        <w:rPr>
          <w:rFonts w:ascii="Times New Roman" w:hAnsi="Times New Roman" w:cs="Times New Roman"/>
          <w:b/>
          <w:sz w:val="24"/>
          <w:szCs w:val="24"/>
          <w:shd w:val="clear" w:color="auto" w:fill="FFFFFF"/>
        </w:rPr>
        <w:t xml:space="preserve"> </w:t>
      </w:r>
    </w:p>
    <w:p w:rsidR="00B62BF3" w:rsidRDefault="00B62BF3" w:rsidP="00B62BF3">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Раздел 2. Реальность и фантазия.</w:t>
      </w:r>
      <w:r>
        <w:rPr>
          <w:rFonts w:ascii="Times New Roman" w:hAnsi="Times New Roman" w:cs="Times New Roman"/>
          <w:sz w:val="24"/>
          <w:szCs w:val="24"/>
          <w:shd w:val="clear" w:color="auto" w:fill="FFFFFF"/>
        </w:rPr>
        <w:t xml:space="preserve"> (7 ч.)</w:t>
      </w:r>
    </w:p>
    <w:p w:rsidR="00B62BF3" w:rsidRDefault="00B62BF3" w:rsidP="00B62BF3">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Изображение и реальность. Изображение и фантазия Украшение и реальность. Украшение и фантазия. Постройка и реальность Постройка и фантазия Братья-мастера Изображения, Украшения и постройки всегда работают вместе.</w:t>
      </w:r>
    </w:p>
    <w:p w:rsidR="00B62BF3" w:rsidRDefault="00B62BF3" w:rsidP="00B62BF3">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Раздел 3. «О чем говорит искусство»</w:t>
      </w:r>
      <w:r>
        <w:rPr>
          <w:rFonts w:ascii="Times New Roman" w:hAnsi="Times New Roman" w:cs="Times New Roman"/>
          <w:sz w:val="24"/>
          <w:szCs w:val="24"/>
          <w:shd w:val="clear" w:color="auto" w:fill="FFFFFF"/>
        </w:rPr>
        <w:t xml:space="preserve"> (9 ч.)</w:t>
      </w:r>
    </w:p>
    <w:p w:rsidR="00B62BF3" w:rsidRDefault="00B62BF3" w:rsidP="00B62BF3">
      <w:pPr>
        <w:spacing w:after="0" w:line="240" w:lineRule="auto"/>
        <w:ind w:firstLine="709"/>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Изображение природы в различных состояниях. Изображение характера животных. Изображение характера человека: мужской образ. Образ человека в скульптуре. Человек и его украшение. О чем говорят украшения? В изображении, украшении и постройке человек выражает отношение к миру</w:t>
      </w:r>
      <w:r>
        <w:rPr>
          <w:rFonts w:ascii="Times New Roman" w:hAnsi="Times New Roman" w:cs="Times New Roman"/>
          <w:b/>
          <w:sz w:val="24"/>
          <w:szCs w:val="24"/>
          <w:shd w:val="clear" w:color="auto" w:fill="FFFFFF"/>
        </w:rPr>
        <w:t xml:space="preserve"> </w:t>
      </w:r>
    </w:p>
    <w:p w:rsidR="00B62BF3" w:rsidRDefault="00B62BF3" w:rsidP="00B62BF3">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Раздел 4. Как говорит искусство?</w:t>
      </w:r>
      <w:r>
        <w:rPr>
          <w:rFonts w:ascii="Times New Roman" w:hAnsi="Times New Roman" w:cs="Times New Roman"/>
          <w:sz w:val="24"/>
          <w:szCs w:val="24"/>
          <w:shd w:val="clear" w:color="auto" w:fill="FFFFFF"/>
        </w:rPr>
        <w:t xml:space="preserve"> (8 ч.)</w:t>
      </w:r>
    </w:p>
    <w:p w:rsidR="00B62BF3" w:rsidRDefault="00B62BF3" w:rsidP="00B62BF3">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Теплые и холодные цвета. Борьба теплого и холодного. Тихие и звонкие цвета. Что такое ритм линий? Ритм пятен. Пропорции выражают характер. Ритм линий и пятен, цвет, пропорции средства выразительности</w:t>
      </w:r>
    </w:p>
    <w:p w:rsidR="00B62BF3" w:rsidRDefault="00B62BF3" w:rsidP="00B62BF3">
      <w:pPr>
        <w:spacing w:after="0" w:line="24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 класс (32 ч.)</w:t>
      </w:r>
    </w:p>
    <w:p w:rsidR="00B62BF3" w:rsidRDefault="00B62BF3" w:rsidP="00B62BF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Раздел 1. Искусство в твоем доме</w:t>
      </w:r>
      <w:r>
        <w:rPr>
          <w:rFonts w:ascii="Times New Roman" w:eastAsia="Calibri" w:hAnsi="Times New Roman" w:cs="Times New Roman"/>
          <w:sz w:val="24"/>
          <w:szCs w:val="24"/>
        </w:rPr>
        <w:t xml:space="preserve"> (8 ч.)</w:t>
      </w:r>
    </w:p>
    <w:p w:rsidR="00B62BF3" w:rsidRDefault="00B62BF3" w:rsidP="00B62BF3">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Твои игрушки Посуда у тебя дома Мамин платок Обои и шторы в твоем доме Твои книжки</w:t>
      </w:r>
      <w:r>
        <w:rPr>
          <w:rFonts w:ascii="Times New Roman" w:eastAsia="Calibri" w:hAnsi="Times New Roman" w:cs="Times New Roman"/>
          <w:b/>
          <w:sz w:val="24"/>
          <w:szCs w:val="24"/>
        </w:rPr>
        <w:t xml:space="preserve"> </w:t>
      </w:r>
    </w:p>
    <w:p w:rsidR="00B62BF3" w:rsidRDefault="00B62BF3" w:rsidP="00B62BF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Раздел 2. Искусство на улицах твоего города</w:t>
      </w:r>
      <w:r>
        <w:rPr>
          <w:rFonts w:ascii="Times New Roman" w:eastAsia="Calibri" w:hAnsi="Times New Roman" w:cs="Times New Roman"/>
          <w:sz w:val="24"/>
          <w:szCs w:val="24"/>
        </w:rPr>
        <w:t xml:space="preserve"> (7 ч.)</w:t>
      </w:r>
    </w:p>
    <w:p w:rsidR="00B62BF3" w:rsidRDefault="00B62BF3" w:rsidP="00B62BF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Памятники архитектуры Парки, скверы, бульвары Ажурные ограды Фонари на улицах и в парках Витрины магазинов Транспорт в городе</w:t>
      </w:r>
    </w:p>
    <w:p w:rsidR="00B62BF3" w:rsidRDefault="00B62BF3" w:rsidP="00B62BF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Раздел 3. Художник и зрелище</w:t>
      </w:r>
      <w:r>
        <w:rPr>
          <w:rFonts w:ascii="Times New Roman" w:eastAsia="Calibri" w:hAnsi="Times New Roman" w:cs="Times New Roman"/>
          <w:sz w:val="24"/>
          <w:szCs w:val="24"/>
        </w:rPr>
        <w:t xml:space="preserve"> (9 ч.)</w:t>
      </w:r>
    </w:p>
    <w:p w:rsidR="00B62BF3" w:rsidRDefault="00B62BF3" w:rsidP="00B62BF3">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Художник и цирк Художник в театре Театр кукол Театральный занавес Театральные маски Афиша и плакат Художник и зрелище Школьный карнавал</w:t>
      </w:r>
      <w:r>
        <w:rPr>
          <w:rFonts w:ascii="Times New Roman" w:eastAsia="Calibri" w:hAnsi="Times New Roman" w:cs="Times New Roman"/>
          <w:b/>
          <w:sz w:val="24"/>
          <w:szCs w:val="24"/>
        </w:rPr>
        <w:t xml:space="preserve"> </w:t>
      </w:r>
    </w:p>
    <w:p w:rsidR="00B62BF3" w:rsidRDefault="00B62BF3" w:rsidP="00B62BF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Раздел 4. «Художник и музей»</w:t>
      </w:r>
      <w:r>
        <w:rPr>
          <w:rFonts w:ascii="Times New Roman" w:eastAsia="Calibri" w:hAnsi="Times New Roman" w:cs="Times New Roman"/>
          <w:sz w:val="24"/>
          <w:szCs w:val="24"/>
        </w:rPr>
        <w:t xml:space="preserve"> (8 ч.)</w:t>
      </w:r>
    </w:p>
    <w:p w:rsidR="00B62BF3" w:rsidRDefault="00B62BF3" w:rsidP="00B62BF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Музеи в жизни города. Картина-пейзаж. Картина-портрет Картина натюрморт. В музеях хранятся скульптуры. Обобщение темы. Каждый человек художник!</w:t>
      </w:r>
    </w:p>
    <w:p w:rsidR="00B62BF3" w:rsidRDefault="00B62BF3" w:rsidP="00B62BF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 класс (3</w:t>
      </w:r>
      <w:r w:rsidR="0088515B">
        <w:rPr>
          <w:rFonts w:ascii="Times New Roman" w:eastAsia="Calibri" w:hAnsi="Times New Roman" w:cs="Times New Roman"/>
          <w:b/>
          <w:sz w:val="24"/>
          <w:szCs w:val="24"/>
        </w:rPr>
        <w:t>2</w:t>
      </w:r>
      <w:r>
        <w:rPr>
          <w:rFonts w:ascii="Times New Roman" w:eastAsia="Calibri" w:hAnsi="Times New Roman" w:cs="Times New Roman"/>
          <w:b/>
          <w:sz w:val="24"/>
          <w:szCs w:val="24"/>
        </w:rPr>
        <w:t xml:space="preserve"> ч.)</w:t>
      </w:r>
    </w:p>
    <w:p w:rsidR="00B62BF3" w:rsidRDefault="00B62BF3" w:rsidP="00B62BF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Раздел 1. Истоки родного искусства.</w:t>
      </w:r>
      <w:r>
        <w:rPr>
          <w:rFonts w:ascii="Times New Roman" w:eastAsia="Calibri" w:hAnsi="Times New Roman" w:cs="Times New Roman"/>
          <w:sz w:val="24"/>
          <w:szCs w:val="24"/>
        </w:rPr>
        <w:t xml:space="preserve"> (9 ч.)</w:t>
      </w:r>
    </w:p>
    <w:p w:rsidR="00B62BF3" w:rsidRDefault="00B62BF3" w:rsidP="00B62BF3">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Пейзаж родной земли. Образ традиционного русского дома Украшения деревянных русских построек Деревня-деревянный мир Образ красоты человека(женский) Образ красоты человека(мужской) Народные праздники.</w:t>
      </w:r>
      <w:r>
        <w:rPr>
          <w:rFonts w:ascii="Times New Roman" w:eastAsia="Calibri" w:hAnsi="Times New Roman" w:cs="Times New Roman"/>
          <w:b/>
          <w:sz w:val="24"/>
          <w:szCs w:val="24"/>
        </w:rPr>
        <w:t xml:space="preserve"> </w:t>
      </w:r>
    </w:p>
    <w:p w:rsidR="00B62BF3" w:rsidRDefault="00B62BF3" w:rsidP="00B62BF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Раздел 2. «Древние города нашей земли»</w:t>
      </w:r>
      <w:r>
        <w:rPr>
          <w:rFonts w:ascii="Times New Roman" w:eastAsia="Calibri" w:hAnsi="Times New Roman" w:cs="Times New Roman"/>
          <w:sz w:val="24"/>
          <w:szCs w:val="24"/>
        </w:rPr>
        <w:t xml:space="preserve"> (7 ч.)</w:t>
      </w:r>
    </w:p>
    <w:p w:rsidR="00B62BF3" w:rsidRDefault="00B62BF3" w:rsidP="00B62BF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Древнерусский город – крепость. Древние соборы. Древний город и его жители. Древнерусские воины- защитники Древние города русской земли. Узорочье теремов Праздничный пир в теремных палатах.</w:t>
      </w:r>
    </w:p>
    <w:p w:rsidR="00B62BF3" w:rsidRDefault="00B62BF3" w:rsidP="00B62BF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Раздел 3. Каждый народ-художник</w:t>
      </w:r>
      <w:r>
        <w:rPr>
          <w:rFonts w:ascii="Times New Roman" w:eastAsia="Calibri" w:hAnsi="Times New Roman" w:cs="Times New Roman"/>
          <w:sz w:val="24"/>
          <w:szCs w:val="24"/>
        </w:rPr>
        <w:t xml:space="preserve"> (9 ч.)</w:t>
      </w:r>
    </w:p>
    <w:p w:rsidR="00B62BF3" w:rsidRDefault="00B62BF3" w:rsidP="00B62BF3">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Образ художественной культуры Древней Греции Образ художественной культуры Японии Образ художественной культуры средневековой Западной Европы Образ человека, характерные черты одежды средневековой Западной Европы Образ художественной культуры Средней Азии Многообразие художественных культур в мире</w:t>
      </w:r>
      <w:r>
        <w:rPr>
          <w:rFonts w:ascii="Times New Roman" w:eastAsia="Calibri" w:hAnsi="Times New Roman" w:cs="Times New Roman"/>
          <w:b/>
          <w:sz w:val="24"/>
          <w:szCs w:val="24"/>
        </w:rPr>
        <w:t xml:space="preserve"> </w:t>
      </w:r>
    </w:p>
    <w:p w:rsidR="00B62BF3" w:rsidRDefault="00B62BF3" w:rsidP="00B62BF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Раздел 4 «Искусство объединяет народы»</w:t>
      </w:r>
      <w:r>
        <w:rPr>
          <w:rFonts w:ascii="Times New Roman" w:eastAsia="Calibri" w:hAnsi="Times New Roman" w:cs="Times New Roman"/>
          <w:sz w:val="24"/>
          <w:szCs w:val="24"/>
        </w:rPr>
        <w:t xml:space="preserve"> (7 ч.)</w:t>
      </w:r>
    </w:p>
    <w:p w:rsidR="00B62BF3" w:rsidRDefault="00B62BF3" w:rsidP="00B62BF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Все народы воспевают материнство Все народы воспевают мудрость старости Сопереживание – великая тема искусства Герои, борцы и защитник Юность и надежды Искусство народов мира</w:t>
      </w:r>
    </w:p>
    <w:p w:rsidR="0088515B" w:rsidRDefault="0088515B" w:rsidP="00B62BF3">
      <w:pPr>
        <w:spacing w:after="0" w:line="240" w:lineRule="auto"/>
        <w:ind w:firstLine="709"/>
        <w:jc w:val="both"/>
        <w:rPr>
          <w:rFonts w:ascii="Times New Roman" w:eastAsia="Calibri" w:hAnsi="Times New Roman" w:cs="Times New Roman"/>
          <w:sz w:val="24"/>
          <w:szCs w:val="24"/>
        </w:rPr>
      </w:pPr>
    </w:p>
    <w:p w:rsidR="00B62BF3" w:rsidRDefault="00B62BF3" w:rsidP="00B62B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5. Тематическое планирование учебного предмета «Изобразительное искусство»</w:t>
      </w:r>
    </w:p>
    <w:p w:rsidR="00B62BF3" w:rsidRDefault="00B62BF3" w:rsidP="00B62BF3">
      <w:pPr>
        <w:spacing w:after="0" w:line="240" w:lineRule="auto"/>
        <w:jc w:val="center"/>
        <w:rPr>
          <w:rFonts w:ascii="Times New Roman" w:hAnsi="Times New Roman" w:cs="Times New Roman"/>
          <w:b/>
          <w:sz w:val="24"/>
          <w:szCs w:val="24"/>
        </w:rPr>
      </w:pPr>
    </w:p>
    <w:p w:rsidR="00B62BF3" w:rsidRDefault="00B62BF3" w:rsidP="00B62B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класс</w:t>
      </w:r>
    </w:p>
    <w:tbl>
      <w:tblPr>
        <w:tblW w:w="97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8003"/>
        <w:gridCol w:w="1081"/>
      </w:tblGrid>
      <w:tr w:rsidR="00B62BF3" w:rsidTr="0088515B">
        <w:trPr>
          <w:trHeight w:val="276"/>
        </w:trPr>
        <w:tc>
          <w:tcPr>
            <w:tcW w:w="648" w:type="dxa"/>
            <w:vMerge w:val="restart"/>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p w:rsidR="00B62BF3" w:rsidRDefault="00B62BF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п/п</w:t>
            </w:r>
          </w:p>
        </w:tc>
        <w:tc>
          <w:tcPr>
            <w:tcW w:w="8003" w:type="dxa"/>
            <w:vMerge w:val="restart"/>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Тема раздела, урока</w:t>
            </w:r>
          </w:p>
        </w:tc>
        <w:tc>
          <w:tcPr>
            <w:tcW w:w="1081" w:type="dxa"/>
            <w:vMerge w:val="restart"/>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Кол-во часов</w:t>
            </w:r>
          </w:p>
        </w:tc>
      </w:tr>
      <w:tr w:rsidR="00B62BF3" w:rsidTr="0088515B">
        <w:trPr>
          <w:trHeight w:val="323"/>
        </w:trPr>
        <w:tc>
          <w:tcPr>
            <w:tcW w:w="648" w:type="dxa"/>
            <w:vMerge/>
            <w:tcBorders>
              <w:top w:val="single" w:sz="4" w:space="0" w:color="auto"/>
              <w:left w:val="single" w:sz="4" w:space="0" w:color="auto"/>
              <w:bottom w:val="single" w:sz="4" w:space="0" w:color="auto"/>
              <w:right w:val="single" w:sz="4" w:space="0" w:color="auto"/>
            </w:tcBorders>
            <w:vAlign w:val="center"/>
            <w:hideMark/>
          </w:tcPr>
          <w:p w:rsidR="00B62BF3" w:rsidRDefault="00B62BF3">
            <w:pPr>
              <w:spacing w:after="0" w:line="240" w:lineRule="auto"/>
              <w:rPr>
                <w:rFonts w:ascii="Times New Roman" w:eastAsia="Times New Roman" w:hAnsi="Times New Roman" w:cs="Times New Roman"/>
                <w:b/>
                <w:sz w:val="24"/>
                <w:szCs w:val="24"/>
                <w:lang w:eastAsia="ru-RU"/>
              </w:rPr>
            </w:pPr>
          </w:p>
        </w:tc>
        <w:tc>
          <w:tcPr>
            <w:tcW w:w="8003" w:type="dxa"/>
            <w:vMerge/>
            <w:tcBorders>
              <w:top w:val="single" w:sz="4" w:space="0" w:color="auto"/>
              <w:left w:val="single" w:sz="4" w:space="0" w:color="auto"/>
              <w:bottom w:val="single" w:sz="4" w:space="0" w:color="auto"/>
              <w:right w:val="single" w:sz="4" w:space="0" w:color="auto"/>
            </w:tcBorders>
            <w:vAlign w:val="center"/>
            <w:hideMark/>
          </w:tcPr>
          <w:p w:rsidR="00B62BF3" w:rsidRDefault="00B62BF3">
            <w:pPr>
              <w:spacing w:after="0" w:line="240" w:lineRule="auto"/>
              <w:rPr>
                <w:rFonts w:ascii="Times New Roman" w:eastAsia="Times New Roman" w:hAnsi="Times New Roman" w:cs="Times New Roman"/>
                <w:b/>
                <w:sz w:val="24"/>
                <w:szCs w:val="24"/>
                <w:lang w:eastAsia="ru-RU"/>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B62BF3" w:rsidRDefault="00B62BF3">
            <w:pPr>
              <w:spacing w:after="0" w:line="240" w:lineRule="auto"/>
              <w:rPr>
                <w:rFonts w:ascii="Times New Roman" w:eastAsia="Times New Roman" w:hAnsi="Times New Roman" w:cs="Times New Roman"/>
                <w:b/>
                <w:sz w:val="24"/>
                <w:szCs w:val="24"/>
                <w:lang w:eastAsia="ru-RU"/>
              </w:rPr>
            </w:pPr>
          </w:p>
        </w:tc>
      </w:tr>
      <w:tr w:rsidR="00B62BF3" w:rsidTr="0088515B">
        <w:trPr>
          <w:trHeight w:val="50"/>
        </w:trPr>
        <w:tc>
          <w:tcPr>
            <w:tcW w:w="648" w:type="dxa"/>
            <w:tcBorders>
              <w:top w:val="single" w:sz="4" w:space="0" w:color="auto"/>
              <w:left w:val="single" w:sz="4" w:space="0" w:color="auto"/>
              <w:bottom w:val="single" w:sz="4" w:space="0" w:color="auto"/>
              <w:right w:val="single" w:sz="4" w:space="0" w:color="auto"/>
            </w:tcBorders>
          </w:tcPr>
          <w:p w:rsidR="00B62BF3" w:rsidRDefault="00B62BF3">
            <w:pPr>
              <w:spacing w:after="0" w:line="240" w:lineRule="auto"/>
              <w:rPr>
                <w:rFonts w:ascii="Times New Roman" w:eastAsia="Times New Roman" w:hAnsi="Times New Roman" w:cs="Times New Roman"/>
                <w:b/>
                <w:sz w:val="24"/>
                <w:szCs w:val="24"/>
                <w:lang w:eastAsia="ru-RU"/>
              </w:rPr>
            </w:pPr>
          </w:p>
        </w:tc>
        <w:tc>
          <w:tcPr>
            <w:tcW w:w="8003"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sz w:val="24"/>
                <w:szCs w:val="24"/>
              </w:rPr>
              <w:t>Раздел 1. Ты изображаешь. Знакомство с Мастером Изображения</w:t>
            </w:r>
          </w:p>
        </w:tc>
        <w:tc>
          <w:tcPr>
            <w:tcW w:w="1081"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8ч.</w:t>
            </w:r>
          </w:p>
        </w:tc>
      </w:tr>
      <w:tr w:rsidR="00B62BF3" w:rsidTr="0088515B">
        <w:trPr>
          <w:trHeight w:val="50"/>
        </w:trPr>
        <w:tc>
          <w:tcPr>
            <w:tcW w:w="648"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c>
          <w:tcPr>
            <w:tcW w:w="8003"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Изображения всюду вокруг нас.</w:t>
            </w:r>
          </w:p>
        </w:tc>
        <w:tc>
          <w:tcPr>
            <w:tcW w:w="1081"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B62BF3" w:rsidTr="0088515B">
        <w:tc>
          <w:tcPr>
            <w:tcW w:w="648"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1.2.</w:t>
            </w:r>
          </w:p>
        </w:tc>
        <w:tc>
          <w:tcPr>
            <w:tcW w:w="8003"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Мастер Изображения учит видеть.</w:t>
            </w:r>
          </w:p>
        </w:tc>
        <w:tc>
          <w:tcPr>
            <w:tcW w:w="1081"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B62BF3" w:rsidTr="0088515B">
        <w:tc>
          <w:tcPr>
            <w:tcW w:w="648"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w:t>
            </w:r>
          </w:p>
        </w:tc>
        <w:tc>
          <w:tcPr>
            <w:tcW w:w="8003"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Изображать можно пятном.</w:t>
            </w:r>
          </w:p>
        </w:tc>
        <w:tc>
          <w:tcPr>
            <w:tcW w:w="1081"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B62BF3" w:rsidTr="0088515B">
        <w:tc>
          <w:tcPr>
            <w:tcW w:w="648"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w:t>
            </w:r>
          </w:p>
        </w:tc>
        <w:tc>
          <w:tcPr>
            <w:tcW w:w="8003"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Изображать можно в объеме.</w:t>
            </w:r>
          </w:p>
        </w:tc>
        <w:tc>
          <w:tcPr>
            <w:tcW w:w="1081"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B62BF3" w:rsidTr="0088515B">
        <w:tc>
          <w:tcPr>
            <w:tcW w:w="648"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1.5.</w:t>
            </w:r>
          </w:p>
        </w:tc>
        <w:tc>
          <w:tcPr>
            <w:tcW w:w="8003"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Изображать можно линией.</w:t>
            </w:r>
          </w:p>
        </w:tc>
        <w:tc>
          <w:tcPr>
            <w:tcW w:w="1081"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B62BF3" w:rsidTr="0088515B">
        <w:trPr>
          <w:trHeight w:val="50"/>
        </w:trPr>
        <w:tc>
          <w:tcPr>
            <w:tcW w:w="648"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1.6.</w:t>
            </w:r>
          </w:p>
        </w:tc>
        <w:tc>
          <w:tcPr>
            <w:tcW w:w="8003"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Разноцветные краски.</w:t>
            </w:r>
          </w:p>
        </w:tc>
        <w:tc>
          <w:tcPr>
            <w:tcW w:w="1081"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B62BF3" w:rsidTr="0088515B">
        <w:trPr>
          <w:trHeight w:val="276"/>
        </w:trPr>
        <w:tc>
          <w:tcPr>
            <w:tcW w:w="648"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1.7.</w:t>
            </w:r>
          </w:p>
        </w:tc>
        <w:tc>
          <w:tcPr>
            <w:tcW w:w="8003"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Изображать можно и то, что невидимо (настроение)</w:t>
            </w:r>
          </w:p>
        </w:tc>
        <w:tc>
          <w:tcPr>
            <w:tcW w:w="1081"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B62BF3" w:rsidTr="0088515B">
        <w:trPr>
          <w:trHeight w:val="50"/>
        </w:trPr>
        <w:tc>
          <w:tcPr>
            <w:tcW w:w="648"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1.8.</w:t>
            </w:r>
          </w:p>
        </w:tc>
        <w:tc>
          <w:tcPr>
            <w:tcW w:w="8003"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 xml:space="preserve">Художники и зрители </w:t>
            </w:r>
          </w:p>
        </w:tc>
        <w:tc>
          <w:tcPr>
            <w:tcW w:w="1081"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B62BF3" w:rsidTr="0088515B">
        <w:tc>
          <w:tcPr>
            <w:tcW w:w="648" w:type="dxa"/>
            <w:tcBorders>
              <w:top w:val="single" w:sz="4" w:space="0" w:color="auto"/>
              <w:left w:val="single" w:sz="4" w:space="0" w:color="auto"/>
              <w:bottom w:val="single" w:sz="4" w:space="0" w:color="auto"/>
              <w:right w:val="single" w:sz="4" w:space="0" w:color="auto"/>
            </w:tcBorders>
          </w:tcPr>
          <w:p w:rsidR="00B62BF3" w:rsidRDefault="00B62BF3">
            <w:pPr>
              <w:spacing w:after="0" w:line="240" w:lineRule="auto"/>
              <w:jc w:val="center"/>
              <w:rPr>
                <w:rFonts w:ascii="Times New Roman" w:eastAsia="Times New Roman" w:hAnsi="Times New Roman" w:cs="Times New Roman"/>
                <w:b/>
                <w:sz w:val="24"/>
                <w:szCs w:val="24"/>
                <w:lang w:eastAsia="ru-RU"/>
              </w:rPr>
            </w:pPr>
          </w:p>
        </w:tc>
        <w:tc>
          <w:tcPr>
            <w:tcW w:w="8003"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sz w:val="24"/>
                <w:szCs w:val="24"/>
                <w:lang w:eastAsia="ru-RU"/>
              </w:rPr>
              <w:t>Раздел 2. Ты украшаешь. Знакомство с Мастером Украшения</w:t>
            </w:r>
          </w:p>
        </w:tc>
        <w:tc>
          <w:tcPr>
            <w:tcW w:w="1081"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8ч.</w:t>
            </w:r>
          </w:p>
        </w:tc>
      </w:tr>
      <w:tr w:rsidR="00B62BF3" w:rsidTr="0088515B">
        <w:tc>
          <w:tcPr>
            <w:tcW w:w="648"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2.1.</w:t>
            </w:r>
          </w:p>
        </w:tc>
        <w:tc>
          <w:tcPr>
            <w:tcW w:w="8003"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Мир полон украшений.</w:t>
            </w:r>
          </w:p>
        </w:tc>
        <w:tc>
          <w:tcPr>
            <w:tcW w:w="1081"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B62BF3" w:rsidTr="0088515B">
        <w:tc>
          <w:tcPr>
            <w:tcW w:w="648"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2.2.</w:t>
            </w:r>
          </w:p>
        </w:tc>
        <w:tc>
          <w:tcPr>
            <w:tcW w:w="8003"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 xml:space="preserve">Красоту надо уметь замечать. Цветы </w:t>
            </w:r>
          </w:p>
        </w:tc>
        <w:tc>
          <w:tcPr>
            <w:tcW w:w="1081"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B62BF3" w:rsidTr="0088515B">
        <w:tc>
          <w:tcPr>
            <w:tcW w:w="648"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2.3.</w:t>
            </w:r>
          </w:p>
        </w:tc>
        <w:tc>
          <w:tcPr>
            <w:tcW w:w="8003"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Узоры на крыльях</w:t>
            </w:r>
          </w:p>
        </w:tc>
        <w:tc>
          <w:tcPr>
            <w:tcW w:w="1081"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B62BF3" w:rsidTr="0088515B">
        <w:tc>
          <w:tcPr>
            <w:tcW w:w="648"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2.4.</w:t>
            </w:r>
          </w:p>
        </w:tc>
        <w:tc>
          <w:tcPr>
            <w:tcW w:w="8003"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 xml:space="preserve">Красивые рыбы. </w:t>
            </w:r>
          </w:p>
        </w:tc>
        <w:tc>
          <w:tcPr>
            <w:tcW w:w="1081"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B62BF3" w:rsidTr="0088515B">
        <w:tc>
          <w:tcPr>
            <w:tcW w:w="648"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2.5.</w:t>
            </w:r>
          </w:p>
        </w:tc>
        <w:tc>
          <w:tcPr>
            <w:tcW w:w="8003"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Украшение птиц</w:t>
            </w:r>
          </w:p>
        </w:tc>
        <w:tc>
          <w:tcPr>
            <w:tcW w:w="1081"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B62BF3" w:rsidTr="0088515B">
        <w:tc>
          <w:tcPr>
            <w:tcW w:w="648"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2.6.</w:t>
            </w:r>
          </w:p>
        </w:tc>
        <w:tc>
          <w:tcPr>
            <w:tcW w:w="8003"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Узоры, которые создали люди</w:t>
            </w:r>
          </w:p>
        </w:tc>
        <w:tc>
          <w:tcPr>
            <w:tcW w:w="1081"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B62BF3" w:rsidTr="0088515B">
        <w:tc>
          <w:tcPr>
            <w:tcW w:w="648"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2.7.</w:t>
            </w:r>
          </w:p>
        </w:tc>
        <w:tc>
          <w:tcPr>
            <w:tcW w:w="8003"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Как украшает себя человек</w:t>
            </w:r>
          </w:p>
        </w:tc>
        <w:tc>
          <w:tcPr>
            <w:tcW w:w="1081"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B62BF3" w:rsidTr="0088515B">
        <w:tc>
          <w:tcPr>
            <w:tcW w:w="648"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2.8.</w:t>
            </w:r>
          </w:p>
        </w:tc>
        <w:tc>
          <w:tcPr>
            <w:tcW w:w="8003"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 xml:space="preserve">Мастер Украшения помогает сделать праздник </w:t>
            </w:r>
          </w:p>
        </w:tc>
        <w:tc>
          <w:tcPr>
            <w:tcW w:w="1081"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B62BF3" w:rsidTr="0088515B">
        <w:tc>
          <w:tcPr>
            <w:tcW w:w="648" w:type="dxa"/>
            <w:tcBorders>
              <w:top w:val="single" w:sz="4" w:space="0" w:color="auto"/>
              <w:left w:val="single" w:sz="4" w:space="0" w:color="auto"/>
              <w:bottom w:val="single" w:sz="4" w:space="0" w:color="auto"/>
              <w:right w:val="single" w:sz="4" w:space="0" w:color="auto"/>
            </w:tcBorders>
          </w:tcPr>
          <w:p w:rsidR="00B62BF3" w:rsidRDefault="00B62BF3">
            <w:pPr>
              <w:spacing w:after="0" w:line="240" w:lineRule="auto"/>
              <w:rPr>
                <w:rFonts w:ascii="Times New Roman" w:eastAsia="Times New Roman" w:hAnsi="Times New Roman" w:cs="Times New Roman"/>
                <w:sz w:val="24"/>
                <w:szCs w:val="24"/>
                <w:lang w:eastAsia="ru-RU"/>
              </w:rPr>
            </w:pPr>
          </w:p>
        </w:tc>
        <w:tc>
          <w:tcPr>
            <w:tcW w:w="8003"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b/>
                <w:sz w:val="24"/>
                <w:szCs w:val="24"/>
              </w:rPr>
              <w:t>Раздел 3. Ты строишь. Знакомство с Мастером Постройки</w:t>
            </w:r>
          </w:p>
        </w:tc>
        <w:tc>
          <w:tcPr>
            <w:tcW w:w="1081"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10ч.</w:t>
            </w:r>
          </w:p>
        </w:tc>
      </w:tr>
      <w:tr w:rsidR="00B62BF3" w:rsidTr="0088515B">
        <w:tc>
          <w:tcPr>
            <w:tcW w:w="648"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3.1.</w:t>
            </w:r>
          </w:p>
        </w:tc>
        <w:tc>
          <w:tcPr>
            <w:tcW w:w="8003"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Постройки в нашей жизни</w:t>
            </w:r>
          </w:p>
        </w:tc>
        <w:tc>
          <w:tcPr>
            <w:tcW w:w="1081"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B62BF3" w:rsidTr="0088515B">
        <w:tc>
          <w:tcPr>
            <w:tcW w:w="648"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3.2.</w:t>
            </w:r>
          </w:p>
        </w:tc>
        <w:tc>
          <w:tcPr>
            <w:tcW w:w="8003"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Домики, которые построила природа.</w:t>
            </w:r>
          </w:p>
        </w:tc>
        <w:tc>
          <w:tcPr>
            <w:tcW w:w="1081"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w:t>
            </w:r>
          </w:p>
        </w:tc>
      </w:tr>
      <w:tr w:rsidR="00B62BF3" w:rsidTr="0088515B">
        <w:tc>
          <w:tcPr>
            <w:tcW w:w="648"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3.3.</w:t>
            </w:r>
          </w:p>
        </w:tc>
        <w:tc>
          <w:tcPr>
            <w:tcW w:w="8003"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Дом снаружи и внутри.</w:t>
            </w:r>
          </w:p>
        </w:tc>
        <w:tc>
          <w:tcPr>
            <w:tcW w:w="1081"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B62BF3" w:rsidTr="0088515B">
        <w:tc>
          <w:tcPr>
            <w:tcW w:w="648"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3.4.</w:t>
            </w:r>
          </w:p>
        </w:tc>
        <w:tc>
          <w:tcPr>
            <w:tcW w:w="8003"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Какие можно придумать дома. Дома бывают разные</w:t>
            </w:r>
          </w:p>
        </w:tc>
        <w:tc>
          <w:tcPr>
            <w:tcW w:w="1081"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B62BF3" w:rsidTr="0088515B">
        <w:tc>
          <w:tcPr>
            <w:tcW w:w="648"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3.5.</w:t>
            </w:r>
          </w:p>
        </w:tc>
        <w:tc>
          <w:tcPr>
            <w:tcW w:w="8003"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Строим город</w:t>
            </w:r>
          </w:p>
        </w:tc>
        <w:tc>
          <w:tcPr>
            <w:tcW w:w="1081"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w:t>
            </w:r>
          </w:p>
        </w:tc>
      </w:tr>
      <w:tr w:rsidR="00B62BF3" w:rsidTr="0088515B">
        <w:tc>
          <w:tcPr>
            <w:tcW w:w="648"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3.6.</w:t>
            </w:r>
          </w:p>
        </w:tc>
        <w:tc>
          <w:tcPr>
            <w:tcW w:w="8003"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Все имеет свое строение.</w:t>
            </w:r>
          </w:p>
        </w:tc>
        <w:tc>
          <w:tcPr>
            <w:tcW w:w="1081"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B62BF3" w:rsidTr="0088515B">
        <w:tc>
          <w:tcPr>
            <w:tcW w:w="648"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3.7.</w:t>
            </w:r>
          </w:p>
        </w:tc>
        <w:tc>
          <w:tcPr>
            <w:tcW w:w="8003"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Город, в котором мы живем</w:t>
            </w:r>
          </w:p>
        </w:tc>
        <w:tc>
          <w:tcPr>
            <w:tcW w:w="1081"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w:t>
            </w:r>
          </w:p>
        </w:tc>
      </w:tr>
      <w:tr w:rsidR="00B62BF3" w:rsidTr="0088515B">
        <w:tc>
          <w:tcPr>
            <w:tcW w:w="648"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56" w:lineRule="auto"/>
              <w:rPr>
                <w:rFonts w:cs="Times New Roman"/>
              </w:rPr>
            </w:pPr>
          </w:p>
        </w:tc>
        <w:tc>
          <w:tcPr>
            <w:tcW w:w="8003"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Раздел 4. Изображение, украшение, постройка всегда помогают друг другу</w:t>
            </w:r>
          </w:p>
        </w:tc>
        <w:tc>
          <w:tcPr>
            <w:tcW w:w="1081"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5ч</w:t>
            </w:r>
          </w:p>
        </w:tc>
      </w:tr>
      <w:tr w:rsidR="00B62BF3" w:rsidTr="0088515B">
        <w:tc>
          <w:tcPr>
            <w:tcW w:w="648"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4.1.</w:t>
            </w:r>
          </w:p>
        </w:tc>
        <w:tc>
          <w:tcPr>
            <w:tcW w:w="8003"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Три Брата – Мастера всегда трудятся вместе</w:t>
            </w:r>
          </w:p>
        </w:tc>
        <w:tc>
          <w:tcPr>
            <w:tcW w:w="1081"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1</w:t>
            </w:r>
          </w:p>
        </w:tc>
      </w:tr>
      <w:tr w:rsidR="00B62BF3" w:rsidTr="0088515B">
        <w:tc>
          <w:tcPr>
            <w:tcW w:w="648"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4.2.</w:t>
            </w:r>
          </w:p>
        </w:tc>
        <w:tc>
          <w:tcPr>
            <w:tcW w:w="8003"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Сказочная  </w:t>
            </w:r>
            <w:r>
              <w:rPr>
                <w:rFonts w:ascii="Times New Roman" w:eastAsia="Times New Roman" w:hAnsi="Times New Roman"/>
                <w:sz w:val="24"/>
                <w:szCs w:val="24"/>
              </w:rPr>
              <w:t>Страна</w:t>
            </w:r>
          </w:p>
        </w:tc>
        <w:tc>
          <w:tcPr>
            <w:tcW w:w="1081"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B62BF3" w:rsidTr="0088515B">
        <w:tc>
          <w:tcPr>
            <w:tcW w:w="648"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4.3.</w:t>
            </w:r>
          </w:p>
        </w:tc>
        <w:tc>
          <w:tcPr>
            <w:tcW w:w="8003"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Времена года. Весенний день</w:t>
            </w:r>
          </w:p>
        </w:tc>
        <w:tc>
          <w:tcPr>
            <w:tcW w:w="1081"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B62BF3" w:rsidTr="0088515B">
        <w:tc>
          <w:tcPr>
            <w:tcW w:w="648"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4.4.</w:t>
            </w:r>
          </w:p>
        </w:tc>
        <w:tc>
          <w:tcPr>
            <w:tcW w:w="8003"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rPr>
              <w:t>Сказочная птица</w:t>
            </w:r>
          </w:p>
        </w:tc>
        <w:tc>
          <w:tcPr>
            <w:tcW w:w="1081"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B62BF3" w:rsidTr="0088515B">
        <w:tc>
          <w:tcPr>
            <w:tcW w:w="648"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4.5.</w:t>
            </w:r>
          </w:p>
        </w:tc>
        <w:tc>
          <w:tcPr>
            <w:tcW w:w="8003"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Здравствуй, лето! </w:t>
            </w:r>
          </w:p>
        </w:tc>
        <w:tc>
          <w:tcPr>
            <w:tcW w:w="1081"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p>
        </w:tc>
      </w:tr>
      <w:tr w:rsidR="00B62BF3" w:rsidTr="0088515B">
        <w:tc>
          <w:tcPr>
            <w:tcW w:w="648"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56" w:lineRule="auto"/>
              <w:rPr>
                <w:rFonts w:cs="Times New Roman"/>
              </w:rPr>
            </w:pPr>
          </w:p>
        </w:tc>
        <w:tc>
          <w:tcPr>
            <w:tcW w:w="8003"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b/>
                <w:sz w:val="24"/>
                <w:szCs w:val="24"/>
                <w:lang w:eastAsia="ru-RU"/>
              </w:rPr>
              <w:t>Итого</w:t>
            </w:r>
          </w:p>
        </w:tc>
        <w:tc>
          <w:tcPr>
            <w:tcW w:w="1081" w:type="dxa"/>
            <w:tcBorders>
              <w:top w:val="single" w:sz="4" w:space="0" w:color="auto"/>
              <w:left w:val="single" w:sz="4" w:space="0" w:color="auto"/>
              <w:bottom w:val="single" w:sz="4" w:space="0" w:color="auto"/>
              <w:right w:val="single" w:sz="4" w:space="0" w:color="auto"/>
            </w:tcBorders>
            <w:hideMark/>
          </w:tcPr>
          <w:p w:rsidR="00B62BF3" w:rsidRDefault="00B62BF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31ч.</w:t>
            </w:r>
          </w:p>
        </w:tc>
      </w:tr>
    </w:tbl>
    <w:p w:rsidR="00B62BF3" w:rsidRDefault="00B62BF3" w:rsidP="00B62BF3">
      <w:pPr>
        <w:spacing w:after="0" w:line="240" w:lineRule="auto"/>
        <w:jc w:val="center"/>
        <w:rPr>
          <w:rFonts w:ascii="Times New Roman" w:hAnsi="Times New Roman" w:cs="Times New Roman"/>
          <w:b/>
          <w:sz w:val="24"/>
          <w:szCs w:val="24"/>
        </w:rPr>
      </w:pPr>
    </w:p>
    <w:p w:rsidR="00B62BF3" w:rsidRDefault="00B62BF3" w:rsidP="00B62B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класс</w:t>
      </w:r>
    </w:p>
    <w:tbl>
      <w:tblPr>
        <w:tblStyle w:val="a3"/>
        <w:tblW w:w="9780" w:type="dxa"/>
        <w:tblInd w:w="108" w:type="dxa"/>
        <w:tblLayout w:type="fixed"/>
        <w:tblLook w:val="04A0"/>
      </w:tblPr>
      <w:tblGrid>
        <w:gridCol w:w="709"/>
        <w:gridCol w:w="7937"/>
        <w:gridCol w:w="1134"/>
      </w:tblGrid>
      <w:tr w:rsidR="00B62BF3" w:rsidTr="0088515B">
        <w:tc>
          <w:tcPr>
            <w:tcW w:w="709" w:type="dxa"/>
            <w:tcBorders>
              <w:top w:val="single" w:sz="4" w:space="0" w:color="auto"/>
              <w:left w:val="single" w:sz="4" w:space="0" w:color="auto"/>
              <w:bottom w:val="single" w:sz="4" w:space="0" w:color="auto"/>
              <w:right w:val="single" w:sz="4" w:space="0" w:color="auto"/>
            </w:tcBorders>
            <w:hideMark/>
          </w:tcPr>
          <w:p w:rsidR="00B62BF3" w:rsidRDefault="00B62BF3">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w:t>
            </w:r>
          </w:p>
        </w:tc>
        <w:tc>
          <w:tcPr>
            <w:tcW w:w="7937" w:type="dxa"/>
            <w:tcBorders>
              <w:top w:val="single" w:sz="4" w:space="0" w:color="auto"/>
              <w:left w:val="single" w:sz="4" w:space="0" w:color="auto"/>
              <w:bottom w:val="single" w:sz="4" w:space="0" w:color="auto"/>
              <w:right w:val="single" w:sz="4" w:space="0" w:color="auto"/>
            </w:tcBorders>
            <w:hideMark/>
          </w:tcPr>
          <w:p w:rsidR="00B62BF3" w:rsidRDefault="00B62BF3">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Тема</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Кол-во часов</w:t>
            </w:r>
          </w:p>
        </w:tc>
      </w:tr>
      <w:tr w:rsidR="00B62BF3" w:rsidTr="0088515B">
        <w:tc>
          <w:tcPr>
            <w:tcW w:w="709" w:type="dxa"/>
            <w:tcBorders>
              <w:top w:val="single" w:sz="4" w:space="0" w:color="auto"/>
              <w:left w:val="single" w:sz="4" w:space="0" w:color="auto"/>
              <w:bottom w:val="single" w:sz="4" w:space="0" w:color="auto"/>
              <w:right w:val="single" w:sz="4" w:space="0" w:color="auto"/>
            </w:tcBorders>
          </w:tcPr>
          <w:p w:rsidR="00B62BF3" w:rsidRDefault="00B62BF3">
            <w:pPr>
              <w:jc w:val="both"/>
              <w:rPr>
                <w:rFonts w:ascii="Times New Roman" w:hAnsi="Times New Roman" w:cs="Times New Roman"/>
                <w:sz w:val="24"/>
                <w:szCs w:val="24"/>
                <w:shd w:val="clear" w:color="auto" w:fill="FFFFFF"/>
              </w:rPr>
            </w:pPr>
          </w:p>
        </w:tc>
        <w:tc>
          <w:tcPr>
            <w:tcW w:w="7937" w:type="dxa"/>
            <w:tcBorders>
              <w:top w:val="single" w:sz="4" w:space="0" w:color="auto"/>
              <w:left w:val="single" w:sz="4" w:space="0" w:color="auto"/>
              <w:bottom w:val="single" w:sz="4" w:space="0" w:color="auto"/>
              <w:right w:val="single" w:sz="4" w:space="0" w:color="auto"/>
            </w:tcBorders>
            <w:hideMark/>
          </w:tcPr>
          <w:p w:rsidR="00B62BF3" w:rsidRDefault="00B62BF3">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Раздел 1. Как и чем работает художник.</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8</w:t>
            </w:r>
          </w:p>
        </w:tc>
      </w:tr>
      <w:tr w:rsidR="00B62BF3" w:rsidTr="0088515B">
        <w:tc>
          <w:tcPr>
            <w:tcW w:w="709"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w:t>
            </w:r>
          </w:p>
        </w:tc>
        <w:tc>
          <w:tcPr>
            <w:tcW w:w="7937"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Три основных цвета.</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B62BF3" w:rsidTr="0088515B">
        <w:tc>
          <w:tcPr>
            <w:tcW w:w="709"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p>
        </w:tc>
        <w:tc>
          <w:tcPr>
            <w:tcW w:w="7937"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Белая и черная краски.</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B62BF3" w:rsidTr="0088515B">
        <w:tc>
          <w:tcPr>
            <w:tcW w:w="709"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w:t>
            </w:r>
          </w:p>
        </w:tc>
        <w:tc>
          <w:tcPr>
            <w:tcW w:w="7937"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Пастель и восковые мелки, акварель.</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B62BF3" w:rsidTr="0088515B">
        <w:tc>
          <w:tcPr>
            <w:tcW w:w="709"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w:t>
            </w:r>
          </w:p>
        </w:tc>
        <w:tc>
          <w:tcPr>
            <w:tcW w:w="7937"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Выразительные возможности аппликации</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B62BF3" w:rsidTr="0088515B">
        <w:tc>
          <w:tcPr>
            <w:tcW w:w="709"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1.5</w:t>
            </w:r>
          </w:p>
        </w:tc>
        <w:tc>
          <w:tcPr>
            <w:tcW w:w="7937"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Выразительные возможности графических материалов.</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B62BF3" w:rsidTr="0088515B">
        <w:tc>
          <w:tcPr>
            <w:tcW w:w="709"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1.6</w:t>
            </w:r>
          </w:p>
        </w:tc>
        <w:tc>
          <w:tcPr>
            <w:tcW w:w="7937"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Выразительность материалов для работы в объеме</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B62BF3" w:rsidTr="0088515B">
        <w:tc>
          <w:tcPr>
            <w:tcW w:w="709"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1.7-1.8</w:t>
            </w:r>
          </w:p>
        </w:tc>
        <w:tc>
          <w:tcPr>
            <w:tcW w:w="7937"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Выразительные возможности бумаги.</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r>
      <w:tr w:rsidR="00B62BF3" w:rsidTr="0088515B">
        <w:tc>
          <w:tcPr>
            <w:tcW w:w="709"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1.9</w:t>
            </w:r>
          </w:p>
        </w:tc>
        <w:tc>
          <w:tcPr>
            <w:tcW w:w="7937"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Неожиданные материалы. Обобщение темы.</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B62BF3" w:rsidTr="0088515B">
        <w:tc>
          <w:tcPr>
            <w:tcW w:w="709" w:type="dxa"/>
            <w:tcBorders>
              <w:top w:val="single" w:sz="4" w:space="0" w:color="auto"/>
              <w:left w:val="single" w:sz="4" w:space="0" w:color="auto"/>
              <w:bottom w:val="single" w:sz="4" w:space="0" w:color="auto"/>
              <w:right w:val="single" w:sz="4" w:space="0" w:color="auto"/>
            </w:tcBorders>
          </w:tcPr>
          <w:p w:rsidR="00B62BF3" w:rsidRDefault="00B62BF3">
            <w:pPr>
              <w:jc w:val="both"/>
              <w:rPr>
                <w:rFonts w:ascii="Times New Roman" w:hAnsi="Times New Roman" w:cs="Times New Roman"/>
                <w:sz w:val="24"/>
                <w:szCs w:val="24"/>
                <w:shd w:val="clear" w:color="auto" w:fill="FFFFFF"/>
              </w:rPr>
            </w:pPr>
          </w:p>
        </w:tc>
        <w:tc>
          <w:tcPr>
            <w:tcW w:w="7937" w:type="dxa"/>
            <w:tcBorders>
              <w:top w:val="single" w:sz="4" w:space="0" w:color="auto"/>
              <w:left w:val="single" w:sz="4" w:space="0" w:color="auto"/>
              <w:bottom w:val="single" w:sz="4" w:space="0" w:color="auto"/>
              <w:right w:val="single" w:sz="4" w:space="0" w:color="auto"/>
            </w:tcBorders>
            <w:hideMark/>
          </w:tcPr>
          <w:p w:rsidR="00B62BF3" w:rsidRDefault="00B62BF3">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Раздел 2. Реальность и фантазия.</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7</w:t>
            </w:r>
          </w:p>
        </w:tc>
      </w:tr>
      <w:tr w:rsidR="00B62BF3" w:rsidTr="0088515B">
        <w:tc>
          <w:tcPr>
            <w:tcW w:w="709"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2.1</w:t>
            </w:r>
          </w:p>
        </w:tc>
        <w:tc>
          <w:tcPr>
            <w:tcW w:w="7937"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Изображение и реальность.</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B62BF3" w:rsidTr="0088515B">
        <w:tc>
          <w:tcPr>
            <w:tcW w:w="709"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2.2</w:t>
            </w:r>
          </w:p>
        </w:tc>
        <w:tc>
          <w:tcPr>
            <w:tcW w:w="7937"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Изображение и фантазия</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B62BF3" w:rsidTr="0088515B">
        <w:tc>
          <w:tcPr>
            <w:tcW w:w="709"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2.3</w:t>
            </w:r>
          </w:p>
        </w:tc>
        <w:tc>
          <w:tcPr>
            <w:tcW w:w="7937"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Украшение и реальность.</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B62BF3" w:rsidTr="0088515B">
        <w:tc>
          <w:tcPr>
            <w:tcW w:w="709"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2.4</w:t>
            </w:r>
          </w:p>
        </w:tc>
        <w:tc>
          <w:tcPr>
            <w:tcW w:w="7937"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Украшение и фантазия.</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B62BF3" w:rsidTr="0088515B">
        <w:tc>
          <w:tcPr>
            <w:tcW w:w="709"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2.5</w:t>
            </w:r>
          </w:p>
        </w:tc>
        <w:tc>
          <w:tcPr>
            <w:tcW w:w="7937"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Постройка и реальность</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B62BF3" w:rsidTr="0088515B">
        <w:tc>
          <w:tcPr>
            <w:tcW w:w="709"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2.6</w:t>
            </w:r>
          </w:p>
        </w:tc>
        <w:tc>
          <w:tcPr>
            <w:tcW w:w="7937"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Постройка и фантазия</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B62BF3" w:rsidTr="0088515B">
        <w:tc>
          <w:tcPr>
            <w:tcW w:w="709"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2.7</w:t>
            </w:r>
          </w:p>
        </w:tc>
        <w:tc>
          <w:tcPr>
            <w:tcW w:w="7937"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Братья-мастера Изображения, Украшения и постройки всегда работают вместе(обобщение темы)</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B62BF3" w:rsidTr="0088515B">
        <w:tc>
          <w:tcPr>
            <w:tcW w:w="709" w:type="dxa"/>
            <w:tcBorders>
              <w:top w:val="single" w:sz="4" w:space="0" w:color="auto"/>
              <w:left w:val="single" w:sz="4" w:space="0" w:color="auto"/>
              <w:bottom w:val="single" w:sz="4" w:space="0" w:color="auto"/>
              <w:right w:val="single" w:sz="4" w:space="0" w:color="auto"/>
            </w:tcBorders>
          </w:tcPr>
          <w:p w:rsidR="00B62BF3" w:rsidRDefault="00B62BF3">
            <w:pPr>
              <w:jc w:val="both"/>
              <w:rPr>
                <w:rFonts w:ascii="Times New Roman" w:hAnsi="Times New Roman" w:cs="Times New Roman"/>
                <w:sz w:val="24"/>
                <w:szCs w:val="24"/>
                <w:shd w:val="clear" w:color="auto" w:fill="FFFFFF"/>
              </w:rPr>
            </w:pPr>
          </w:p>
        </w:tc>
        <w:tc>
          <w:tcPr>
            <w:tcW w:w="7937" w:type="dxa"/>
            <w:tcBorders>
              <w:top w:val="single" w:sz="4" w:space="0" w:color="auto"/>
              <w:left w:val="single" w:sz="4" w:space="0" w:color="auto"/>
              <w:bottom w:val="single" w:sz="4" w:space="0" w:color="auto"/>
              <w:right w:val="single" w:sz="4" w:space="0" w:color="auto"/>
            </w:tcBorders>
            <w:hideMark/>
          </w:tcPr>
          <w:p w:rsidR="00B62BF3" w:rsidRDefault="00B62BF3">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Раздел 3. «О чем говорит искусство»</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9</w:t>
            </w:r>
          </w:p>
        </w:tc>
      </w:tr>
      <w:tr w:rsidR="00B62BF3" w:rsidTr="0088515B">
        <w:tc>
          <w:tcPr>
            <w:tcW w:w="709"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3.1</w:t>
            </w:r>
          </w:p>
        </w:tc>
        <w:tc>
          <w:tcPr>
            <w:tcW w:w="7937"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Изображение природы в различных состояниях.</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B62BF3" w:rsidTr="0088515B">
        <w:tc>
          <w:tcPr>
            <w:tcW w:w="709"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3.2</w:t>
            </w:r>
          </w:p>
        </w:tc>
        <w:tc>
          <w:tcPr>
            <w:tcW w:w="7937"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Изображение характера животных.</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B62BF3" w:rsidTr="0088515B">
        <w:tc>
          <w:tcPr>
            <w:tcW w:w="709"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3.3.</w:t>
            </w:r>
          </w:p>
        </w:tc>
        <w:tc>
          <w:tcPr>
            <w:tcW w:w="7937"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Изображение характера человека: мужской образ.</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r>
      <w:tr w:rsidR="00B62BF3" w:rsidTr="0088515B">
        <w:tc>
          <w:tcPr>
            <w:tcW w:w="709"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3.4</w:t>
            </w:r>
          </w:p>
        </w:tc>
        <w:tc>
          <w:tcPr>
            <w:tcW w:w="7937"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Изображение характера человека: мужской образ.</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r>
      <w:tr w:rsidR="00B62BF3" w:rsidTr="0088515B">
        <w:tc>
          <w:tcPr>
            <w:tcW w:w="709"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3.5</w:t>
            </w:r>
          </w:p>
        </w:tc>
        <w:tc>
          <w:tcPr>
            <w:tcW w:w="7937"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Образ человека в скульптуре.</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B62BF3" w:rsidTr="0088515B">
        <w:tc>
          <w:tcPr>
            <w:tcW w:w="709"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3.6</w:t>
            </w:r>
          </w:p>
        </w:tc>
        <w:tc>
          <w:tcPr>
            <w:tcW w:w="7937"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Человек и его украшение.</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B62BF3" w:rsidTr="0088515B">
        <w:tc>
          <w:tcPr>
            <w:tcW w:w="709"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3.7</w:t>
            </w:r>
          </w:p>
        </w:tc>
        <w:tc>
          <w:tcPr>
            <w:tcW w:w="7937"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изображении, украшении и постройке человек выражает отношение к миру(обобщение темы)</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B62BF3" w:rsidTr="0088515B">
        <w:tc>
          <w:tcPr>
            <w:tcW w:w="709" w:type="dxa"/>
            <w:tcBorders>
              <w:top w:val="single" w:sz="4" w:space="0" w:color="auto"/>
              <w:left w:val="single" w:sz="4" w:space="0" w:color="auto"/>
              <w:bottom w:val="single" w:sz="4" w:space="0" w:color="auto"/>
              <w:right w:val="single" w:sz="4" w:space="0" w:color="auto"/>
            </w:tcBorders>
            <w:hideMark/>
          </w:tcPr>
          <w:p w:rsidR="00B62BF3" w:rsidRDefault="00B62BF3">
            <w:pPr>
              <w:rPr>
                <w:rFonts w:cs="Times New Roman"/>
              </w:rPr>
            </w:pPr>
          </w:p>
        </w:tc>
        <w:tc>
          <w:tcPr>
            <w:tcW w:w="7937" w:type="dxa"/>
            <w:tcBorders>
              <w:top w:val="single" w:sz="4" w:space="0" w:color="auto"/>
              <w:left w:val="single" w:sz="4" w:space="0" w:color="auto"/>
              <w:bottom w:val="single" w:sz="4" w:space="0" w:color="auto"/>
              <w:right w:val="single" w:sz="4" w:space="0" w:color="auto"/>
            </w:tcBorders>
            <w:hideMark/>
          </w:tcPr>
          <w:p w:rsidR="00B62BF3" w:rsidRDefault="00B62BF3">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Раздел 4. Как говорит искусство?</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8</w:t>
            </w:r>
          </w:p>
        </w:tc>
      </w:tr>
      <w:tr w:rsidR="00B62BF3" w:rsidTr="0088515B">
        <w:tc>
          <w:tcPr>
            <w:tcW w:w="709"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4.1</w:t>
            </w:r>
          </w:p>
        </w:tc>
        <w:tc>
          <w:tcPr>
            <w:tcW w:w="7937"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Теплые и холодные цвета. Борьба теплого и холодного.</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B62BF3" w:rsidTr="0088515B">
        <w:tc>
          <w:tcPr>
            <w:tcW w:w="709"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4.2</w:t>
            </w:r>
          </w:p>
        </w:tc>
        <w:tc>
          <w:tcPr>
            <w:tcW w:w="7937"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Тихие и звонкие цвета.</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r>
      <w:tr w:rsidR="00B62BF3" w:rsidTr="0088515B">
        <w:tc>
          <w:tcPr>
            <w:tcW w:w="709"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4.3</w:t>
            </w:r>
          </w:p>
        </w:tc>
        <w:tc>
          <w:tcPr>
            <w:tcW w:w="7937"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Что такое ритм линий?</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B62BF3" w:rsidTr="0088515B">
        <w:trPr>
          <w:trHeight w:val="220"/>
        </w:trPr>
        <w:tc>
          <w:tcPr>
            <w:tcW w:w="709"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4.4</w:t>
            </w:r>
          </w:p>
        </w:tc>
        <w:tc>
          <w:tcPr>
            <w:tcW w:w="7937"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Ритм пятен.</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B62BF3" w:rsidTr="0088515B">
        <w:trPr>
          <w:trHeight w:val="220"/>
        </w:trPr>
        <w:tc>
          <w:tcPr>
            <w:tcW w:w="709"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4.5</w:t>
            </w:r>
          </w:p>
        </w:tc>
        <w:tc>
          <w:tcPr>
            <w:tcW w:w="7937"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Ритм линий и пятен, цвет, пропорции средства выразительности</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B62BF3" w:rsidTr="0088515B">
        <w:trPr>
          <w:trHeight w:val="220"/>
        </w:trPr>
        <w:tc>
          <w:tcPr>
            <w:tcW w:w="709"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4.6</w:t>
            </w:r>
          </w:p>
        </w:tc>
        <w:tc>
          <w:tcPr>
            <w:tcW w:w="7937"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Обобщающий урок года.</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r>
      <w:tr w:rsidR="00B62BF3" w:rsidTr="0088515B">
        <w:trPr>
          <w:trHeight w:val="220"/>
        </w:trPr>
        <w:tc>
          <w:tcPr>
            <w:tcW w:w="709" w:type="dxa"/>
            <w:tcBorders>
              <w:top w:val="single" w:sz="4" w:space="0" w:color="auto"/>
              <w:left w:val="single" w:sz="4" w:space="0" w:color="auto"/>
              <w:bottom w:val="single" w:sz="4" w:space="0" w:color="auto"/>
              <w:right w:val="single" w:sz="4" w:space="0" w:color="auto"/>
            </w:tcBorders>
            <w:hideMark/>
          </w:tcPr>
          <w:p w:rsidR="00B62BF3" w:rsidRDefault="00B62BF3">
            <w:pPr>
              <w:rPr>
                <w:rFonts w:cs="Times New Roman"/>
              </w:rPr>
            </w:pPr>
          </w:p>
        </w:tc>
        <w:tc>
          <w:tcPr>
            <w:tcW w:w="7937" w:type="dxa"/>
            <w:tcBorders>
              <w:top w:val="single" w:sz="4" w:space="0" w:color="auto"/>
              <w:left w:val="single" w:sz="4" w:space="0" w:color="auto"/>
              <w:bottom w:val="single" w:sz="4" w:space="0" w:color="auto"/>
              <w:right w:val="single" w:sz="4" w:space="0" w:color="auto"/>
            </w:tcBorders>
            <w:hideMark/>
          </w:tcPr>
          <w:p w:rsidR="00B62BF3" w:rsidRPr="0088515B" w:rsidRDefault="00B62BF3">
            <w:pPr>
              <w:jc w:val="right"/>
              <w:rPr>
                <w:rFonts w:ascii="Times New Roman" w:hAnsi="Times New Roman" w:cs="Times New Roman"/>
                <w:b/>
                <w:sz w:val="24"/>
                <w:szCs w:val="24"/>
                <w:shd w:val="clear" w:color="auto" w:fill="FFFFFF"/>
              </w:rPr>
            </w:pPr>
            <w:r w:rsidRPr="0088515B">
              <w:rPr>
                <w:rFonts w:ascii="Times New Roman" w:hAnsi="Times New Roman" w:cs="Times New Roman"/>
                <w:b/>
                <w:sz w:val="24"/>
                <w:szCs w:val="24"/>
                <w:shd w:val="clear" w:color="auto" w:fill="FFFFFF"/>
              </w:rPr>
              <w:t>Итого</w:t>
            </w:r>
          </w:p>
        </w:tc>
        <w:tc>
          <w:tcPr>
            <w:tcW w:w="1134" w:type="dxa"/>
            <w:tcBorders>
              <w:top w:val="single" w:sz="4" w:space="0" w:color="auto"/>
              <w:left w:val="single" w:sz="4" w:space="0" w:color="auto"/>
              <w:bottom w:val="single" w:sz="4" w:space="0" w:color="auto"/>
              <w:right w:val="single" w:sz="4" w:space="0" w:color="auto"/>
            </w:tcBorders>
            <w:hideMark/>
          </w:tcPr>
          <w:p w:rsidR="00B62BF3" w:rsidRPr="0088515B" w:rsidRDefault="00B62BF3">
            <w:pPr>
              <w:jc w:val="both"/>
              <w:rPr>
                <w:rFonts w:ascii="Times New Roman" w:hAnsi="Times New Roman" w:cs="Times New Roman"/>
                <w:b/>
                <w:sz w:val="24"/>
                <w:szCs w:val="24"/>
                <w:shd w:val="clear" w:color="auto" w:fill="FFFFFF"/>
              </w:rPr>
            </w:pPr>
            <w:r w:rsidRPr="0088515B">
              <w:rPr>
                <w:rFonts w:ascii="Times New Roman" w:hAnsi="Times New Roman" w:cs="Times New Roman"/>
                <w:b/>
                <w:sz w:val="24"/>
                <w:szCs w:val="24"/>
                <w:shd w:val="clear" w:color="auto" w:fill="FFFFFF"/>
              </w:rPr>
              <w:t>32</w:t>
            </w:r>
          </w:p>
        </w:tc>
      </w:tr>
    </w:tbl>
    <w:p w:rsidR="00B62BF3" w:rsidRDefault="00B62BF3" w:rsidP="00B62BF3">
      <w:pPr>
        <w:spacing w:after="0" w:line="240" w:lineRule="auto"/>
        <w:jc w:val="center"/>
        <w:rPr>
          <w:rFonts w:ascii="Times New Roman" w:hAnsi="Times New Roman" w:cs="Times New Roman"/>
          <w:b/>
          <w:sz w:val="24"/>
          <w:szCs w:val="24"/>
        </w:rPr>
      </w:pPr>
    </w:p>
    <w:p w:rsidR="00B62BF3" w:rsidRDefault="00B62BF3" w:rsidP="00B62B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класс</w:t>
      </w:r>
    </w:p>
    <w:tbl>
      <w:tblPr>
        <w:tblStyle w:val="a3"/>
        <w:tblW w:w="9781" w:type="dxa"/>
        <w:tblInd w:w="108" w:type="dxa"/>
        <w:tblLook w:val="04A0"/>
      </w:tblPr>
      <w:tblGrid>
        <w:gridCol w:w="560"/>
        <w:gridCol w:w="8087"/>
        <w:gridCol w:w="1134"/>
      </w:tblGrid>
      <w:tr w:rsidR="00B62BF3" w:rsidTr="00B62BF3">
        <w:tc>
          <w:tcPr>
            <w:tcW w:w="560"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п/п</w:t>
            </w:r>
          </w:p>
        </w:tc>
        <w:tc>
          <w:tcPr>
            <w:tcW w:w="8087" w:type="dxa"/>
            <w:tcBorders>
              <w:top w:val="single" w:sz="4" w:space="0" w:color="auto"/>
              <w:left w:val="single" w:sz="4" w:space="0" w:color="auto"/>
              <w:bottom w:val="single" w:sz="4" w:space="0" w:color="auto"/>
              <w:right w:val="single" w:sz="4" w:space="0" w:color="auto"/>
            </w:tcBorders>
            <w:hideMark/>
          </w:tcPr>
          <w:p w:rsidR="00B62BF3" w:rsidRDefault="00B62BF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b/>
                <w:sz w:val="24"/>
                <w:szCs w:val="24"/>
              </w:rPr>
            </w:pPr>
            <w:r>
              <w:rPr>
                <w:rFonts w:ascii="Times New Roman" w:eastAsia="Calibri" w:hAnsi="Times New Roman" w:cs="Times New Roman"/>
                <w:b/>
                <w:sz w:val="24"/>
                <w:szCs w:val="24"/>
              </w:rPr>
              <w:t>Кол-во часов</w:t>
            </w:r>
          </w:p>
        </w:tc>
      </w:tr>
      <w:tr w:rsidR="00B62BF3" w:rsidTr="00B62BF3">
        <w:tc>
          <w:tcPr>
            <w:tcW w:w="560" w:type="dxa"/>
            <w:tcBorders>
              <w:top w:val="single" w:sz="4" w:space="0" w:color="auto"/>
              <w:left w:val="single" w:sz="4" w:space="0" w:color="auto"/>
              <w:bottom w:val="single" w:sz="4" w:space="0" w:color="auto"/>
              <w:right w:val="single" w:sz="4" w:space="0" w:color="auto"/>
            </w:tcBorders>
          </w:tcPr>
          <w:p w:rsidR="00B62BF3" w:rsidRDefault="00B62BF3">
            <w:pPr>
              <w:jc w:val="both"/>
              <w:rPr>
                <w:rFonts w:ascii="Times New Roman" w:eastAsia="Calibri" w:hAnsi="Times New Roman" w:cs="Times New Roman"/>
                <w:sz w:val="24"/>
                <w:szCs w:val="24"/>
              </w:rPr>
            </w:pPr>
          </w:p>
        </w:tc>
        <w:tc>
          <w:tcPr>
            <w:tcW w:w="8087" w:type="dxa"/>
            <w:tcBorders>
              <w:top w:val="single" w:sz="4" w:space="0" w:color="auto"/>
              <w:left w:val="single" w:sz="4" w:space="0" w:color="auto"/>
              <w:bottom w:val="single" w:sz="4" w:space="0" w:color="auto"/>
              <w:right w:val="single" w:sz="4" w:space="0" w:color="auto"/>
            </w:tcBorders>
            <w:hideMark/>
          </w:tcPr>
          <w:p w:rsidR="00B62BF3" w:rsidRDefault="00B62BF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 1. Искусство в твоем доме.</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r>
      <w:tr w:rsidR="00B62BF3" w:rsidTr="00B62BF3">
        <w:tc>
          <w:tcPr>
            <w:tcW w:w="560"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8087"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Твои игрушки.</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B62BF3" w:rsidTr="00B62BF3">
        <w:tc>
          <w:tcPr>
            <w:tcW w:w="560"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8087"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Посуда у тебя дома.</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B62BF3" w:rsidTr="00B62BF3">
        <w:tc>
          <w:tcPr>
            <w:tcW w:w="560"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8087"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Мамин платок.</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B62BF3" w:rsidTr="00B62BF3">
        <w:tc>
          <w:tcPr>
            <w:tcW w:w="560"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8087"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Обои и шторы в твоем доме.</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B62BF3" w:rsidTr="00B62BF3">
        <w:tc>
          <w:tcPr>
            <w:tcW w:w="560"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8087"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Твои книжки.</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B62BF3" w:rsidTr="00B62BF3">
        <w:tc>
          <w:tcPr>
            <w:tcW w:w="560" w:type="dxa"/>
            <w:tcBorders>
              <w:top w:val="single" w:sz="4" w:space="0" w:color="auto"/>
              <w:left w:val="single" w:sz="4" w:space="0" w:color="auto"/>
              <w:bottom w:val="single" w:sz="4" w:space="0" w:color="auto"/>
              <w:right w:val="single" w:sz="4" w:space="0" w:color="auto"/>
            </w:tcBorders>
            <w:hideMark/>
          </w:tcPr>
          <w:p w:rsidR="00B62BF3" w:rsidRDefault="00B62BF3">
            <w:pPr>
              <w:rPr>
                <w:rFonts w:cs="Times New Roman"/>
              </w:rPr>
            </w:pPr>
          </w:p>
        </w:tc>
        <w:tc>
          <w:tcPr>
            <w:tcW w:w="8087" w:type="dxa"/>
            <w:tcBorders>
              <w:top w:val="single" w:sz="4" w:space="0" w:color="auto"/>
              <w:left w:val="single" w:sz="4" w:space="0" w:color="auto"/>
              <w:bottom w:val="single" w:sz="4" w:space="0" w:color="auto"/>
              <w:right w:val="single" w:sz="4" w:space="0" w:color="auto"/>
            </w:tcBorders>
            <w:hideMark/>
          </w:tcPr>
          <w:p w:rsidR="00B62BF3" w:rsidRDefault="00B62BF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 2. Искусство на улицах твоего города.</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r>
      <w:tr w:rsidR="00B62BF3" w:rsidTr="00B62BF3">
        <w:tc>
          <w:tcPr>
            <w:tcW w:w="560"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8087"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Памятники архитектуры.</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B62BF3" w:rsidTr="00B62BF3">
        <w:tc>
          <w:tcPr>
            <w:tcW w:w="560"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8087"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Парки, скверы, бульвары.</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B62BF3" w:rsidTr="00B62BF3">
        <w:tc>
          <w:tcPr>
            <w:tcW w:w="560"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8087"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Ажурные ограды.</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B62BF3" w:rsidTr="00B62BF3">
        <w:tc>
          <w:tcPr>
            <w:tcW w:w="560"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8087"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Фонари на улицах и в парках</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B62BF3" w:rsidTr="00B62BF3">
        <w:tc>
          <w:tcPr>
            <w:tcW w:w="560"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8087"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Витрины магазинов.</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B62BF3" w:rsidTr="00B62BF3">
        <w:tc>
          <w:tcPr>
            <w:tcW w:w="560"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8087"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Транспорт в городе.</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B62BF3" w:rsidTr="00B62BF3">
        <w:tc>
          <w:tcPr>
            <w:tcW w:w="560" w:type="dxa"/>
            <w:tcBorders>
              <w:top w:val="single" w:sz="4" w:space="0" w:color="auto"/>
              <w:left w:val="single" w:sz="4" w:space="0" w:color="auto"/>
              <w:bottom w:val="single" w:sz="4" w:space="0" w:color="auto"/>
              <w:right w:val="single" w:sz="4" w:space="0" w:color="auto"/>
            </w:tcBorders>
            <w:hideMark/>
          </w:tcPr>
          <w:p w:rsidR="00B62BF3" w:rsidRDefault="00B62BF3">
            <w:pPr>
              <w:rPr>
                <w:rFonts w:cs="Times New Roman"/>
              </w:rPr>
            </w:pPr>
          </w:p>
        </w:tc>
        <w:tc>
          <w:tcPr>
            <w:tcW w:w="8087" w:type="dxa"/>
            <w:tcBorders>
              <w:top w:val="single" w:sz="4" w:space="0" w:color="auto"/>
              <w:left w:val="single" w:sz="4" w:space="0" w:color="auto"/>
              <w:bottom w:val="single" w:sz="4" w:space="0" w:color="auto"/>
              <w:right w:val="single" w:sz="4" w:space="0" w:color="auto"/>
            </w:tcBorders>
            <w:hideMark/>
          </w:tcPr>
          <w:p w:rsidR="00B62BF3" w:rsidRDefault="00B62BF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 3. Художник и зрелище.</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B62BF3" w:rsidTr="00B62BF3">
        <w:tc>
          <w:tcPr>
            <w:tcW w:w="560"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8087"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Художник и цирк.</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B62BF3" w:rsidTr="00B62BF3">
        <w:tc>
          <w:tcPr>
            <w:tcW w:w="560"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8087"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Художник в театре.</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B62BF3" w:rsidTr="00B62BF3">
        <w:tc>
          <w:tcPr>
            <w:tcW w:w="560"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8087"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Театр кукол.</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B62BF3" w:rsidTr="00B62BF3">
        <w:tc>
          <w:tcPr>
            <w:tcW w:w="560"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8087"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Театральный занавес.</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B62BF3" w:rsidTr="00B62BF3">
        <w:tc>
          <w:tcPr>
            <w:tcW w:w="560"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3.5</w:t>
            </w:r>
          </w:p>
        </w:tc>
        <w:tc>
          <w:tcPr>
            <w:tcW w:w="8087"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Театральные маски.</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B62BF3" w:rsidTr="00B62BF3">
        <w:tc>
          <w:tcPr>
            <w:tcW w:w="560"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8087"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Афиша и плакат.</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B62BF3" w:rsidTr="00B62BF3">
        <w:tc>
          <w:tcPr>
            <w:tcW w:w="560"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8087"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Художник и зрелище.</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B62BF3" w:rsidTr="00B62BF3">
        <w:tc>
          <w:tcPr>
            <w:tcW w:w="560" w:type="dxa"/>
            <w:tcBorders>
              <w:top w:val="single" w:sz="4" w:space="0" w:color="auto"/>
              <w:left w:val="single" w:sz="4" w:space="0" w:color="auto"/>
              <w:bottom w:val="single" w:sz="4" w:space="0" w:color="auto"/>
              <w:right w:val="single" w:sz="4" w:space="0" w:color="auto"/>
            </w:tcBorders>
            <w:hideMark/>
          </w:tcPr>
          <w:p w:rsidR="00B62BF3" w:rsidRDefault="00B62BF3">
            <w:pPr>
              <w:rPr>
                <w:rFonts w:cs="Times New Roman"/>
              </w:rPr>
            </w:pPr>
          </w:p>
        </w:tc>
        <w:tc>
          <w:tcPr>
            <w:tcW w:w="8087" w:type="dxa"/>
            <w:tcBorders>
              <w:top w:val="single" w:sz="4" w:space="0" w:color="auto"/>
              <w:left w:val="single" w:sz="4" w:space="0" w:color="auto"/>
              <w:bottom w:val="single" w:sz="4" w:space="0" w:color="auto"/>
              <w:right w:val="single" w:sz="4" w:space="0" w:color="auto"/>
            </w:tcBorders>
            <w:hideMark/>
          </w:tcPr>
          <w:p w:rsidR="00B62BF3" w:rsidRDefault="00B62BF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 4. «Художник и музей»</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r>
      <w:tr w:rsidR="00B62BF3" w:rsidTr="00B62BF3">
        <w:tc>
          <w:tcPr>
            <w:tcW w:w="560"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8087"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Музеи в жизни города.</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B62BF3" w:rsidTr="00B62BF3">
        <w:tc>
          <w:tcPr>
            <w:tcW w:w="560"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8087"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Картина-пейзаж.</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B62BF3" w:rsidTr="00B62BF3">
        <w:tc>
          <w:tcPr>
            <w:tcW w:w="560"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8087"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Картина-портрет.</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B62BF3" w:rsidTr="00B62BF3">
        <w:tc>
          <w:tcPr>
            <w:tcW w:w="560"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8087"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Картина натюрморт.</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B62BF3" w:rsidTr="00B62BF3">
        <w:tc>
          <w:tcPr>
            <w:tcW w:w="560"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8087"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Обобщение темы. Каждый человек художник!</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B62BF3" w:rsidTr="00B62BF3">
        <w:tc>
          <w:tcPr>
            <w:tcW w:w="560" w:type="dxa"/>
            <w:tcBorders>
              <w:top w:val="single" w:sz="4" w:space="0" w:color="auto"/>
              <w:left w:val="single" w:sz="4" w:space="0" w:color="auto"/>
              <w:bottom w:val="single" w:sz="4" w:space="0" w:color="auto"/>
              <w:right w:val="single" w:sz="4" w:space="0" w:color="auto"/>
            </w:tcBorders>
            <w:hideMark/>
          </w:tcPr>
          <w:p w:rsidR="00B62BF3" w:rsidRDefault="00B62BF3">
            <w:pPr>
              <w:rPr>
                <w:rFonts w:cs="Times New Roman"/>
              </w:rPr>
            </w:pPr>
          </w:p>
        </w:tc>
        <w:tc>
          <w:tcPr>
            <w:tcW w:w="8087" w:type="dxa"/>
            <w:tcBorders>
              <w:top w:val="single" w:sz="4" w:space="0" w:color="auto"/>
              <w:left w:val="single" w:sz="4" w:space="0" w:color="auto"/>
              <w:bottom w:val="single" w:sz="4" w:space="0" w:color="auto"/>
              <w:right w:val="single" w:sz="4" w:space="0" w:color="auto"/>
            </w:tcBorders>
            <w:hideMark/>
          </w:tcPr>
          <w:p w:rsidR="00B62BF3" w:rsidRDefault="00B62BF3">
            <w:pPr>
              <w:jc w:val="right"/>
              <w:rPr>
                <w:rFonts w:ascii="Times New Roman" w:eastAsia="Calibri" w:hAnsi="Times New Roman" w:cs="Times New Roman"/>
                <w:sz w:val="24"/>
                <w:szCs w:val="24"/>
              </w:rPr>
            </w:pPr>
            <w:r w:rsidRPr="0088515B">
              <w:rPr>
                <w:rFonts w:ascii="Times New Roman" w:eastAsia="Calibri" w:hAnsi="Times New Roman" w:cs="Times New Roman"/>
                <w:b/>
                <w:sz w:val="24"/>
                <w:szCs w:val="24"/>
              </w:rPr>
              <w:t>Итого</w:t>
            </w:r>
            <w:r>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32</w:t>
            </w:r>
          </w:p>
        </w:tc>
      </w:tr>
    </w:tbl>
    <w:p w:rsidR="00B62BF3" w:rsidRDefault="00B62BF3" w:rsidP="00B62BF3">
      <w:pPr>
        <w:spacing w:after="0" w:line="240" w:lineRule="auto"/>
        <w:jc w:val="center"/>
        <w:rPr>
          <w:rFonts w:ascii="Times New Roman" w:hAnsi="Times New Roman" w:cs="Times New Roman"/>
          <w:b/>
          <w:sz w:val="24"/>
          <w:szCs w:val="24"/>
        </w:rPr>
      </w:pPr>
    </w:p>
    <w:p w:rsidR="00B62BF3" w:rsidRDefault="00B62BF3" w:rsidP="00B62B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класс</w:t>
      </w:r>
    </w:p>
    <w:tbl>
      <w:tblPr>
        <w:tblStyle w:val="a3"/>
        <w:tblW w:w="9781" w:type="dxa"/>
        <w:tblInd w:w="108" w:type="dxa"/>
        <w:tblLook w:val="04A0"/>
      </w:tblPr>
      <w:tblGrid>
        <w:gridCol w:w="558"/>
        <w:gridCol w:w="8089"/>
        <w:gridCol w:w="1134"/>
      </w:tblGrid>
      <w:tr w:rsidR="00B62BF3" w:rsidTr="00B62BF3">
        <w:tc>
          <w:tcPr>
            <w:tcW w:w="558" w:type="dxa"/>
            <w:tcBorders>
              <w:top w:val="single" w:sz="4" w:space="0" w:color="auto"/>
              <w:left w:val="single" w:sz="4" w:space="0" w:color="auto"/>
              <w:bottom w:val="single" w:sz="4" w:space="0" w:color="auto"/>
              <w:right w:val="single" w:sz="4" w:space="0" w:color="auto"/>
            </w:tcBorders>
            <w:hideMark/>
          </w:tcPr>
          <w:p w:rsidR="00B62BF3" w:rsidRDefault="00B62BF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8089" w:type="dxa"/>
            <w:tcBorders>
              <w:top w:val="single" w:sz="4" w:space="0" w:color="auto"/>
              <w:left w:val="single" w:sz="4" w:space="0" w:color="auto"/>
              <w:bottom w:val="single" w:sz="4" w:space="0" w:color="auto"/>
              <w:right w:val="single" w:sz="4" w:space="0" w:color="auto"/>
            </w:tcBorders>
            <w:hideMark/>
          </w:tcPr>
          <w:p w:rsidR="00B62BF3" w:rsidRDefault="00B62BF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Кол-во часов</w:t>
            </w:r>
          </w:p>
        </w:tc>
      </w:tr>
      <w:tr w:rsidR="00B62BF3" w:rsidTr="00B62BF3">
        <w:tc>
          <w:tcPr>
            <w:tcW w:w="558" w:type="dxa"/>
            <w:tcBorders>
              <w:top w:val="nil"/>
              <w:left w:val="single" w:sz="4" w:space="0" w:color="auto"/>
              <w:bottom w:val="single" w:sz="4" w:space="0" w:color="auto"/>
              <w:right w:val="single" w:sz="4" w:space="0" w:color="auto"/>
            </w:tcBorders>
          </w:tcPr>
          <w:p w:rsidR="00B62BF3" w:rsidRDefault="00B62BF3">
            <w:pPr>
              <w:jc w:val="both"/>
              <w:rPr>
                <w:rFonts w:ascii="Times New Roman" w:eastAsia="Calibri" w:hAnsi="Times New Roman" w:cs="Times New Roman"/>
                <w:sz w:val="24"/>
                <w:szCs w:val="24"/>
              </w:rPr>
            </w:pPr>
          </w:p>
        </w:tc>
        <w:tc>
          <w:tcPr>
            <w:tcW w:w="8089" w:type="dxa"/>
            <w:tcBorders>
              <w:top w:val="nil"/>
              <w:left w:val="single" w:sz="4" w:space="0" w:color="auto"/>
              <w:bottom w:val="single" w:sz="4" w:space="0" w:color="auto"/>
              <w:right w:val="single" w:sz="4" w:space="0" w:color="auto"/>
            </w:tcBorders>
            <w:hideMark/>
          </w:tcPr>
          <w:p w:rsidR="00B62BF3" w:rsidRDefault="00B62BF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 1. Истоки родного искусства.</w:t>
            </w:r>
          </w:p>
        </w:tc>
        <w:tc>
          <w:tcPr>
            <w:tcW w:w="1134" w:type="dxa"/>
            <w:tcBorders>
              <w:top w:val="nil"/>
              <w:left w:val="single" w:sz="4" w:space="0" w:color="auto"/>
              <w:bottom w:val="single" w:sz="4" w:space="0" w:color="auto"/>
              <w:right w:val="single" w:sz="4" w:space="0" w:color="auto"/>
            </w:tcBorders>
            <w:hideMark/>
          </w:tcPr>
          <w:p w:rsidR="00B62BF3" w:rsidRDefault="00B62BF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r>
      <w:tr w:rsidR="00B62BF3" w:rsidTr="00B62BF3">
        <w:tc>
          <w:tcPr>
            <w:tcW w:w="558"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8089"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Пейзаж родной земли.</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B62BF3" w:rsidTr="00B62BF3">
        <w:tc>
          <w:tcPr>
            <w:tcW w:w="558"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8089"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Образ традиционного русского дома.</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B62BF3" w:rsidTr="00B62BF3">
        <w:tc>
          <w:tcPr>
            <w:tcW w:w="558"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8089"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Украшения деревянных русских построек.</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B62BF3" w:rsidTr="00B62BF3">
        <w:tc>
          <w:tcPr>
            <w:tcW w:w="558"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8089"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Деревня-деревянный мир.</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B62BF3" w:rsidTr="00B62BF3">
        <w:tc>
          <w:tcPr>
            <w:tcW w:w="558"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8089"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Образ красоты человека (женский)</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B62BF3" w:rsidTr="00B62BF3">
        <w:tc>
          <w:tcPr>
            <w:tcW w:w="558"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8089"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Образ красоты человека (мужской)</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B62BF3" w:rsidTr="00B62BF3">
        <w:tc>
          <w:tcPr>
            <w:tcW w:w="558"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8089"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Народные праздники.</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B62BF3" w:rsidTr="00B62BF3">
        <w:tc>
          <w:tcPr>
            <w:tcW w:w="558" w:type="dxa"/>
            <w:tcBorders>
              <w:top w:val="single" w:sz="4" w:space="0" w:color="auto"/>
              <w:left w:val="single" w:sz="4" w:space="0" w:color="auto"/>
              <w:bottom w:val="single" w:sz="4" w:space="0" w:color="auto"/>
              <w:right w:val="single" w:sz="4" w:space="0" w:color="auto"/>
            </w:tcBorders>
            <w:hideMark/>
          </w:tcPr>
          <w:p w:rsidR="00B62BF3" w:rsidRDefault="00B62BF3">
            <w:pPr>
              <w:rPr>
                <w:rFonts w:cs="Times New Roman"/>
              </w:rPr>
            </w:pPr>
          </w:p>
        </w:tc>
        <w:tc>
          <w:tcPr>
            <w:tcW w:w="8089" w:type="dxa"/>
            <w:tcBorders>
              <w:top w:val="single" w:sz="4" w:space="0" w:color="auto"/>
              <w:left w:val="single" w:sz="4" w:space="0" w:color="auto"/>
              <w:bottom w:val="single" w:sz="4" w:space="0" w:color="auto"/>
              <w:right w:val="single" w:sz="4" w:space="0" w:color="auto"/>
            </w:tcBorders>
            <w:hideMark/>
          </w:tcPr>
          <w:p w:rsidR="00B62BF3" w:rsidRDefault="00B62BF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 2. «Древние города нашей земли»</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r>
      <w:tr w:rsidR="00B62BF3" w:rsidTr="00B62BF3">
        <w:tc>
          <w:tcPr>
            <w:tcW w:w="558"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8089"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Древнерусский город – крепость.</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B62BF3" w:rsidTr="00B62BF3">
        <w:tc>
          <w:tcPr>
            <w:tcW w:w="558"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8089"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Древние соборы. </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B62BF3" w:rsidTr="00B62BF3">
        <w:tc>
          <w:tcPr>
            <w:tcW w:w="558"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8089"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Древний город и его жители.</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B62BF3" w:rsidTr="00B62BF3">
        <w:tc>
          <w:tcPr>
            <w:tcW w:w="558"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8089"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Древнерусские воины- защитники.</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B62BF3" w:rsidTr="00B62BF3">
        <w:tc>
          <w:tcPr>
            <w:tcW w:w="558"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8089"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Древние города русской земли.</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B62BF3" w:rsidTr="00B62BF3">
        <w:tc>
          <w:tcPr>
            <w:tcW w:w="558"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8089"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Узорочье теремов.</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B62BF3" w:rsidTr="00B62BF3">
        <w:tc>
          <w:tcPr>
            <w:tcW w:w="558" w:type="dxa"/>
            <w:tcBorders>
              <w:top w:val="single" w:sz="4" w:space="0" w:color="auto"/>
              <w:left w:val="single" w:sz="4" w:space="0" w:color="auto"/>
              <w:bottom w:val="single" w:sz="4" w:space="0" w:color="auto"/>
              <w:right w:val="single" w:sz="4" w:space="0" w:color="auto"/>
            </w:tcBorders>
            <w:hideMark/>
          </w:tcPr>
          <w:p w:rsidR="00B62BF3" w:rsidRDefault="00B62BF3">
            <w:pPr>
              <w:rPr>
                <w:rFonts w:cs="Times New Roman"/>
              </w:rPr>
            </w:pPr>
          </w:p>
        </w:tc>
        <w:tc>
          <w:tcPr>
            <w:tcW w:w="8089" w:type="dxa"/>
            <w:tcBorders>
              <w:top w:val="single" w:sz="4" w:space="0" w:color="auto"/>
              <w:left w:val="single" w:sz="4" w:space="0" w:color="auto"/>
              <w:bottom w:val="single" w:sz="4" w:space="0" w:color="auto"/>
              <w:right w:val="single" w:sz="4" w:space="0" w:color="auto"/>
            </w:tcBorders>
            <w:hideMark/>
          </w:tcPr>
          <w:p w:rsidR="00B62BF3" w:rsidRDefault="00B62BF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 3. Каждый народ-художник</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r>
      <w:tr w:rsidR="00B62BF3" w:rsidTr="00B62BF3">
        <w:tc>
          <w:tcPr>
            <w:tcW w:w="558"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8089"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Образ художественной культуры Древней Греции.</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B62BF3" w:rsidTr="00B62BF3">
        <w:tc>
          <w:tcPr>
            <w:tcW w:w="558"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8089"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Образ художественной культуры Японии.</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B62BF3" w:rsidTr="00B62BF3">
        <w:tc>
          <w:tcPr>
            <w:tcW w:w="558"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8089"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Образ художественной культуры средневековой Западной Европы. </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B62BF3" w:rsidTr="00B62BF3">
        <w:tc>
          <w:tcPr>
            <w:tcW w:w="558"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8089"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Образ человека, характерные черты одежды средневековой Западной Европы.</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B62BF3" w:rsidTr="00B62BF3">
        <w:tc>
          <w:tcPr>
            <w:tcW w:w="558"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8089"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Многообразие художественных культур в мире.</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B62BF3" w:rsidTr="00B62BF3">
        <w:tc>
          <w:tcPr>
            <w:tcW w:w="558" w:type="dxa"/>
            <w:tcBorders>
              <w:top w:val="single" w:sz="4" w:space="0" w:color="auto"/>
              <w:left w:val="single" w:sz="4" w:space="0" w:color="auto"/>
              <w:bottom w:val="single" w:sz="4" w:space="0" w:color="auto"/>
              <w:right w:val="single" w:sz="4" w:space="0" w:color="auto"/>
            </w:tcBorders>
            <w:hideMark/>
          </w:tcPr>
          <w:p w:rsidR="00B62BF3" w:rsidRDefault="00B62BF3">
            <w:pPr>
              <w:rPr>
                <w:rFonts w:cs="Times New Roman"/>
              </w:rPr>
            </w:pPr>
          </w:p>
        </w:tc>
        <w:tc>
          <w:tcPr>
            <w:tcW w:w="8089" w:type="dxa"/>
            <w:tcBorders>
              <w:top w:val="single" w:sz="4" w:space="0" w:color="auto"/>
              <w:left w:val="single" w:sz="4" w:space="0" w:color="auto"/>
              <w:bottom w:val="single" w:sz="4" w:space="0" w:color="auto"/>
              <w:right w:val="single" w:sz="4" w:space="0" w:color="auto"/>
            </w:tcBorders>
            <w:hideMark/>
          </w:tcPr>
          <w:p w:rsidR="00B62BF3" w:rsidRDefault="00B62BF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Раздел 4 «Искусство объединяет народы</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r>
      <w:tr w:rsidR="00B62BF3" w:rsidTr="00B62BF3">
        <w:tc>
          <w:tcPr>
            <w:tcW w:w="558"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8089"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Все народы воспевают материнство. </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B62BF3" w:rsidTr="00B62BF3">
        <w:tc>
          <w:tcPr>
            <w:tcW w:w="558"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8089"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Все народы воспевают мудрость старости.</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B62BF3" w:rsidTr="00B62BF3">
        <w:tc>
          <w:tcPr>
            <w:tcW w:w="558"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8089"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Герои, борцы и защитник.</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B62BF3" w:rsidTr="00B62BF3">
        <w:tc>
          <w:tcPr>
            <w:tcW w:w="558"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8089"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Юность и надежды.</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B62BF3" w:rsidTr="00B62BF3">
        <w:tc>
          <w:tcPr>
            <w:tcW w:w="558"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8089"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Искусство народов мира.</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B62BF3" w:rsidTr="00B62BF3">
        <w:tc>
          <w:tcPr>
            <w:tcW w:w="558" w:type="dxa"/>
            <w:tcBorders>
              <w:top w:val="single" w:sz="4" w:space="0" w:color="auto"/>
              <w:left w:val="single" w:sz="4" w:space="0" w:color="auto"/>
              <w:bottom w:val="single" w:sz="4" w:space="0" w:color="auto"/>
              <w:right w:val="single" w:sz="4" w:space="0" w:color="auto"/>
            </w:tcBorders>
            <w:hideMark/>
          </w:tcPr>
          <w:p w:rsidR="00B62BF3" w:rsidRDefault="00B62BF3">
            <w:pPr>
              <w:rPr>
                <w:rFonts w:cs="Times New Roman"/>
              </w:rPr>
            </w:pPr>
          </w:p>
        </w:tc>
        <w:tc>
          <w:tcPr>
            <w:tcW w:w="8089" w:type="dxa"/>
            <w:tcBorders>
              <w:top w:val="single" w:sz="4" w:space="0" w:color="auto"/>
              <w:left w:val="single" w:sz="4" w:space="0" w:color="auto"/>
              <w:bottom w:val="single" w:sz="4" w:space="0" w:color="auto"/>
              <w:right w:val="single" w:sz="4" w:space="0" w:color="auto"/>
            </w:tcBorders>
            <w:hideMark/>
          </w:tcPr>
          <w:p w:rsidR="00B62BF3" w:rsidRDefault="00B62BF3">
            <w:pPr>
              <w:jc w:val="right"/>
              <w:rPr>
                <w:rFonts w:ascii="Times New Roman" w:eastAsia="Calibri" w:hAnsi="Times New Roman" w:cs="Times New Roman"/>
                <w:b/>
                <w:sz w:val="24"/>
                <w:szCs w:val="24"/>
              </w:rPr>
            </w:pPr>
            <w:r>
              <w:rPr>
                <w:rFonts w:ascii="Times New Roman" w:eastAsia="Calibri" w:hAnsi="Times New Roman" w:cs="Times New Roman"/>
                <w:b/>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B62BF3" w:rsidRDefault="00B62BF3">
            <w:pPr>
              <w:jc w:val="both"/>
              <w:rPr>
                <w:rFonts w:ascii="Times New Roman" w:eastAsia="Calibri" w:hAnsi="Times New Roman" w:cs="Times New Roman"/>
                <w:sz w:val="24"/>
                <w:szCs w:val="24"/>
              </w:rPr>
            </w:pPr>
            <w:r>
              <w:rPr>
                <w:rFonts w:ascii="Times New Roman" w:eastAsia="Calibri" w:hAnsi="Times New Roman" w:cs="Times New Roman"/>
                <w:sz w:val="24"/>
                <w:szCs w:val="24"/>
              </w:rPr>
              <w:t>32</w:t>
            </w:r>
            <w:bookmarkStart w:id="0" w:name="_GoBack"/>
            <w:bookmarkEnd w:id="0"/>
          </w:p>
        </w:tc>
      </w:tr>
    </w:tbl>
    <w:p w:rsidR="00FE3458" w:rsidRPr="00833CEF" w:rsidRDefault="00FE3458" w:rsidP="0088515B">
      <w:pPr>
        <w:spacing w:after="0" w:line="240" w:lineRule="auto"/>
        <w:jc w:val="both"/>
        <w:rPr>
          <w:rFonts w:ascii="Times New Roman" w:hAnsi="Times New Roman" w:cs="Times New Roman"/>
          <w:sz w:val="24"/>
          <w:szCs w:val="24"/>
          <w:shd w:val="clear" w:color="auto" w:fill="FFFFFF"/>
        </w:rPr>
      </w:pPr>
    </w:p>
    <w:sectPr w:rsidR="00FE3458" w:rsidRPr="00833CEF" w:rsidSect="00C513FF">
      <w:footerReference w:type="default" r:id="rId7"/>
      <w:pgSz w:w="11906" w:h="16838"/>
      <w:pgMar w:top="1134" w:right="567" w:bottom="1134" w:left="1701" w:header="56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6AD" w:rsidRDefault="00BF36AD" w:rsidP="00C513FF">
      <w:pPr>
        <w:spacing w:after="0" w:line="240" w:lineRule="auto"/>
      </w:pPr>
      <w:r>
        <w:separator/>
      </w:r>
    </w:p>
  </w:endnote>
  <w:endnote w:type="continuationSeparator" w:id="1">
    <w:p w:rsidR="00BF36AD" w:rsidRDefault="00BF36AD" w:rsidP="00C513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6781"/>
    </w:sdtPr>
    <w:sdtContent>
      <w:p w:rsidR="00C513FF" w:rsidRDefault="004A0100">
        <w:pPr>
          <w:pStyle w:val="af3"/>
          <w:jc w:val="right"/>
        </w:pPr>
        <w:fldSimple w:instr=" PAGE   \* MERGEFORMAT ">
          <w:r w:rsidR="00DC1F26">
            <w:rPr>
              <w:noProof/>
            </w:rPr>
            <w:t>1</w:t>
          </w:r>
        </w:fldSimple>
      </w:p>
    </w:sdtContent>
  </w:sdt>
  <w:p w:rsidR="00C513FF" w:rsidRDefault="00C513F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6AD" w:rsidRDefault="00BF36AD" w:rsidP="00C513FF">
      <w:pPr>
        <w:spacing w:after="0" w:line="240" w:lineRule="auto"/>
      </w:pPr>
      <w:r>
        <w:separator/>
      </w:r>
    </w:p>
  </w:footnote>
  <w:footnote w:type="continuationSeparator" w:id="1">
    <w:p w:rsidR="00BF36AD" w:rsidRDefault="00BF36AD" w:rsidP="00C513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426"/>
        </w:tabs>
        <w:ind w:left="786"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 New Roma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 New Roma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F"/>
    <w:multiLevelType w:val="multilevel"/>
    <w:tmpl w:val="0000000F"/>
    <w:name w:val="WW8Num1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10"/>
    <w:multiLevelType w:val="multilevel"/>
    <w:tmpl w:val="00000010"/>
    <w:name w:val="WW8Num1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11"/>
    <w:multiLevelType w:val="multilevel"/>
    <w:tmpl w:val="00000011"/>
    <w:name w:val="WW8Num1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12"/>
    <w:multiLevelType w:val="multilevel"/>
    <w:tmpl w:val="00000012"/>
    <w:name w:val="WW8Num1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13"/>
    <w:multiLevelType w:val="multilevel"/>
    <w:tmpl w:val="00000013"/>
    <w:name w:val="WW8Num1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nsid w:val="01F65D52"/>
    <w:multiLevelType w:val="multilevel"/>
    <w:tmpl w:val="D176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20647EF"/>
    <w:multiLevelType w:val="multilevel"/>
    <w:tmpl w:val="B494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E926E6"/>
    <w:multiLevelType w:val="hybridMultilevel"/>
    <w:tmpl w:val="05C00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AE588C"/>
    <w:multiLevelType w:val="hybridMultilevel"/>
    <w:tmpl w:val="D0DE6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237E91"/>
    <w:multiLevelType w:val="hybridMultilevel"/>
    <w:tmpl w:val="C72C8A86"/>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05214E7"/>
    <w:multiLevelType w:val="hybridMultilevel"/>
    <w:tmpl w:val="511C172E"/>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1311EB2"/>
    <w:multiLevelType w:val="hybridMultilevel"/>
    <w:tmpl w:val="7616B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AD6CE4"/>
    <w:multiLevelType w:val="multilevel"/>
    <w:tmpl w:val="76D0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EC4291"/>
    <w:multiLevelType w:val="hybridMultilevel"/>
    <w:tmpl w:val="045485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3FBE24EA"/>
    <w:multiLevelType w:val="multilevel"/>
    <w:tmpl w:val="AC68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D3696D"/>
    <w:multiLevelType w:val="hybridMultilevel"/>
    <w:tmpl w:val="6C00D77A"/>
    <w:lvl w:ilvl="0" w:tplc="2BFE03F0">
      <w:start w:val="1"/>
      <w:numFmt w:val="bullet"/>
      <w:lvlText w:val=""/>
      <w:lvlJc w:val="left"/>
      <w:pPr>
        <w:tabs>
          <w:tab w:val="num" w:pos="1440"/>
        </w:tabs>
        <w:ind w:left="1440" w:hanging="360"/>
      </w:pPr>
      <w:rPr>
        <w:rFonts w:ascii="Symbol" w:hAnsi="Symbol" w:cs="Symbol" w:hint="default"/>
      </w:rPr>
    </w:lvl>
    <w:lvl w:ilvl="1" w:tplc="2BFE03F0">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4DEF0FD5"/>
    <w:multiLevelType w:val="multilevel"/>
    <w:tmpl w:val="40BAB41A"/>
    <w:lvl w:ilvl="0">
      <w:start w:val="2"/>
      <w:numFmt w:val="decimal"/>
      <w:lvlText w:val="%1"/>
      <w:lvlJc w:val="left"/>
      <w:pPr>
        <w:ind w:left="858" w:hanging="705"/>
      </w:pPr>
      <w:rPr>
        <w:rFonts w:hint="default"/>
        <w:lang w:val="ru-RU" w:eastAsia="ru-RU" w:bidi="ru-RU"/>
      </w:rPr>
    </w:lvl>
    <w:lvl w:ilvl="1">
      <w:start w:val="1"/>
      <w:numFmt w:val="decimal"/>
      <w:lvlText w:val="%1.%2"/>
      <w:lvlJc w:val="left"/>
      <w:pPr>
        <w:ind w:left="858" w:hanging="705"/>
      </w:pPr>
      <w:rPr>
        <w:rFonts w:hint="default"/>
        <w:lang w:val="ru-RU" w:eastAsia="ru-RU" w:bidi="ru-RU"/>
      </w:rPr>
    </w:lvl>
    <w:lvl w:ilvl="2">
      <w:start w:val="1"/>
      <w:numFmt w:val="decimal"/>
      <w:lvlText w:val="%1.%2.%3."/>
      <w:lvlJc w:val="left"/>
      <w:pPr>
        <w:ind w:left="858" w:hanging="705"/>
      </w:pPr>
      <w:rPr>
        <w:rFonts w:ascii="Times New Roman" w:eastAsia="Times New Roman" w:hAnsi="Times New Roman" w:cs="Times New Roman" w:hint="default"/>
        <w:b/>
        <w:bCs/>
        <w:w w:val="99"/>
        <w:sz w:val="28"/>
        <w:szCs w:val="28"/>
        <w:lang w:val="ru-RU" w:eastAsia="ru-RU" w:bidi="ru-RU"/>
      </w:rPr>
    </w:lvl>
    <w:lvl w:ilvl="3">
      <w:numFmt w:val="bullet"/>
      <w:lvlText w:val="•"/>
      <w:lvlJc w:val="left"/>
      <w:pPr>
        <w:ind w:left="153" w:hanging="168"/>
      </w:pPr>
      <w:rPr>
        <w:rFonts w:ascii="Times New Roman" w:eastAsia="Times New Roman" w:hAnsi="Times New Roman" w:cs="Times New Roman" w:hint="default"/>
        <w:w w:val="99"/>
        <w:sz w:val="28"/>
        <w:szCs w:val="28"/>
        <w:lang w:val="ru-RU" w:eastAsia="ru-RU" w:bidi="ru-RU"/>
      </w:rPr>
    </w:lvl>
    <w:lvl w:ilvl="4">
      <w:numFmt w:val="bullet"/>
      <w:lvlText w:val="•"/>
      <w:lvlJc w:val="left"/>
      <w:pPr>
        <w:ind w:left="5817" w:hanging="168"/>
      </w:pPr>
      <w:rPr>
        <w:rFonts w:hint="default"/>
        <w:lang w:val="ru-RU" w:eastAsia="ru-RU" w:bidi="ru-RU"/>
      </w:rPr>
    </w:lvl>
    <w:lvl w:ilvl="5">
      <w:numFmt w:val="bullet"/>
      <w:lvlText w:val="•"/>
      <w:lvlJc w:val="left"/>
      <w:pPr>
        <w:ind w:left="7470" w:hanging="168"/>
      </w:pPr>
      <w:rPr>
        <w:rFonts w:hint="default"/>
        <w:lang w:val="ru-RU" w:eastAsia="ru-RU" w:bidi="ru-RU"/>
      </w:rPr>
    </w:lvl>
    <w:lvl w:ilvl="6">
      <w:numFmt w:val="bullet"/>
      <w:lvlText w:val="•"/>
      <w:lvlJc w:val="left"/>
      <w:pPr>
        <w:ind w:left="9123" w:hanging="168"/>
      </w:pPr>
      <w:rPr>
        <w:rFonts w:hint="default"/>
        <w:lang w:val="ru-RU" w:eastAsia="ru-RU" w:bidi="ru-RU"/>
      </w:rPr>
    </w:lvl>
    <w:lvl w:ilvl="7">
      <w:numFmt w:val="bullet"/>
      <w:lvlText w:val="•"/>
      <w:lvlJc w:val="left"/>
      <w:pPr>
        <w:ind w:left="10775" w:hanging="168"/>
      </w:pPr>
      <w:rPr>
        <w:rFonts w:hint="default"/>
        <w:lang w:val="ru-RU" w:eastAsia="ru-RU" w:bidi="ru-RU"/>
      </w:rPr>
    </w:lvl>
    <w:lvl w:ilvl="8">
      <w:numFmt w:val="bullet"/>
      <w:lvlText w:val="•"/>
      <w:lvlJc w:val="left"/>
      <w:pPr>
        <w:ind w:left="12428" w:hanging="168"/>
      </w:pPr>
      <w:rPr>
        <w:rFonts w:hint="default"/>
        <w:lang w:val="ru-RU" w:eastAsia="ru-RU" w:bidi="ru-RU"/>
      </w:rPr>
    </w:lvl>
  </w:abstractNum>
  <w:abstractNum w:abstractNumId="18">
    <w:nsid w:val="518358C6"/>
    <w:multiLevelType w:val="hybridMultilevel"/>
    <w:tmpl w:val="B8DA26E4"/>
    <w:lvl w:ilvl="0" w:tplc="D76E4CB6">
      <w:numFmt w:val="bullet"/>
      <w:lvlText w:val="•"/>
      <w:lvlJc w:val="left"/>
      <w:pPr>
        <w:ind w:left="720" w:hanging="360"/>
      </w:pPr>
      <w:rPr>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1E632B1"/>
    <w:multiLevelType w:val="hybridMultilevel"/>
    <w:tmpl w:val="E1F4EB8E"/>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5CA76D8"/>
    <w:multiLevelType w:val="hybridMultilevel"/>
    <w:tmpl w:val="FDBE06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C63D0B"/>
    <w:multiLevelType w:val="hybridMultilevel"/>
    <w:tmpl w:val="0F5ECC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FAB7F08"/>
    <w:multiLevelType w:val="hybridMultilevel"/>
    <w:tmpl w:val="700C0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1C2EA4"/>
    <w:multiLevelType w:val="hybridMultilevel"/>
    <w:tmpl w:val="E7D80D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679E67F8"/>
    <w:multiLevelType w:val="hybridMultilevel"/>
    <w:tmpl w:val="A45877AE"/>
    <w:lvl w:ilvl="0" w:tplc="9AA08568">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3612E63"/>
    <w:multiLevelType w:val="hybridMultilevel"/>
    <w:tmpl w:val="9EF24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79411B"/>
    <w:multiLevelType w:val="hybridMultilevel"/>
    <w:tmpl w:val="D2FEF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17"/>
  </w:num>
  <w:num w:numId="4">
    <w:abstractNumId w:val="6"/>
  </w:num>
  <w:num w:numId="5">
    <w:abstractNumId w:val="13"/>
  </w:num>
  <w:num w:numId="6">
    <w:abstractNumId w:val="7"/>
  </w:num>
  <w:num w:numId="7">
    <w:abstractNumId w:val="15"/>
  </w:num>
  <w:num w:numId="8">
    <w:abstractNumId w:val="20"/>
  </w:num>
  <w:num w:numId="9">
    <w:abstractNumId w:val="25"/>
  </w:num>
  <w:num w:numId="10">
    <w:abstractNumId w:val="21"/>
  </w:num>
  <w:num w:numId="11">
    <w:abstractNumId w:val="26"/>
  </w:num>
  <w:num w:numId="12">
    <w:abstractNumId w:val="12"/>
  </w:num>
  <w:num w:numId="13">
    <w:abstractNumId w:val="0"/>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4"/>
  </w:num>
  <w:num w:numId="21">
    <w:abstractNumId w:val="23"/>
  </w:num>
  <w:num w:numId="22">
    <w:abstractNumId w:val="18"/>
  </w:num>
  <w:num w:numId="23">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E6E8B"/>
    <w:rsid w:val="00030376"/>
    <w:rsid w:val="00035EAA"/>
    <w:rsid w:val="00043861"/>
    <w:rsid w:val="0006345C"/>
    <w:rsid w:val="0008776B"/>
    <w:rsid w:val="0009003C"/>
    <w:rsid w:val="0009120F"/>
    <w:rsid w:val="0009498E"/>
    <w:rsid w:val="000D1AC4"/>
    <w:rsid w:val="000E3433"/>
    <w:rsid w:val="000F0D46"/>
    <w:rsid w:val="000F141B"/>
    <w:rsid w:val="000F4A10"/>
    <w:rsid w:val="000F4FC9"/>
    <w:rsid w:val="00100365"/>
    <w:rsid w:val="00110AA4"/>
    <w:rsid w:val="00124A1D"/>
    <w:rsid w:val="001316F2"/>
    <w:rsid w:val="00134E35"/>
    <w:rsid w:val="00147FA9"/>
    <w:rsid w:val="00164757"/>
    <w:rsid w:val="0016726F"/>
    <w:rsid w:val="001C76A2"/>
    <w:rsid w:val="001D055D"/>
    <w:rsid w:val="001D4812"/>
    <w:rsid w:val="001E1996"/>
    <w:rsid w:val="001E33E3"/>
    <w:rsid w:val="001F6A17"/>
    <w:rsid w:val="00206F94"/>
    <w:rsid w:val="00212C93"/>
    <w:rsid w:val="002133ED"/>
    <w:rsid w:val="00222091"/>
    <w:rsid w:val="00227F72"/>
    <w:rsid w:val="00236497"/>
    <w:rsid w:val="00280D2F"/>
    <w:rsid w:val="00290A51"/>
    <w:rsid w:val="002A13DE"/>
    <w:rsid w:val="002A2308"/>
    <w:rsid w:val="002C69DE"/>
    <w:rsid w:val="002D2089"/>
    <w:rsid w:val="00323785"/>
    <w:rsid w:val="00337BB0"/>
    <w:rsid w:val="003553AA"/>
    <w:rsid w:val="003567C8"/>
    <w:rsid w:val="00377C27"/>
    <w:rsid w:val="003806E2"/>
    <w:rsid w:val="00385D6D"/>
    <w:rsid w:val="003A5543"/>
    <w:rsid w:val="003C641F"/>
    <w:rsid w:val="003E7EB5"/>
    <w:rsid w:val="003F703B"/>
    <w:rsid w:val="00407A88"/>
    <w:rsid w:val="00414769"/>
    <w:rsid w:val="004172B4"/>
    <w:rsid w:val="00424D1D"/>
    <w:rsid w:val="0043069B"/>
    <w:rsid w:val="00442186"/>
    <w:rsid w:val="004766B3"/>
    <w:rsid w:val="00476E1F"/>
    <w:rsid w:val="00481030"/>
    <w:rsid w:val="004A0100"/>
    <w:rsid w:val="004A2214"/>
    <w:rsid w:val="004D0D25"/>
    <w:rsid w:val="004D6C43"/>
    <w:rsid w:val="004F41DD"/>
    <w:rsid w:val="0051306E"/>
    <w:rsid w:val="0052584B"/>
    <w:rsid w:val="00531512"/>
    <w:rsid w:val="0054595C"/>
    <w:rsid w:val="005521EC"/>
    <w:rsid w:val="0058601C"/>
    <w:rsid w:val="0059007B"/>
    <w:rsid w:val="005A6EC2"/>
    <w:rsid w:val="005B5B80"/>
    <w:rsid w:val="005C3FB9"/>
    <w:rsid w:val="005C619D"/>
    <w:rsid w:val="005C66CD"/>
    <w:rsid w:val="005F2C8F"/>
    <w:rsid w:val="006243DE"/>
    <w:rsid w:val="0063408A"/>
    <w:rsid w:val="00647CDE"/>
    <w:rsid w:val="007334E0"/>
    <w:rsid w:val="007640C7"/>
    <w:rsid w:val="00772786"/>
    <w:rsid w:val="007805A3"/>
    <w:rsid w:val="00782938"/>
    <w:rsid w:val="00783489"/>
    <w:rsid w:val="007C01E0"/>
    <w:rsid w:val="007C2566"/>
    <w:rsid w:val="007C4361"/>
    <w:rsid w:val="00811453"/>
    <w:rsid w:val="00812685"/>
    <w:rsid w:val="00823F4E"/>
    <w:rsid w:val="00833CEF"/>
    <w:rsid w:val="00867BC0"/>
    <w:rsid w:val="0088515B"/>
    <w:rsid w:val="008947EF"/>
    <w:rsid w:val="008B0714"/>
    <w:rsid w:val="008B762B"/>
    <w:rsid w:val="008C7DA4"/>
    <w:rsid w:val="008D18AA"/>
    <w:rsid w:val="00900553"/>
    <w:rsid w:val="0093342A"/>
    <w:rsid w:val="0094323D"/>
    <w:rsid w:val="009717AA"/>
    <w:rsid w:val="009909DF"/>
    <w:rsid w:val="009F3354"/>
    <w:rsid w:val="009F55D0"/>
    <w:rsid w:val="009F7CA7"/>
    <w:rsid w:val="00A236B5"/>
    <w:rsid w:val="00A24E29"/>
    <w:rsid w:val="00A43640"/>
    <w:rsid w:val="00A45CB3"/>
    <w:rsid w:val="00A45D01"/>
    <w:rsid w:val="00A70A68"/>
    <w:rsid w:val="00A763E9"/>
    <w:rsid w:val="00A86838"/>
    <w:rsid w:val="00AB72B5"/>
    <w:rsid w:val="00B24BAB"/>
    <w:rsid w:val="00B379E2"/>
    <w:rsid w:val="00B53881"/>
    <w:rsid w:val="00B62BF3"/>
    <w:rsid w:val="00B74F05"/>
    <w:rsid w:val="00B90287"/>
    <w:rsid w:val="00BF36AD"/>
    <w:rsid w:val="00BF7C69"/>
    <w:rsid w:val="00C11CCD"/>
    <w:rsid w:val="00C12134"/>
    <w:rsid w:val="00C5136D"/>
    <w:rsid w:val="00C513FF"/>
    <w:rsid w:val="00C57DE1"/>
    <w:rsid w:val="00C6228D"/>
    <w:rsid w:val="00C66B92"/>
    <w:rsid w:val="00C67A95"/>
    <w:rsid w:val="00C7618A"/>
    <w:rsid w:val="00CE336E"/>
    <w:rsid w:val="00CE6E8B"/>
    <w:rsid w:val="00D64E61"/>
    <w:rsid w:val="00D70D76"/>
    <w:rsid w:val="00D74650"/>
    <w:rsid w:val="00D9718D"/>
    <w:rsid w:val="00DA38E6"/>
    <w:rsid w:val="00DA6497"/>
    <w:rsid w:val="00DA7E00"/>
    <w:rsid w:val="00DC1F26"/>
    <w:rsid w:val="00DC27E7"/>
    <w:rsid w:val="00DD5925"/>
    <w:rsid w:val="00DE004A"/>
    <w:rsid w:val="00DF22F2"/>
    <w:rsid w:val="00E23922"/>
    <w:rsid w:val="00E23A72"/>
    <w:rsid w:val="00E33D22"/>
    <w:rsid w:val="00E475C7"/>
    <w:rsid w:val="00E5382C"/>
    <w:rsid w:val="00E85F1B"/>
    <w:rsid w:val="00EA75EC"/>
    <w:rsid w:val="00EB48DA"/>
    <w:rsid w:val="00EC7A60"/>
    <w:rsid w:val="00EE116E"/>
    <w:rsid w:val="00EE2364"/>
    <w:rsid w:val="00F17876"/>
    <w:rsid w:val="00F30E85"/>
    <w:rsid w:val="00F33673"/>
    <w:rsid w:val="00F55FA2"/>
    <w:rsid w:val="00F605B8"/>
    <w:rsid w:val="00F71D4D"/>
    <w:rsid w:val="00F8634F"/>
    <w:rsid w:val="00F872C4"/>
    <w:rsid w:val="00FA2737"/>
    <w:rsid w:val="00FA4E9C"/>
    <w:rsid w:val="00FB2DBB"/>
    <w:rsid w:val="00FC0C9B"/>
    <w:rsid w:val="00FC169E"/>
    <w:rsid w:val="00FD3D2B"/>
    <w:rsid w:val="00FE3458"/>
    <w:rsid w:val="00FF7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6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CE6E8B"/>
  </w:style>
  <w:style w:type="paragraph" w:styleId="a4">
    <w:name w:val="Normal (Web)"/>
    <w:basedOn w:val="a"/>
    <w:uiPriority w:val="99"/>
    <w:unhideWhenUsed/>
    <w:rsid w:val="00CE6E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E6E8B"/>
  </w:style>
  <w:style w:type="character" w:styleId="a5">
    <w:name w:val="Strong"/>
    <w:basedOn w:val="a0"/>
    <w:uiPriority w:val="22"/>
    <w:qFormat/>
    <w:rsid w:val="00CE6E8B"/>
    <w:rPr>
      <w:b/>
      <w:bCs/>
    </w:rPr>
  </w:style>
  <w:style w:type="character" w:styleId="a6">
    <w:name w:val="Hyperlink"/>
    <w:basedOn w:val="a0"/>
    <w:uiPriority w:val="99"/>
    <w:semiHidden/>
    <w:unhideWhenUsed/>
    <w:rsid w:val="00CE6E8B"/>
    <w:rPr>
      <w:color w:val="0000FF"/>
      <w:u w:val="single"/>
    </w:rPr>
  </w:style>
  <w:style w:type="paragraph" w:styleId="a7">
    <w:name w:val="No Spacing"/>
    <w:uiPriority w:val="1"/>
    <w:qFormat/>
    <w:rsid w:val="00CE6E8B"/>
    <w:pPr>
      <w:spacing w:after="0" w:line="240" w:lineRule="auto"/>
    </w:pPr>
    <w:rPr>
      <w:rFonts w:ascii="Calibri" w:eastAsia="Times New Roman" w:hAnsi="Calibri" w:cs="Times New Roman"/>
      <w:lang w:eastAsia="ru-RU"/>
    </w:rPr>
  </w:style>
  <w:style w:type="paragraph" w:styleId="a8">
    <w:name w:val="List Paragraph"/>
    <w:basedOn w:val="a"/>
    <w:uiPriority w:val="1"/>
    <w:qFormat/>
    <w:rsid w:val="00CE6E8B"/>
    <w:pPr>
      <w:spacing w:after="200" w:line="276" w:lineRule="auto"/>
      <w:ind w:left="720"/>
      <w:contextualSpacing/>
    </w:pPr>
  </w:style>
  <w:style w:type="paragraph" w:customStyle="1" w:styleId="a9">
    <w:name w:val="Новый"/>
    <w:basedOn w:val="a"/>
    <w:rsid w:val="00CE6E8B"/>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Style87">
    <w:name w:val="Style87"/>
    <w:basedOn w:val="a"/>
    <w:uiPriority w:val="99"/>
    <w:rsid w:val="00CE6E8B"/>
    <w:pPr>
      <w:widowControl w:val="0"/>
      <w:autoSpaceDE w:val="0"/>
      <w:autoSpaceDN w:val="0"/>
      <w:adjustRightInd w:val="0"/>
      <w:spacing w:after="0" w:line="238" w:lineRule="exact"/>
      <w:ind w:firstLine="350"/>
      <w:jc w:val="both"/>
    </w:pPr>
    <w:rPr>
      <w:rFonts w:ascii="Century Gothic" w:eastAsia="Times New Roman" w:hAnsi="Century Gothic" w:cs="Times New Roman"/>
      <w:sz w:val="24"/>
      <w:szCs w:val="24"/>
      <w:lang w:eastAsia="ru-RU"/>
    </w:rPr>
  </w:style>
  <w:style w:type="character" w:customStyle="1" w:styleId="FontStyle95">
    <w:name w:val="Font Style95"/>
    <w:basedOn w:val="a0"/>
    <w:uiPriority w:val="99"/>
    <w:rsid w:val="00CE6E8B"/>
    <w:rPr>
      <w:rFonts w:ascii="Times New Roman" w:hAnsi="Times New Roman" w:cs="Times New Roman"/>
      <w:i/>
      <w:iCs/>
      <w:sz w:val="18"/>
      <w:szCs w:val="18"/>
    </w:rPr>
  </w:style>
  <w:style w:type="character" w:customStyle="1" w:styleId="FontStyle104">
    <w:name w:val="Font Style104"/>
    <w:basedOn w:val="a0"/>
    <w:uiPriority w:val="99"/>
    <w:rsid w:val="00CE6E8B"/>
    <w:rPr>
      <w:rFonts w:ascii="Times New Roman" w:hAnsi="Times New Roman" w:cs="Times New Roman"/>
      <w:sz w:val="18"/>
      <w:szCs w:val="18"/>
    </w:rPr>
  </w:style>
  <w:style w:type="paragraph" w:customStyle="1" w:styleId="Style82">
    <w:name w:val="Style82"/>
    <w:basedOn w:val="a"/>
    <w:uiPriority w:val="99"/>
    <w:rsid w:val="00CE6E8B"/>
    <w:pPr>
      <w:widowControl w:val="0"/>
      <w:autoSpaceDE w:val="0"/>
      <w:autoSpaceDN w:val="0"/>
      <w:adjustRightInd w:val="0"/>
      <w:spacing w:after="0" w:line="226" w:lineRule="exact"/>
      <w:jc w:val="both"/>
    </w:pPr>
    <w:rPr>
      <w:rFonts w:ascii="Century Gothic" w:eastAsia="Times New Roman" w:hAnsi="Century Gothic" w:cs="Times New Roman"/>
      <w:sz w:val="24"/>
      <w:szCs w:val="24"/>
      <w:lang w:eastAsia="ru-RU"/>
    </w:rPr>
  </w:style>
  <w:style w:type="character" w:customStyle="1" w:styleId="FontStyle138">
    <w:name w:val="Font Style138"/>
    <w:basedOn w:val="a0"/>
    <w:uiPriority w:val="99"/>
    <w:rsid w:val="00CE6E8B"/>
    <w:rPr>
      <w:rFonts w:ascii="Times New Roman" w:hAnsi="Times New Roman" w:cs="Times New Roman"/>
      <w:b/>
      <w:bCs/>
      <w:i/>
      <w:iCs/>
      <w:sz w:val="14"/>
      <w:szCs w:val="14"/>
    </w:rPr>
  </w:style>
  <w:style w:type="paragraph" w:customStyle="1" w:styleId="Style76">
    <w:name w:val="Style76"/>
    <w:basedOn w:val="a"/>
    <w:uiPriority w:val="99"/>
    <w:rsid w:val="00CE6E8B"/>
    <w:pPr>
      <w:widowControl w:val="0"/>
      <w:autoSpaceDE w:val="0"/>
      <w:autoSpaceDN w:val="0"/>
      <w:adjustRightInd w:val="0"/>
      <w:spacing w:after="0" w:line="233" w:lineRule="exact"/>
    </w:pPr>
    <w:rPr>
      <w:rFonts w:ascii="Century Gothic" w:eastAsia="Times New Roman" w:hAnsi="Century Gothic" w:cs="Times New Roman"/>
      <w:sz w:val="24"/>
      <w:szCs w:val="24"/>
      <w:lang w:eastAsia="ru-RU"/>
    </w:rPr>
  </w:style>
  <w:style w:type="paragraph" w:customStyle="1" w:styleId="Style86">
    <w:name w:val="Style86"/>
    <w:basedOn w:val="a"/>
    <w:uiPriority w:val="99"/>
    <w:rsid w:val="00CE6E8B"/>
    <w:pPr>
      <w:widowControl w:val="0"/>
      <w:autoSpaceDE w:val="0"/>
      <w:autoSpaceDN w:val="0"/>
      <w:adjustRightInd w:val="0"/>
      <w:spacing w:after="0" w:line="235" w:lineRule="exact"/>
      <w:jc w:val="both"/>
    </w:pPr>
    <w:rPr>
      <w:rFonts w:ascii="Century Gothic" w:eastAsia="Times New Roman" w:hAnsi="Century Gothic" w:cs="Times New Roman"/>
      <w:sz w:val="24"/>
      <w:szCs w:val="24"/>
      <w:lang w:eastAsia="ru-RU"/>
    </w:rPr>
  </w:style>
  <w:style w:type="paragraph" w:customStyle="1" w:styleId="Style63">
    <w:name w:val="Style63"/>
    <w:basedOn w:val="a"/>
    <w:uiPriority w:val="99"/>
    <w:rsid w:val="00CE6E8B"/>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character" w:customStyle="1" w:styleId="FontStyle143">
    <w:name w:val="Font Style143"/>
    <w:basedOn w:val="a0"/>
    <w:uiPriority w:val="99"/>
    <w:rsid w:val="00CE6E8B"/>
    <w:rPr>
      <w:rFonts w:ascii="Times New Roman" w:hAnsi="Times New Roman" w:cs="Times New Roman"/>
      <w:b/>
      <w:bCs/>
      <w:sz w:val="18"/>
      <w:szCs w:val="18"/>
    </w:rPr>
  </w:style>
  <w:style w:type="paragraph" w:customStyle="1" w:styleId="Style29">
    <w:name w:val="Style29"/>
    <w:basedOn w:val="a"/>
    <w:uiPriority w:val="99"/>
    <w:rsid w:val="00CE6E8B"/>
    <w:pPr>
      <w:widowControl w:val="0"/>
      <w:autoSpaceDE w:val="0"/>
      <w:autoSpaceDN w:val="0"/>
      <w:adjustRightInd w:val="0"/>
      <w:spacing w:after="0" w:line="252" w:lineRule="exact"/>
      <w:ind w:firstLine="350"/>
      <w:jc w:val="both"/>
    </w:pPr>
    <w:rPr>
      <w:rFonts w:ascii="Century Gothic" w:eastAsia="Times New Roman" w:hAnsi="Century Gothic" w:cs="Times New Roman"/>
      <w:sz w:val="24"/>
      <w:szCs w:val="24"/>
      <w:lang w:eastAsia="ru-RU"/>
    </w:rPr>
  </w:style>
  <w:style w:type="character" w:customStyle="1" w:styleId="FontStyle144">
    <w:name w:val="Font Style144"/>
    <w:basedOn w:val="a0"/>
    <w:uiPriority w:val="99"/>
    <w:rsid w:val="00CE6E8B"/>
    <w:rPr>
      <w:rFonts w:ascii="Times New Roman" w:hAnsi="Times New Roman" w:cs="Times New Roman"/>
      <w:b/>
      <w:bCs/>
      <w:sz w:val="24"/>
      <w:szCs w:val="24"/>
    </w:rPr>
  </w:style>
  <w:style w:type="paragraph" w:customStyle="1" w:styleId="Style52">
    <w:name w:val="Style52"/>
    <w:basedOn w:val="a"/>
    <w:uiPriority w:val="99"/>
    <w:rsid w:val="00CE6E8B"/>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character" w:customStyle="1" w:styleId="FontStyle106">
    <w:name w:val="Font Style106"/>
    <w:basedOn w:val="a0"/>
    <w:uiPriority w:val="99"/>
    <w:rsid w:val="00CE6E8B"/>
    <w:rPr>
      <w:rFonts w:ascii="Times New Roman" w:hAnsi="Times New Roman" w:cs="Times New Roman"/>
      <w:b/>
      <w:bCs/>
      <w:sz w:val="16"/>
      <w:szCs w:val="16"/>
    </w:rPr>
  </w:style>
  <w:style w:type="character" w:customStyle="1" w:styleId="FontStyle146">
    <w:name w:val="Font Style146"/>
    <w:basedOn w:val="a0"/>
    <w:uiPriority w:val="99"/>
    <w:rsid w:val="00CE6E8B"/>
    <w:rPr>
      <w:rFonts w:ascii="Times New Roman" w:hAnsi="Times New Roman" w:cs="Times New Roman"/>
      <w:b/>
      <w:bCs/>
      <w:i/>
      <w:iCs/>
      <w:sz w:val="16"/>
      <w:szCs w:val="16"/>
    </w:rPr>
  </w:style>
  <w:style w:type="paragraph" w:customStyle="1" w:styleId="Style5">
    <w:name w:val="Style5"/>
    <w:basedOn w:val="a"/>
    <w:uiPriority w:val="99"/>
    <w:rsid w:val="00CE6E8B"/>
    <w:pPr>
      <w:widowControl w:val="0"/>
      <w:autoSpaceDE w:val="0"/>
      <w:autoSpaceDN w:val="0"/>
      <w:adjustRightInd w:val="0"/>
      <w:spacing w:after="0" w:line="504" w:lineRule="exact"/>
      <w:ind w:firstLine="384"/>
    </w:pPr>
    <w:rPr>
      <w:rFonts w:ascii="Century Gothic" w:eastAsia="Times New Roman" w:hAnsi="Century Gothic" w:cs="Times New Roman"/>
      <w:sz w:val="24"/>
      <w:szCs w:val="24"/>
      <w:lang w:eastAsia="ru-RU"/>
    </w:rPr>
  </w:style>
  <w:style w:type="character" w:customStyle="1" w:styleId="FontStyle29">
    <w:name w:val="Font Style29"/>
    <w:basedOn w:val="a0"/>
    <w:uiPriority w:val="99"/>
    <w:rsid w:val="00CE6E8B"/>
    <w:rPr>
      <w:rFonts w:ascii="Times New Roman" w:hAnsi="Times New Roman" w:cs="Times New Roman"/>
      <w:sz w:val="20"/>
      <w:szCs w:val="20"/>
    </w:rPr>
  </w:style>
  <w:style w:type="character" w:customStyle="1" w:styleId="FontStyle31">
    <w:name w:val="Font Style31"/>
    <w:basedOn w:val="a0"/>
    <w:uiPriority w:val="99"/>
    <w:rsid w:val="00CE6E8B"/>
    <w:rPr>
      <w:rFonts w:ascii="Times New Roman" w:hAnsi="Times New Roman" w:cs="Times New Roman"/>
      <w:i/>
      <w:iCs/>
      <w:sz w:val="20"/>
      <w:szCs w:val="20"/>
    </w:rPr>
  </w:style>
  <w:style w:type="character" w:customStyle="1" w:styleId="FontStyle30">
    <w:name w:val="Font Style30"/>
    <w:basedOn w:val="a0"/>
    <w:uiPriority w:val="99"/>
    <w:rsid w:val="00CE6E8B"/>
    <w:rPr>
      <w:rFonts w:ascii="Times New Roman" w:hAnsi="Times New Roman" w:cs="Times New Roman"/>
      <w:b/>
      <w:bCs/>
      <w:sz w:val="20"/>
      <w:szCs w:val="20"/>
    </w:rPr>
  </w:style>
  <w:style w:type="paragraph" w:customStyle="1" w:styleId="Style7">
    <w:name w:val="Style7"/>
    <w:basedOn w:val="a"/>
    <w:uiPriority w:val="99"/>
    <w:rsid w:val="00CE6E8B"/>
    <w:pPr>
      <w:widowControl w:val="0"/>
      <w:autoSpaceDE w:val="0"/>
      <w:autoSpaceDN w:val="0"/>
      <w:adjustRightInd w:val="0"/>
      <w:spacing w:after="0" w:line="384" w:lineRule="exact"/>
      <w:jc w:val="center"/>
    </w:pPr>
    <w:rPr>
      <w:rFonts w:ascii="Century Gothic" w:eastAsia="Times New Roman" w:hAnsi="Century Gothic" w:cs="Times New Roman"/>
      <w:sz w:val="24"/>
      <w:szCs w:val="24"/>
      <w:lang w:eastAsia="ru-RU"/>
    </w:rPr>
  </w:style>
  <w:style w:type="paragraph" w:customStyle="1" w:styleId="Style13">
    <w:name w:val="Style13"/>
    <w:basedOn w:val="a"/>
    <w:uiPriority w:val="99"/>
    <w:rsid w:val="00CE6E8B"/>
    <w:pPr>
      <w:widowControl w:val="0"/>
      <w:autoSpaceDE w:val="0"/>
      <w:autoSpaceDN w:val="0"/>
      <w:adjustRightInd w:val="0"/>
      <w:spacing w:after="0" w:line="214" w:lineRule="exact"/>
      <w:ind w:firstLine="346"/>
      <w:jc w:val="both"/>
    </w:pPr>
    <w:rPr>
      <w:rFonts w:ascii="Century Gothic" w:eastAsia="Times New Roman" w:hAnsi="Century Gothic" w:cs="Times New Roman"/>
      <w:sz w:val="24"/>
      <w:szCs w:val="24"/>
      <w:lang w:eastAsia="ru-RU"/>
    </w:rPr>
  </w:style>
  <w:style w:type="paragraph" w:customStyle="1" w:styleId="Style14">
    <w:name w:val="Style14"/>
    <w:basedOn w:val="a"/>
    <w:uiPriority w:val="99"/>
    <w:rsid w:val="00CE6E8B"/>
    <w:pPr>
      <w:widowControl w:val="0"/>
      <w:autoSpaceDE w:val="0"/>
      <w:autoSpaceDN w:val="0"/>
      <w:adjustRightInd w:val="0"/>
      <w:spacing w:after="0" w:line="211" w:lineRule="exact"/>
      <w:jc w:val="both"/>
    </w:pPr>
    <w:rPr>
      <w:rFonts w:ascii="Century Gothic" w:eastAsia="Times New Roman" w:hAnsi="Century Gothic" w:cs="Times New Roman"/>
      <w:sz w:val="24"/>
      <w:szCs w:val="24"/>
      <w:lang w:eastAsia="ru-RU"/>
    </w:rPr>
  </w:style>
  <w:style w:type="character" w:customStyle="1" w:styleId="FontStyle45">
    <w:name w:val="Font Style45"/>
    <w:basedOn w:val="a0"/>
    <w:uiPriority w:val="99"/>
    <w:rsid w:val="00CE6E8B"/>
    <w:rPr>
      <w:rFonts w:ascii="Tahoma" w:hAnsi="Tahoma" w:cs="Tahoma"/>
      <w:b/>
      <w:bCs/>
      <w:sz w:val="18"/>
      <w:szCs w:val="18"/>
    </w:rPr>
  </w:style>
  <w:style w:type="paragraph" w:customStyle="1" w:styleId="aa">
    <w:name w:val="Содержимое таблицы"/>
    <w:basedOn w:val="a"/>
    <w:rsid w:val="00CE6E8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Style77">
    <w:name w:val="Style77"/>
    <w:basedOn w:val="a"/>
    <w:uiPriority w:val="99"/>
    <w:rsid w:val="00CE6E8B"/>
    <w:pPr>
      <w:widowControl w:val="0"/>
      <w:autoSpaceDE w:val="0"/>
      <w:autoSpaceDN w:val="0"/>
      <w:adjustRightInd w:val="0"/>
      <w:spacing w:after="0" w:line="240" w:lineRule="auto"/>
      <w:jc w:val="both"/>
    </w:pPr>
    <w:rPr>
      <w:rFonts w:ascii="Century Gothic" w:eastAsia="Times New Roman" w:hAnsi="Century Gothic" w:cs="Times New Roman"/>
      <w:sz w:val="24"/>
      <w:szCs w:val="24"/>
      <w:lang w:eastAsia="ru-RU"/>
    </w:rPr>
  </w:style>
  <w:style w:type="character" w:customStyle="1" w:styleId="FontStyle137">
    <w:name w:val="Font Style137"/>
    <w:basedOn w:val="a0"/>
    <w:uiPriority w:val="99"/>
    <w:rsid w:val="00CE6E8B"/>
    <w:rPr>
      <w:rFonts w:ascii="Times New Roman" w:hAnsi="Times New Roman" w:cs="Times New Roman"/>
      <w:b/>
      <w:bCs/>
      <w:sz w:val="26"/>
      <w:szCs w:val="26"/>
    </w:rPr>
  </w:style>
  <w:style w:type="character" w:customStyle="1" w:styleId="FontStyle145">
    <w:name w:val="Font Style145"/>
    <w:basedOn w:val="a0"/>
    <w:uiPriority w:val="99"/>
    <w:rsid w:val="00CE6E8B"/>
    <w:rPr>
      <w:rFonts w:ascii="Times New Roman" w:hAnsi="Times New Roman" w:cs="Times New Roman"/>
      <w:sz w:val="16"/>
      <w:szCs w:val="16"/>
    </w:rPr>
  </w:style>
  <w:style w:type="character" w:customStyle="1" w:styleId="FontStyle118">
    <w:name w:val="Font Style118"/>
    <w:basedOn w:val="a0"/>
    <w:uiPriority w:val="99"/>
    <w:rsid w:val="00CE6E8B"/>
    <w:rPr>
      <w:rFonts w:ascii="Times New Roman" w:hAnsi="Times New Roman" w:cs="Times New Roman"/>
      <w:b/>
      <w:bCs/>
      <w:spacing w:val="-20"/>
      <w:sz w:val="18"/>
      <w:szCs w:val="18"/>
    </w:rPr>
  </w:style>
  <w:style w:type="paragraph" w:customStyle="1" w:styleId="ParagraphStyle">
    <w:name w:val="Paragraph Style"/>
    <w:rsid w:val="00CE6E8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98">
    <w:name w:val="Font Style98"/>
    <w:basedOn w:val="a0"/>
    <w:uiPriority w:val="99"/>
    <w:rsid w:val="00CE6E8B"/>
    <w:rPr>
      <w:rFonts w:ascii="Times New Roman" w:hAnsi="Times New Roman" w:cs="Times New Roman"/>
      <w:sz w:val="18"/>
      <w:szCs w:val="18"/>
    </w:rPr>
  </w:style>
  <w:style w:type="paragraph" w:customStyle="1" w:styleId="10">
    <w:name w:val="Абзац списка1"/>
    <w:basedOn w:val="a"/>
    <w:rsid w:val="00CE6E8B"/>
    <w:pPr>
      <w:spacing w:after="200" w:line="276" w:lineRule="auto"/>
      <w:ind w:left="720"/>
    </w:pPr>
    <w:rPr>
      <w:rFonts w:ascii="Calibri" w:eastAsia="Calibri" w:hAnsi="Calibri" w:cs="Calibri"/>
      <w:lang w:eastAsia="ru-RU"/>
    </w:rPr>
  </w:style>
  <w:style w:type="character" w:customStyle="1" w:styleId="FontStyle122">
    <w:name w:val="Font Style122"/>
    <w:basedOn w:val="a0"/>
    <w:uiPriority w:val="99"/>
    <w:rsid w:val="00CE6E8B"/>
    <w:rPr>
      <w:rFonts w:ascii="Times New Roman" w:hAnsi="Times New Roman" w:cs="Times New Roman"/>
      <w:b/>
      <w:bCs/>
      <w:smallCaps/>
      <w:sz w:val="16"/>
      <w:szCs w:val="16"/>
    </w:rPr>
  </w:style>
  <w:style w:type="paragraph" w:customStyle="1" w:styleId="Style38">
    <w:name w:val="Style38"/>
    <w:basedOn w:val="a"/>
    <w:uiPriority w:val="99"/>
    <w:rsid w:val="00CE6E8B"/>
    <w:pPr>
      <w:widowControl w:val="0"/>
      <w:autoSpaceDE w:val="0"/>
      <w:autoSpaceDN w:val="0"/>
      <w:adjustRightInd w:val="0"/>
      <w:spacing w:after="0" w:line="230" w:lineRule="exact"/>
      <w:ind w:firstLine="355"/>
      <w:jc w:val="both"/>
    </w:pPr>
    <w:rPr>
      <w:rFonts w:ascii="Century Gothic" w:eastAsia="Times New Roman" w:hAnsi="Century Gothic" w:cs="Times New Roman"/>
      <w:sz w:val="24"/>
      <w:szCs w:val="24"/>
      <w:lang w:eastAsia="ru-RU"/>
    </w:rPr>
  </w:style>
  <w:style w:type="paragraph" w:customStyle="1" w:styleId="Style6">
    <w:name w:val="Style6"/>
    <w:basedOn w:val="a"/>
    <w:uiPriority w:val="99"/>
    <w:rsid w:val="00CE6E8B"/>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1">
    <w:name w:val="s_1"/>
    <w:basedOn w:val="a"/>
    <w:rsid w:val="003E7EB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59"/>
    <w:rsid w:val="00C67A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24D1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24D1D"/>
    <w:rPr>
      <w:rFonts w:ascii="Segoe UI" w:hAnsi="Segoe UI" w:cs="Segoe UI"/>
      <w:sz w:val="18"/>
      <w:szCs w:val="18"/>
    </w:rPr>
  </w:style>
  <w:style w:type="paragraph" w:customStyle="1" w:styleId="21">
    <w:name w:val="Средняя сетка 21"/>
    <w:basedOn w:val="a"/>
    <w:uiPriority w:val="1"/>
    <w:qFormat/>
    <w:rsid w:val="00FE3458"/>
    <w:pPr>
      <w:numPr>
        <w:numId w:val="13"/>
      </w:numPr>
      <w:spacing w:after="0" w:line="360" w:lineRule="auto"/>
      <w:jc w:val="both"/>
      <w:outlineLvl w:val="1"/>
    </w:pPr>
    <w:rPr>
      <w:rFonts w:ascii="Times New Roman" w:eastAsia="Calibri" w:hAnsi="Times New Roman" w:cs="Times New Roman"/>
      <w:sz w:val="28"/>
      <w:szCs w:val="28"/>
      <w:lang w:eastAsia="ru-RU"/>
    </w:rPr>
  </w:style>
  <w:style w:type="paragraph" w:customStyle="1" w:styleId="msonormalbullet2gif">
    <w:name w:val="msonormalbullet2.gif"/>
    <w:basedOn w:val="a"/>
    <w:uiPriority w:val="99"/>
    <w:rsid w:val="00FE3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
    <w:name w:val="msonormalbullet1.gif"/>
    <w:basedOn w:val="a"/>
    <w:rsid w:val="00FE3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3069B"/>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d">
    <w:name w:val="Буллит"/>
    <w:basedOn w:val="a"/>
    <w:rsid w:val="0043069B"/>
    <w:pPr>
      <w:autoSpaceDE w:val="0"/>
      <w:autoSpaceDN w:val="0"/>
      <w:adjustRightInd w:val="0"/>
      <w:spacing w:after="0" w:line="214" w:lineRule="atLeast"/>
      <w:ind w:firstLine="244"/>
      <w:jc w:val="both"/>
    </w:pPr>
    <w:rPr>
      <w:rFonts w:ascii="NewtonCSanPin" w:eastAsia="Calibri" w:hAnsi="NewtonCSanPin" w:cs="NewtonCSanPin"/>
      <w:color w:val="000000"/>
      <w:sz w:val="21"/>
      <w:szCs w:val="21"/>
      <w:lang w:eastAsia="ru-RU"/>
    </w:rPr>
  </w:style>
  <w:style w:type="paragraph" w:customStyle="1" w:styleId="ae">
    <w:name w:val="Основной"/>
    <w:basedOn w:val="a"/>
    <w:rsid w:val="0043069B"/>
    <w:pPr>
      <w:autoSpaceDE w:val="0"/>
      <w:autoSpaceDN w:val="0"/>
      <w:adjustRightInd w:val="0"/>
      <w:spacing w:after="0" w:line="214" w:lineRule="atLeast"/>
      <w:ind w:firstLine="283"/>
      <w:jc w:val="both"/>
    </w:pPr>
    <w:rPr>
      <w:rFonts w:ascii="NewtonCSanPin" w:eastAsia="Calibri" w:hAnsi="NewtonCSanPin" w:cs="NewtonCSanPin"/>
      <w:color w:val="000000"/>
      <w:sz w:val="21"/>
      <w:szCs w:val="21"/>
      <w:lang w:eastAsia="ru-RU"/>
    </w:rPr>
  </w:style>
  <w:style w:type="paragraph" w:customStyle="1" w:styleId="s16">
    <w:name w:val="s_16"/>
    <w:basedOn w:val="a"/>
    <w:rsid w:val="004306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w:basedOn w:val="a"/>
    <w:link w:val="af0"/>
    <w:uiPriority w:val="1"/>
    <w:unhideWhenUsed/>
    <w:qFormat/>
    <w:rsid w:val="00C513FF"/>
    <w:pPr>
      <w:widowControl w:val="0"/>
      <w:autoSpaceDE w:val="0"/>
      <w:autoSpaceDN w:val="0"/>
      <w:spacing w:after="0" w:line="240" w:lineRule="auto"/>
      <w:ind w:left="153" w:firstLine="710"/>
      <w:jc w:val="both"/>
    </w:pPr>
    <w:rPr>
      <w:rFonts w:ascii="Times New Roman" w:eastAsia="Times New Roman" w:hAnsi="Times New Roman" w:cs="Times New Roman"/>
      <w:sz w:val="28"/>
      <w:szCs w:val="28"/>
      <w:lang w:eastAsia="ru-RU" w:bidi="ru-RU"/>
    </w:rPr>
  </w:style>
  <w:style w:type="character" w:customStyle="1" w:styleId="af0">
    <w:name w:val="Основной текст Знак"/>
    <w:basedOn w:val="a0"/>
    <w:link w:val="af"/>
    <w:uiPriority w:val="1"/>
    <w:rsid w:val="00C513FF"/>
    <w:rPr>
      <w:rFonts w:ascii="Times New Roman" w:eastAsia="Times New Roman" w:hAnsi="Times New Roman" w:cs="Times New Roman"/>
      <w:sz w:val="28"/>
      <w:szCs w:val="28"/>
      <w:lang w:eastAsia="ru-RU" w:bidi="ru-RU"/>
    </w:rPr>
  </w:style>
  <w:style w:type="paragraph" w:styleId="af1">
    <w:name w:val="header"/>
    <w:basedOn w:val="a"/>
    <w:link w:val="af2"/>
    <w:uiPriority w:val="99"/>
    <w:semiHidden/>
    <w:unhideWhenUsed/>
    <w:rsid w:val="00C513FF"/>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C513FF"/>
  </w:style>
  <w:style w:type="paragraph" w:styleId="af3">
    <w:name w:val="footer"/>
    <w:basedOn w:val="a"/>
    <w:link w:val="af4"/>
    <w:uiPriority w:val="99"/>
    <w:unhideWhenUsed/>
    <w:rsid w:val="00C513F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513FF"/>
  </w:style>
  <w:style w:type="paragraph" w:customStyle="1" w:styleId="110">
    <w:name w:val="Заголовок 11"/>
    <w:basedOn w:val="a"/>
    <w:uiPriority w:val="1"/>
    <w:qFormat/>
    <w:rsid w:val="008C7DA4"/>
    <w:pPr>
      <w:widowControl w:val="0"/>
      <w:autoSpaceDE w:val="0"/>
      <w:autoSpaceDN w:val="0"/>
      <w:spacing w:after="0" w:line="240" w:lineRule="auto"/>
      <w:ind w:left="153"/>
      <w:jc w:val="both"/>
      <w:outlineLvl w:val="1"/>
    </w:pPr>
    <w:rPr>
      <w:rFonts w:ascii="Times New Roman" w:eastAsia="Times New Roman" w:hAnsi="Times New Roman" w:cs="Times New Roman"/>
      <w:b/>
      <w:bCs/>
      <w:sz w:val="28"/>
      <w:szCs w:val="28"/>
      <w:lang w:eastAsia="ru-RU" w:bidi="ru-RU"/>
    </w:rPr>
  </w:style>
  <w:style w:type="paragraph" w:customStyle="1" w:styleId="210">
    <w:name w:val="Заголовок 21"/>
    <w:basedOn w:val="a"/>
    <w:uiPriority w:val="1"/>
    <w:qFormat/>
    <w:rsid w:val="008C7DA4"/>
    <w:pPr>
      <w:widowControl w:val="0"/>
      <w:autoSpaceDE w:val="0"/>
      <w:autoSpaceDN w:val="0"/>
      <w:spacing w:after="0" w:line="319" w:lineRule="exact"/>
      <w:ind w:left="863"/>
      <w:jc w:val="both"/>
      <w:outlineLvl w:val="2"/>
    </w:pPr>
    <w:rPr>
      <w:rFonts w:ascii="Times New Roman" w:eastAsia="Times New Roman" w:hAnsi="Times New Roman" w:cs="Times New Roman"/>
      <w:b/>
      <w:bCs/>
      <w:i/>
      <w:sz w:val="28"/>
      <w:szCs w:val="28"/>
      <w:lang w:eastAsia="ru-RU" w:bidi="ru-RU"/>
    </w:rPr>
  </w:style>
</w:styles>
</file>

<file path=word/webSettings.xml><?xml version="1.0" encoding="utf-8"?>
<w:webSettings xmlns:r="http://schemas.openxmlformats.org/officeDocument/2006/relationships" xmlns:w="http://schemas.openxmlformats.org/wordprocessingml/2006/main">
  <w:divs>
    <w:div w:id="61295299">
      <w:bodyDiv w:val="1"/>
      <w:marLeft w:val="0"/>
      <w:marRight w:val="0"/>
      <w:marTop w:val="0"/>
      <w:marBottom w:val="0"/>
      <w:divBdr>
        <w:top w:val="none" w:sz="0" w:space="0" w:color="auto"/>
        <w:left w:val="none" w:sz="0" w:space="0" w:color="auto"/>
        <w:bottom w:val="none" w:sz="0" w:space="0" w:color="auto"/>
        <w:right w:val="none" w:sz="0" w:space="0" w:color="auto"/>
      </w:divBdr>
    </w:div>
    <w:div w:id="70397072">
      <w:bodyDiv w:val="1"/>
      <w:marLeft w:val="0"/>
      <w:marRight w:val="0"/>
      <w:marTop w:val="0"/>
      <w:marBottom w:val="0"/>
      <w:divBdr>
        <w:top w:val="none" w:sz="0" w:space="0" w:color="auto"/>
        <w:left w:val="none" w:sz="0" w:space="0" w:color="auto"/>
        <w:bottom w:val="none" w:sz="0" w:space="0" w:color="auto"/>
        <w:right w:val="none" w:sz="0" w:space="0" w:color="auto"/>
      </w:divBdr>
    </w:div>
    <w:div w:id="148524220">
      <w:bodyDiv w:val="1"/>
      <w:marLeft w:val="0"/>
      <w:marRight w:val="0"/>
      <w:marTop w:val="0"/>
      <w:marBottom w:val="0"/>
      <w:divBdr>
        <w:top w:val="none" w:sz="0" w:space="0" w:color="auto"/>
        <w:left w:val="none" w:sz="0" w:space="0" w:color="auto"/>
        <w:bottom w:val="none" w:sz="0" w:space="0" w:color="auto"/>
        <w:right w:val="none" w:sz="0" w:space="0" w:color="auto"/>
      </w:divBdr>
    </w:div>
    <w:div w:id="163130335">
      <w:bodyDiv w:val="1"/>
      <w:marLeft w:val="0"/>
      <w:marRight w:val="0"/>
      <w:marTop w:val="0"/>
      <w:marBottom w:val="0"/>
      <w:divBdr>
        <w:top w:val="none" w:sz="0" w:space="0" w:color="auto"/>
        <w:left w:val="none" w:sz="0" w:space="0" w:color="auto"/>
        <w:bottom w:val="none" w:sz="0" w:space="0" w:color="auto"/>
        <w:right w:val="none" w:sz="0" w:space="0" w:color="auto"/>
      </w:divBdr>
    </w:div>
    <w:div w:id="175269072">
      <w:bodyDiv w:val="1"/>
      <w:marLeft w:val="0"/>
      <w:marRight w:val="0"/>
      <w:marTop w:val="0"/>
      <w:marBottom w:val="0"/>
      <w:divBdr>
        <w:top w:val="none" w:sz="0" w:space="0" w:color="auto"/>
        <w:left w:val="none" w:sz="0" w:space="0" w:color="auto"/>
        <w:bottom w:val="none" w:sz="0" w:space="0" w:color="auto"/>
        <w:right w:val="none" w:sz="0" w:space="0" w:color="auto"/>
      </w:divBdr>
    </w:div>
    <w:div w:id="303504942">
      <w:bodyDiv w:val="1"/>
      <w:marLeft w:val="0"/>
      <w:marRight w:val="0"/>
      <w:marTop w:val="0"/>
      <w:marBottom w:val="0"/>
      <w:divBdr>
        <w:top w:val="none" w:sz="0" w:space="0" w:color="auto"/>
        <w:left w:val="none" w:sz="0" w:space="0" w:color="auto"/>
        <w:bottom w:val="none" w:sz="0" w:space="0" w:color="auto"/>
        <w:right w:val="none" w:sz="0" w:space="0" w:color="auto"/>
      </w:divBdr>
    </w:div>
    <w:div w:id="549611819">
      <w:bodyDiv w:val="1"/>
      <w:marLeft w:val="0"/>
      <w:marRight w:val="0"/>
      <w:marTop w:val="0"/>
      <w:marBottom w:val="0"/>
      <w:divBdr>
        <w:top w:val="none" w:sz="0" w:space="0" w:color="auto"/>
        <w:left w:val="none" w:sz="0" w:space="0" w:color="auto"/>
        <w:bottom w:val="none" w:sz="0" w:space="0" w:color="auto"/>
        <w:right w:val="none" w:sz="0" w:space="0" w:color="auto"/>
      </w:divBdr>
    </w:div>
    <w:div w:id="706637879">
      <w:bodyDiv w:val="1"/>
      <w:marLeft w:val="0"/>
      <w:marRight w:val="0"/>
      <w:marTop w:val="0"/>
      <w:marBottom w:val="0"/>
      <w:divBdr>
        <w:top w:val="none" w:sz="0" w:space="0" w:color="auto"/>
        <w:left w:val="none" w:sz="0" w:space="0" w:color="auto"/>
        <w:bottom w:val="none" w:sz="0" w:space="0" w:color="auto"/>
        <w:right w:val="none" w:sz="0" w:space="0" w:color="auto"/>
      </w:divBdr>
    </w:div>
    <w:div w:id="758331676">
      <w:bodyDiv w:val="1"/>
      <w:marLeft w:val="0"/>
      <w:marRight w:val="0"/>
      <w:marTop w:val="0"/>
      <w:marBottom w:val="0"/>
      <w:divBdr>
        <w:top w:val="none" w:sz="0" w:space="0" w:color="auto"/>
        <w:left w:val="none" w:sz="0" w:space="0" w:color="auto"/>
        <w:bottom w:val="none" w:sz="0" w:space="0" w:color="auto"/>
        <w:right w:val="none" w:sz="0" w:space="0" w:color="auto"/>
      </w:divBdr>
    </w:div>
    <w:div w:id="808744575">
      <w:bodyDiv w:val="1"/>
      <w:marLeft w:val="0"/>
      <w:marRight w:val="0"/>
      <w:marTop w:val="0"/>
      <w:marBottom w:val="0"/>
      <w:divBdr>
        <w:top w:val="none" w:sz="0" w:space="0" w:color="auto"/>
        <w:left w:val="none" w:sz="0" w:space="0" w:color="auto"/>
        <w:bottom w:val="none" w:sz="0" w:space="0" w:color="auto"/>
        <w:right w:val="none" w:sz="0" w:space="0" w:color="auto"/>
      </w:divBdr>
    </w:div>
    <w:div w:id="846797151">
      <w:bodyDiv w:val="1"/>
      <w:marLeft w:val="0"/>
      <w:marRight w:val="0"/>
      <w:marTop w:val="0"/>
      <w:marBottom w:val="0"/>
      <w:divBdr>
        <w:top w:val="none" w:sz="0" w:space="0" w:color="auto"/>
        <w:left w:val="none" w:sz="0" w:space="0" w:color="auto"/>
        <w:bottom w:val="none" w:sz="0" w:space="0" w:color="auto"/>
        <w:right w:val="none" w:sz="0" w:space="0" w:color="auto"/>
      </w:divBdr>
    </w:div>
    <w:div w:id="846872533">
      <w:bodyDiv w:val="1"/>
      <w:marLeft w:val="0"/>
      <w:marRight w:val="0"/>
      <w:marTop w:val="0"/>
      <w:marBottom w:val="0"/>
      <w:divBdr>
        <w:top w:val="none" w:sz="0" w:space="0" w:color="auto"/>
        <w:left w:val="none" w:sz="0" w:space="0" w:color="auto"/>
        <w:bottom w:val="none" w:sz="0" w:space="0" w:color="auto"/>
        <w:right w:val="none" w:sz="0" w:space="0" w:color="auto"/>
      </w:divBdr>
    </w:div>
    <w:div w:id="1070735667">
      <w:bodyDiv w:val="1"/>
      <w:marLeft w:val="0"/>
      <w:marRight w:val="0"/>
      <w:marTop w:val="0"/>
      <w:marBottom w:val="0"/>
      <w:divBdr>
        <w:top w:val="none" w:sz="0" w:space="0" w:color="auto"/>
        <w:left w:val="none" w:sz="0" w:space="0" w:color="auto"/>
        <w:bottom w:val="none" w:sz="0" w:space="0" w:color="auto"/>
        <w:right w:val="none" w:sz="0" w:space="0" w:color="auto"/>
      </w:divBdr>
    </w:div>
    <w:div w:id="1172645866">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1">
          <w:marLeft w:val="0"/>
          <w:marRight w:val="0"/>
          <w:marTop w:val="240"/>
          <w:marBottom w:val="240"/>
          <w:divBdr>
            <w:top w:val="none" w:sz="0" w:space="0" w:color="auto"/>
            <w:left w:val="none" w:sz="0" w:space="0" w:color="auto"/>
            <w:bottom w:val="none" w:sz="0" w:space="0" w:color="auto"/>
            <w:right w:val="none" w:sz="0" w:space="0" w:color="auto"/>
          </w:divBdr>
        </w:div>
      </w:divsChild>
    </w:div>
    <w:div w:id="1269506272">
      <w:bodyDiv w:val="1"/>
      <w:marLeft w:val="0"/>
      <w:marRight w:val="0"/>
      <w:marTop w:val="0"/>
      <w:marBottom w:val="0"/>
      <w:divBdr>
        <w:top w:val="none" w:sz="0" w:space="0" w:color="auto"/>
        <w:left w:val="none" w:sz="0" w:space="0" w:color="auto"/>
        <w:bottom w:val="none" w:sz="0" w:space="0" w:color="auto"/>
        <w:right w:val="none" w:sz="0" w:space="0" w:color="auto"/>
      </w:divBdr>
    </w:div>
    <w:div w:id="1272786741">
      <w:bodyDiv w:val="1"/>
      <w:marLeft w:val="0"/>
      <w:marRight w:val="0"/>
      <w:marTop w:val="0"/>
      <w:marBottom w:val="0"/>
      <w:divBdr>
        <w:top w:val="none" w:sz="0" w:space="0" w:color="auto"/>
        <w:left w:val="none" w:sz="0" w:space="0" w:color="auto"/>
        <w:bottom w:val="none" w:sz="0" w:space="0" w:color="auto"/>
        <w:right w:val="none" w:sz="0" w:space="0" w:color="auto"/>
      </w:divBdr>
    </w:div>
    <w:div w:id="1380667665">
      <w:bodyDiv w:val="1"/>
      <w:marLeft w:val="0"/>
      <w:marRight w:val="0"/>
      <w:marTop w:val="0"/>
      <w:marBottom w:val="0"/>
      <w:divBdr>
        <w:top w:val="none" w:sz="0" w:space="0" w:color="auto"/>
        <w:left w:val="none" w:sz="0" w:space="0" w:color="auto"/>
        <w:bottom w:val="none" w:sz="0" w:space="0" w:color="auto"/>
        <w:right w:val="none" w:sz="0" w:space="0" w:color="auto"/>
      </w:divBdr>
    </w:div>
    <w:div w:id="1409764296">
      <w:bodyDiv w:val="1"/>
      <w:marLeft w:val="0"/>
      <w:marRight w:val="0"/>
      <w:marTop w:val="0"/>
      <w:marBottom w:val="0"/>
      <w:divBdr>
        <w:top w:val="none" w:sz="0" w:space="0" w:color="auto"/>
        <w:left w:val="none" w:sz="0" w:space="0" w:color="auto"/>
        <w:bottom w:val="none" w:sz="0" w:space="0" w:color="auto"/>
        <w:right w:val="none" w:sz="0" w:space="0" w:color="auto"/>
      </w:divBdr>
    </w:div>
    <w:div w:id="1442649185">
      <w:bodyDiv w:val="1"/>
      <w:marLeft w:val="0"/>
      <w:marRight w:val="0"/>
      <w:marTop w:val="0"/>
      <w:marBottom w:val="0"/>
      <w:divBdr>
        <w:top w:val="none" w:sz="0" w:space="0" w:color="auto"/>
        <w:left w:val="none" w:sz="0" w:space="0" w:color="auto"/>
        <w:bottom w:val="none" w:sz="0" w:space="0" w:color="auto"/>
        <w:right w:val="none" w:sz="0" w:space="0" w:color="auto"/>
      </w:divBdr>
    </w:div>
    <w:div w:id="1447306431">
      <w:bodyDiv w:val="1"/>
      <w:marLeft w:val="0"/>
      <w:marRight w:val="0"/>
      <w:marTop w:val="0"/>
      <w:marBottom w:val="0"/>
      <w:divBdr>
        <w:top w:val="none" w:sz="0" w:space="0" w:color="auto"/>
        <w:left w:val="none" w:sz="0" w:space="0" w:color="auto"/>
        <w:bottom w:val="none" w:sz="0" w:space="0" w:color="auto"/>
        <w:right w:val="none" w:sz="0" w:space="0" w:color="auto"/>
      </w:divBdr>
    </w:div>
    <w:div w:id="1537549292">
      <w:bodyDiv w:val="1"/>
      <w:marLeft w:val="0"/>
      <w:marRight w:val="0"/>
      <w:marTop w:val="0"/>
      <w:marBottom w:val="0"/>
      <w:divBdr>
        <w:top w:val="none" w:sz="0" w:space="0" w:color="auto"/>
        <w:left w:val="none" w:sz="0" w:space="0" w:color="auto"/>
        <w:bottom w:val="none" w:sz="0" w:space="0" w:color="auto"/>
        <w:right w:val="none" w:sz="0" w:space="0" w:color="auto"/>
      </w:divBdr>
    </w:div>
    <w:div w:id="1716270037">
      <w:bodyDiv w:val="1"/>
      <w:marLeft w:val="0"/>
      <w:marRight w:val="0"/>
      <w:marTop w:val="0"/>
      <w:marBottom w:val="0"/>
      <w:divBdr>
        <w:top w:val="none" w:sz="0" w:space="0" w:color="auto"/>
        <w:left w:val="none" w:sz="0" w:space="0" w:color="auto"/>
        <w:bottom w:val="none" w:sz="0" w:space="0" w:color="auto"/>
        <w:right w:val="none" w:sz="0" w:space="0" w:color="auto"/>
      </w:divBdr>
    </w:div>
    <w:div w:id="1765876175">
      <w:bodyDiv w:val="1"/>
      <w:marLeft w:val="0"/>
      <w:marRight w:val="0"/>
      <w:marTop w:val="0"/>
      <w:marBottom w:val="0"/>
      <w:divBdr>
        <w:top w:val="none" w:sz="0" w:space="0" w:color="auto"/>
        <w:left w:val="none" w:sz="0" w:space="0" w:color="auto"/>
        <w:bottom w:val="none" w:sz="0" w:space="0" w:color="auto"/>
        <w:right w:val="none" w:sz="0" w:space="0" w:color="auto"/>
      </w:divBdr>
    </w:div>
    <w:div w:id="206112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908</TotalTime>
  <Pages>18</Pages>
  <Words>7507</Words>
  <Characters>42791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158</cp:revision>
  <cp:lastPrinted>2020-11-13T06:43:00Z</cp:lastPrinted>
  <dcterms:created xsi:type="dcterms:W3CDTF">2018-06-21T04:21:00Z</dcterms:created>
  <dcterms:modified xsi:type="dcterms:W3CDTF">2021-03-24T04:41:00Z</dcterms:modified>
</cp:coreProperties>
</file>