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EE" w:rsidRPr="00FA12D1" w:rsidRDefault="00FA12D1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645EE" w:rsidRPr="00FA12D1" w:rsidRDefault="00A645EE" w:rsidP="00FA12D1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EE" w:rsidRPr="00FA12D1" w:rsidRDefault="00A645EE" w:rsidP="00FA12D1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EE" w:rsidRPr="00FA12D1" w:rsidRDefault="00A645EE" w:rsidP="00FA12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5EE" w:rsidRPr="00FA12D1" w:rsidRDefault="00FA12D1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B42F6" w:rsidRPr="00FA12D1" w:rsidRDefault="00A645EE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42F6" w:rsidRPr="00FA12D1" w:rsidRDefault="00DB42F6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F6" w:rsidRPr="00FA12D1" w:rsidRDefault="00DB42F6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F6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FA12D1" w:rsidRPr="00FA12D1" w:rsidRDefault="00FA12D1" w:rsidP="00FA1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A12D1">
        <w:rPr>
          <w:rFonts w:ascii="Times New Roman" w:eastAsia="Calibri" w:hAnsi="Times New Roman" w:cs="Times New Roman"/>
          <w:b/>
          <w:sz w:val="24"/>
          <w:szCs w:val="24"/>
        </w:rPr>
        <w:t>УЧЕБНОГО ПРЕДМЕТА</w:t>
      </w:r>
    </w:p>
    <w:p w:rsidR="00FA12D1" w:rsidRPr="00FA12D1" w:rsidRDefault="00FA12D1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«Изобразительное  искусство»</w:t>
      </w:r>
    </w:p>
    <w:p w:rsidR="00FA12D1" w:rsidRPr="00FA12D1" w:rsidRDefault="00FA12D1" w:rsidP="00FA12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FA12D1" w:rsidRPr="00FA12D1" w:rsidRDefault="00FA12D1" w:rsidP="00FA12D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2.2 ООП НОО)</w:t>
      </w:r>
    </w:p>
    <w:p w:rsidR="00FA12D1" w:rsidRPr="00FA12D1" w:rsidRDefault="00FA12D1" w:rsidP="00FA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EE" w:rsidRPr="00FA12D1" w:rsidRDefault="00A645EE" w:rsidP="00FA12D1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5EE" w:rsidRPr="00FA12D1" w:rsidRDefault="00A645EE" w:rsidP="00FA12D1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5EE" w:rsidRPr="00FA12D1" w:rsidRDefault="00A645EE" w:rsidP="00FA12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5EE" w:rsidRPr="00FA12D1" w:rsidRDefault="00A645EE" w:rsidP="00FA12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5EE" w:rsidRPr="00FA12D1" w:rsidRDefault="00A645EE" w:rsidP="00FA12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5EE" w:rsidRPr="00FA12D1" w:rsidRDefault="00A645EE" w:rsidP="00FA12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5EE" w:rsidRPr="00FA12D1" w:rsidRDefault="00A645EE" w:rsidP="00FA12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5EE" w:rsidRPr="00FA12D1" w:rsidRDefault="00A645EE" w:rsidP="00FA12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5EE" w:rsidRPr="00FA12D1" w:rsidRDefault="00A645EE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EE" w:rsidRPr="00FA12D1" w:rsidRDefault="00A645EE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EE" w:rsidRDefault="00A645EE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Default="00FA12D1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Default="00FA12D1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Default="00FA12D1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1" w:rsidRPr="00FA12D1" w:rsidRDefault="00FA12D1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EE" w:rsidRPr="00FA12D1" w:rsidRDefault="00A645EE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EE" w:rsidRPr="00FA12D1" w:rsidRDefault="00FA12D1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Новосибирск,2020</w:t>
      </w:r>
    </w:p>
    <w:p w:rsidR="00A645EE" w:rsidRPr="00FA12D1" w:rsidRDefault="00A645EE" w:rsidP="00FA12D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Пояснительная записка</w:t>
      </w:r>
    </w:p>
    <w:p w:rsidR="00FA12D1" w:rsidRPr="00FA12D1" w:rsidRDefault="00FA12D1" w:rsidP="00FA12D1">
      <w:pPr>
        <w:shd w:val="clear" w:color="auto" w:fill="FFFFFF"/>
        <w:autoSpaceDE w:val="0"/>
        <w:autoSpaceDN w:val="0"/>
        <w:adjustRightInd w:val="0"/>
        <w:spacing w:line="240" w:lineRule="auto"/>
        <w:ind w:left="1135" w:hanging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с учетом следующих нормативных документов:</w:t>
      </w:r>
    </w:p>
    <w:p w:rsidR="00FA12D1" w:rsidRPr="00FA12D1" w:rsidRDefault="00FA12D1" w:rsidP="00FA12D1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№ 373 от 06.10.2009г. </w:t>
      </w:r>
    </w:p>
    <w:p w:rsidR="00FA12D1" w:rsidRPr="00FA12D1" w:rsidRDefault="00FA12D1" w:rsidP="00FA12D1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Примерная основная образовательная программа начального общего образования, одобренная решением федерального методического объединения по общему образованию (протокол от 8 апреля 2015 года №1/15).</w:t>
      </w:r>
    </w:p>
    <w:p w:rsidR="00DB42F6" w:rsidRPr="00FA12D1" w:rsidRDefault="00DB42F6" w:rsidP="00FA12D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A12D1">
        <w:rPr>
          <w:bCs/>
          <w:color w:val="000000"/>
        </w:rPr>
        <w:t>Цель </w:t>
      </w:r>
      <w:r w:rsidRPr="00FA12D1">
        <w:rPr>
          <w:color w:val="000000"/>
        </w:rPr>
        <w:t>учебного предмета «Изобразительное искусство» - развитие способности к эмоционально-ценностному восприятию произведения изобразительного искусства, выражению в творческих работах своего отношения</w:t>
      </w:r>
      <w:r w:rsidRPr="00FA12D1">
        <w:rPr>
          <w:color w:val="000000"/>
        </w:rPr>
        <w:br/>
        <w:t>к окружающему миру;</w:t>
      </w:r>
    </w:p>
    <w:p w:rsidR="00DB42F6" w:rsidRPr="00FA12D1" w:rsidRDefault="00DB42F6" w:rsidP="00FA12D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A12D1">
        <w:rPr>
          <w:color w:val="000000"/>
        </w:rPr>
        <w:t>- 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DB42F6" w:rsidRPr="00FA12D1" w:rsidRDefault="00DB42F6" w:rsidP="00FA12D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A12D1">
        <w:rPr>
          <w:color w:val="000000"/>
        </w:rPr>
        <w:t>- овладение элементарными умениями, навыками, способами художественной деятельности;</w:t>
      </w:r>
    </w:p>
    <w:p w:rsidR="00DB42F6" w:rsidRPr="00FA12D1" w:rsidRDefault="00DB42F6" w:rsidP="00FA12D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A12D1">
        <w:rPr>
          <w:color w:val="000000"/>
        </w:rPr>
        <w:t>- 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DB42F6" w:rsidRPr="00FA12D1" w:rsidRDefault="00DB42F6" w:rsidP="00FA12D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DB42F6" w:rsidRPr="00FA12D1" w:rsidRDefault="00DB42F6" w:rsidP="00FA12D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A12D1">
        <w:rPr>
          <w:color w:val="000000"/>
        </w:rPr>
        <w:t>Основными </w:t>
      </w:r>
      <w:r w:rsidRPr="00FA12D1">
        <w:rPr>
          <w:bCs/>
          <w:color w:val="000000"/>
        </w:rPr>
        <w:t>задачами</w:t>
      </w:r>
      <w:r w:rsidRPr="00FA12D1">
        <w:rPr>
          <w:color w:val="000000"/>
        </w:rPr>
        <w:t> преподавания изобразительного искусства являются:</w:t>
      </w:r>
    </w:p>
    <w:p w:rsidR="00DB42F6" w:rsidRPr="00FA12D1" w:rsidRDefault="00DB42F6" w:rsidP="00FA12D1">
      <w:pPr>
        <w:pStyle w:val="a4"/>
        <w:numPr>
          <w:ilvl w:val="0"/>
          <w:numId w:val="114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FA12D1">
        <w:rPr>
          <w:color w:val="000000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</w:t>
      </w:r>
      <w:r w:rsidRPr="00FA12D1">
        <w:rPr>
          <w:color w:val="000000"/>
        </w:rPr>
        <w:br/>
        <w:t>с особенностями работы в области декоративно-прикладного и народного искусства, лепки и аппликации;</w:t>
      </w:r>
    </w:p>
    <w:p w:rsidR="00DB42F6" w:rsidRPr="00FA12D1" w:rsidRDefault="00DB42F6" w:rsidP="00FA12D1">
      <w:pPr>
        <w:pStyle w:val="a4"/>
        <w:numPr>
          <w:ilvl w:val="0"/>
          <w:numId w:val="114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FA12D1">
        <w:rPr>
          <w:color w:val="000000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</w:t>
      </w:r>
      <w:r w:rsidRPr="00FA12D1">
        <w:rPr>
          <w:color w:val="000000"/>
        </w:rPr>
        <w:br/>
        <w:t>и понимания прекрасного, воспитание интереса и любви к искусству.</w:t>
      </w:r>
    </w:p>
    <w:p w:rsidR="00DB42F6" w:rsidRPr="00FA12D1" w:rsidRDefault="00DB42F6" w:rsidP="00FA12D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A12D1">
        <w:rPr>
          <w:color w:val="000000"/>
        </w:rPr>
        <w:t>Связи искусства с жизнью человека, роль искусства в повседневном его бытии, в жизни общества, значение искусства в развитии каждого ребёнка - главный смысловой стержень программы.</w:t>
      </w:r>
    </w:p>
    <w:p w:rsidR="00DB42F6" w:rsidRPr="00FA12D1" w:rsidRDefault="00DB42F6" w:rsidP="00FA12D1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A12D1">
        <w:rPr>
          <w:color w:val="000000"/>
        </w:rPr>
        <w:t>Развитие способностей к художественно-образному, эмоционально-ценностному восприятию произведений изобразительного искусства, выражению</w:t>
      </w:r>
      <w:r w:rsidRPr="00FA12D1">
        <w:rPr>
          <w:color w:val="000000"/>
        </w:rPr>
        <w:br/>
        <w:t>в творческих работах своего отношения к окружающему миру.</w:t>
      </w:r>
    </w:p>
    <w:p w:rsidR="005F2C8F" w:rsidRPr="00FA12D1" w:rsidRDefault="005F2C8F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p w:rsidR="002A2308" w:rsidRPr="00FA12D1" w:rsidRDefault="00DB42F6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2. Описание места</w:t>
      </w:r>
      <w:r w:rsidR="002A2308" w:rsidRPr="00FA12D1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учебного предмета в учебном плане</w:t>
      </w:r>
    </w:p>
    <w:p w:rsidR="004766B3" w:rsidRPr="00FA12D1" w:rsidRDefault="004766B3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E3433" w:rsidRPr="00FA12D1" w:rsidTr="000E3433">
        <w:tc>
          <w:tcPr>
            <w:tcW w:w="2336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336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336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337" w:type="dxa"/>
          </w:tcPr>
          <w:p w:rsidR="000E3433" w:rsidRPr="00FA12D1" w:rsidRDefault="000E3433" w:rsidP="00FA12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за учебный год</w:t>
            </w:r>
          </w:p>
        </w:tc>
      </w:tr>
      <w:tr w:rsidR="000E3433" w:rsidRPr="00FA12D1" w:rsidTr="000E3433">
        <w:tc>
          <w:tcPr>
            <w:tcW w:w="2336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336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37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E3433" w:rsidRPr="00FA12D1" w:rsidTr="000E3433">
        <w:tc>
          <w:tcPr>
            <w:tcW w:w="2336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336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37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E3433" w:rsidRPr="00FA12D1" w:rsidTr="000E3433">
        <w:tc>
          <w:tcPr>
            <w:tcW w:w="2336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336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37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E3433" w:rsidRPr="00FA12D1" w:rsidTr="000E3433">
        <w:tc>
          <w:tcPr>
            <w:tcW w:w="2336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336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37" w:type="dxa"/>
          </w:tcPr>
          <w:p w:rsidR="000E3433" w:rsidRPr="00FA12D1" w:rsidRDefault="000E3433" w:rsidP="00FA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645EE" w:rsidRPr="00FA12D1" w:rsidTr="000E3433">
        <w:tc>
          <w:tcPr>
            <w:tcW w:w="2336" w:type="dxa"/>
          </w:tcPr>
          <w:p w:rsidR="00A645EE" w:rsidRPr="00FA12D1" w:rsidRDefault="00A645EE" w:rsidP="00FA12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336" w:type="dxa"/>
          </w:tcPr>
          <w:p w:rsidR="00A645EE" w:rsidRPr="00FA12D1" w:rsidRDefault="00A645EE" w:rsidP="00FA12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A645EE" w:rsidRPr="00FA12D1" w:rsidRDefault="00A645EE" w:rsidP="00FA12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A645EE" w:rsidRPr="00FA12D1" w:rsidRDefault="00DB42F6" w:rsidP="00FA12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</w:tbl>
    <w:p w:rsidR="00CE6E8B" w:rsidRPr="00FA12D1" w:rsidRDefault="00CE6E8B" w:rsidP="00FA1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2F6" w:rsidRPr="00FA12D1" w:rsidRDefault="00DB42F6" w:rsidP="00FA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классы – 33 учебные недели; 2-4 классы – 34 учебные недели</w:t>
      </w:r>
    </w:p>
    <w:p w:rsidR="00DB42F6" w:rsidRPr="00FA12D1" w:rsidRDefault="00DB42F6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2F6" w:rsidRPr="00FA12D1" w:rsidRDefault="00DB42F6" w:rsidP="00FA1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2F6" w:rsidRPr="00FA12D1" w:rsidRDefault="00DB42F6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2D1" w:rsidRPr="00FA12D1" w:rsidRDefault="00FA12D1" w:rsidP="00FA12D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 </w:t>
      </w:r>
      <w:r w:rsidRPr="00FA12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FA12D1" w:rsidRPr="00FA12D1" w:rsidRDefault="00FA12D1" w:rsidP="00FA12D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64E3" w:rsidRPr="000A64E3" w:rsidRDefault="000A64E3" w:rsidP="000A64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4E3"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</w:t>
      </w:r>
      <w:r w:rsidRPr="000A64E3">
        <w:rPr>
          <w:rFonts w:ascii="Times New Roman" w:eastAsia="Times New Roman" w:hAnsi="Times New Roman" w:cs="Times New Roman"/>
          <w:sz w:val="24"/>
          <w:szCs w:val="24"/>
        </w:rPr>
        <w:t xml:space="preserve">, включающие готовность и способность обучающихся к саморазвитию, </w:t>
      </w:r>
      <w:proofErr w:type="spellStart"/>
      <w:r w:rsidRPr="000A64E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A64E3">
        <w:rPr>
          <w:rFonts w:ascii="Times New Roman" w:eastAsia="Times New Roman" w:hAnsi="Times New Roman" w:cs="Times New Roman"/>
          <w:sz w:val="24"/>
          <w:szCs w:val="24"/>
        </w:rPr>
        <w:t xml:space="preserve"> у них мотивации к их обучению и познанию, их ценностно-смысловые установки, индивидуальн</w:t>
      </w:r>
      <w:proofErr w:type="gramStart"/>
      <w:r w:rsidRPr="000A64E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A64E3">
        <w:rPr>
          <w:rFonts w:ascii="Times New Roman" w:eastAsia="Times New Roman" w:hAnsi="Times New Roman" w:cs="Times New Roman"/>
          <w:sz w:val="24"/>
          <w:szCs w:val="24"/>
        </w:rPr>
        <w:t xml:space="preserve"> личностные позиции, социальные компетенции, личностные качества; </w:t>
      </w:r>
      <w:proofErr w:type="spellStart"/>
      <w:r w:rsidRPr="000A64E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A64E3">
        <w:rPr>
          <w:rFonts w:ascii="Times New Roman" w:eastAsia="Times New Roman" w:hAnsi="Times New Roman" w:cs="Times New Roman"/>
          <w:sz w:val="24"/>
          <w:szCs w:val="24"/>
        </w:rPr>
        <w:t xml:space="preserve"> основ гражданской идентичности;</w:t>
      </w:r>
    </w:p>
    <w:p w:rsidR="000A64E3" w:rsidRPr="000A64E3" w:rsidRDefault="000A64E3" w:rsidP="000A64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A64E3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0A64E3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</w:t>
      </w:r>
      <w:r w:rsidRPr="000A64E3">
        <w:rPr>
          <w:rFonts w:ascii="Times New Roman" w:eastAsia="Times New Roman" w:hAnsi="Times New Roman" w:cs="Times New Roman"/>
          <w:sz w:val="24"/>
          <w:szCs w:val="24"/>
        </w:rPr>
        <w:t xml:space="preserve">, 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0A64E3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0A64E3">
        <w:rPr>
          <w:rFonts w:ascii="Times New Roman" w:eastAsia="Times New Roman" w:hAnsi="Times New Roman" w:cs="Times New Roman"/>
          <w:sz w:val="24"/>
          <w:szCs w:val="24"/>
        </w:rPr>
        <w:t xml:space="preserve"> понятиями;</w:t>
      </w:r>
      <w:proofErr w:type="gramEnd"/>
    </w:p>
    <w:p w:rsidR="000A64E3" w:rsidRPr="000A64E3" w:rsidRDefault="000A64E3" w:rsidP="000A64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64E3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предметные результаты, </w:t>
      </w:r>
      <w:r w:rsidRPr="000A64E3">
        <w:rPr>
          <w:rFonts w:ascii="Times New Roman" w:eastAsia="Times New Roman" w:hAnsi="Times New Roman" w:cs="Times New Roman"/>
          <w:sz w:val="24"/>
          <w:szCs w:val="24"/>
        </w:rPr>
        <w:t>включающие освоенный обучающимися в ходе изучения каждого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bookmarkStart w:id="0" w:name="_GoBack"/>
      <w:bookmarkEnd w:id="0"/>
      <w:proofErr w:type="gramEnd"/>
    </w:p>
    <w:p w:rsidR="00CE6E8B" w:rsidRPr="00FA12D1" w:rsidRDefault="00CE6E8B" w:rsidP="00FA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E8B" w:rsidRPr="00FA12D1" w:rsidRDefault="002A2308" w:rsidP="00FA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CE6E8B"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="00CE6E8B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CE6E8B" w:rsidRPr="00FA12D1" w:rsidRDefault="00CE6E8B" w:rsidP="00FA12D1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CE6E8B" w:rsidRPr="00FA12D1" w:rsidRDefault="00CE6E8B" w:rsidP="00FA12D1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CE6E8B" w:rsidRPr="00FA12D1" w:rsidRDefault="00CE6E8B" w:rsidP="00FA12D1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C0C9B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нимание особой роли культуры и 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в жизни общества и каждого отдельного человека;</w:t>
      </w:r>
    </w:p>
    <w:p w:rsidR="00CE6E8B" w:rsidRPr="00FA12D1" w:rsidRDefault="00CE6E8B" w:rsidP="00FA12D1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CE6E8B" w:rsidRPr="00FA12D1" w:rsidRDefault="00CE6E8B" w:rsidP="00FA12D1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</w:t>
      </w:r>
      <w:r w:rsidR="00FC0C9B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proofErr w:type="spellEnd"/>
      <w:r w:rsidR="00FC0C9B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 -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потребностей в общении с искусством, приро</w:t>
      </w:r>
      <w:r w:rsidR="00FC0C9B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дой, потребностей в творческом 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 окружающему миру, потребностей в самостоятельной практической творческой деятельности;</w:t>
      </w:r>
    </w:p>
    <w:p w:rsidR="00CE6E8B" w:rsidRPr="00FA12D1" w:rsidRDefault="00CE6E8B" w:rsidP="00FA12D1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коллективной деятельности 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совместной творческой работы 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команде одноклассников под руководством учителя;</w:t>
      </w:r>
    </w:p>
    <w:p w:rsidR="00CE6E8B" w:rsidRPr="00FA12D1" w:rsidRDefault="00CE6E8B" w:rsidP="00FA12D1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</w:t>
      </w:r>
      <w:r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CE6E8B" w:rsidRPr="00FA12D1" w:rsidRDefault="00CE6E8B" w:rsidP="00FA12D1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</w:t>
      </w:r>
      <w:r w:rsidR="00FC0C9B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собственную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CE6E8B" w:rsidRPr="00FA12D1" w:rsidRDefault="00CE6E8B" w:rsidP="00FA1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E8B" w:rsidRPr="00FA12D1" w:rsidRDefault="00FC0C9B" w:rsidP="00FA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proofErr w:type="spellStart"/>
      <w:r w:rsidR="00CE6E8B"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CE6E8B"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="00CE6E8B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CE6E8B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CE6E8B" w:rsidRPr="00FA12D1" w:rsidRDefault="00CE6E8B" w:rsidP="00FA12D1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CE6E8B" w:rsidRPr="00FA12D1" w:rsidRDefault="00CE6E8B" w:rsidP="00FA12D1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CE6E8B" w:rsidRPr="00FA12D1" w:rsidRDefault="00CE6E8B" w:rsidP="00FA12D1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CE6E8B" w:rsidRPr="00FA12D1" w:rsidRDefault="00CE6E8B" w:rsidP="00FA12D1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E6E8B" w:rsidRPr="00FA12D1" w:rsidRDefault="00CE6E8B" w:rsidP="00FA12D1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рационально строить самостоятельную творческую деятельность, умение организовать место занятий;</w:t>
      </w:r>
    </w:p>
    <w:p w:rsidR="00CE6E8B" w:rsidRPr="00FA12D1" w:rsidRDefault="00CE6E8B" w:rsidP="00FA12D1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E6E8B" w:rsidRPr="00FA12D1" w:rsidRDefault="00CE6E8B" w:rsidP="00FA1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E8B" w:rsidRPr="00FA12D1" w:rsidRDefault="00CE6E8B" w:rsidP="00FA1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Предметные результаты 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образной природы искусства; 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обсуждать и анализировать произведения искусства, выражая суждения</w:t>
      </w:r>
      <w:r w:rsidR="00EF6D89" w:rsidRPr="00FA12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содержании, сюжетах и вырази</w:t>
      </w:r>
      <w:r w:rsidRPr="00FA12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тельных средствах;</w:t>
      </w:r>
      <w:r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усвоение названий ведущих художественных музеев России и художе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музеев своего региона; 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природе, человеку, обществу;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</w:t>
      </w:r>
      <w:r w:rsidR="008D18AA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мений применять в художественно-</w:t>
      </w:r>
      <w:r w:rsidR="00E475C7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основ </w:t>
      </w:r>
      <w:proofErr w:type="spellStart"/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графической грамоты;</w:t>
      </w:r>
    </w:p>
    <w:p w:rsidR="00CE6E8B" w:rsidRPr="00FA12D1" w:rsidRDefault="008D18AA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навыками </w:t>
      </w:r>
      <w:r w:rsidR="00CE6E8B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 из бумаги, лепки из пластилина, навыками изображения средствами аппликации и коллажа;</w:t>
      </w:r>
      <w:r w:rsidR="00CE6E8B"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рассуждать</w:t>
      </w:r>
      <w:r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8D18AA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ображение в творческих работах 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</w:t>
      </w:r>
      <w:r w:rsidR="008D18AA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охранивших исторический облик, -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свидетелей нашей истории;</w:t>
      </w:r>
    </w:p>
    <w:p w:rsidR="00CE6E8B" w:rsidRPr="00FA12D1" w:rsidRDefault="008D18AA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="00CE6E8B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</w:t>
      </w:r>
      <w:r w:rsidR="00CE6E8B"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6E8B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CE6E8B" w:rsidRPr="00FA12D1" w:rsidRDefault="00CE6E8B" w:rsidP="00FA12D1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приводить примеры</w:t>
      </w:r>
      <w:r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искусства, выражающих красоту мудрости и богатой духовной ж</w:t>
      </w:r>
      <w:r w:rsidR="008D18AA"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изни, красоту внутреннего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человека.</w:t>
      </w:r>
    </w:p>
    <w:p w:rsidR="00CE6E8B" w:rsidRPr="00FA12D1" w:rsidRDefault="00FA12D1" w:rsidP="00FA12D1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3FB9" w:rsidRPr="00FA12D1" w:rsidRDefault="0052584B" w:rsidP="00FA12D1">
      <w:pPr>
        <w:widowControl w:val="0"/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52584B" w:rsidRPr="00FA12D1" w:rsidRDefault="0052584B" w:rsidP="00FA12D1">
      <w:pPr>
        <w:widowControl w:val="0"/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искусство».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3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чувство гордости за культуру и искусство Родины, своего народа, -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3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толерантное принятие разнообразия культурных явлений, национальных ценностей и духовных традиций;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3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- художественный вкус и способность к эстетической оценке произведения искусства, нравственной оценке своих и чужих поступков, явлений окружающей жизни, - уважительное отношение к культуре и искусству других народов нашей страны и мира в целом; 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3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- понимание особой роли культуры и искусства в жизни общества и каждого отдельного человека; 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3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FA12D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 - 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3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12D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эстетических потребностей -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деятельности.</w:t>
      </w:r>
    </w:p>
    <w:p w:rsidR="0052584B" w:rsidRPr="00FA12D1" w:rsidRDefault="0052584B" w:rsidP="00FA12D1">
      <w:pPr>
        <w:widowControl w:val="0"/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A12D1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FA12D1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</w:t>
      </w: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«Изобразительное искусство» в первом классе является формирование следующих универсальных учебных действий. </w:t>
      </w:r>
      <w:r w:rsidRPr="00FA12D1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действия:</w:t>
      </w: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-</w:t>
      </w:r>
    </w:p>
    <w:p w:rsidR="005C3FB9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определять цель деятельности на уроке с помощью учителя и самостоятельно; - совместно с учителем выявлять и формулировать учебную проблему (в ходе анализа предъявляемых заданий, образцов изделий); 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планировать практическую деятельность на уроке; - с помощью учителя отбирать наиболее подходящие для выполнения задания материалы и инструменты; -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предлагать свои конструкторско-технологические приёмы и способы выполнения отдельных этапов изготовления изделий (на основе продуктивных заданий в учебнике); - работая по совместно составленному плану, 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использовать необходимые средства (рисунки, инструкционные карты, приспособления и инструменты), 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осуществлять контроль точности выполнения операций (с помощью сложных по конфигурации шаблонов, чертежных инструментов); -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определять успешность выполнения своего задания в диалоге с учителем. </w:t>
      </w:r>
      <w:r w:rsidRPr="00FA12D1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FA12D1">
        <w:rPr>
          <w:rFonts w:ascii="Times New Roman" w:eastAsia="Calibri" w:hAnsi="Times New Roman" w:cs="Times New Roman"/>
          <w:sz w:val="24"/>
          <w:szCs w:val="24"/>
        </w:rPr>
        <w:t>: -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предметов; -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стремление использовать художественные умения для создания красивых вещей или их украшения; -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 - добывать новые знания: находить необходимую </w:t>
      </w:r>
      <w:proofErr w:type="gramStart"/>
      <w:r w:rsidRPr="00FA12D1">
        <w:rPr>
          <w:rFonts w:ascii="Times New Roman" w:eastAsia="Calibri" w:hAnsi="Times New Roman" w:cs="Times New Roman"/>
          <w:sz w:val="24"/>
          <w:szCs w:val="24"/>
        </w:rPr>
        <w:t>информацию</w:t>
      </w:r>
      <w:proofErr w:type="gramEnd"/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как в учебнике, так и в множенных учителем словарях и энциклопедиях; -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</w:t>
      </w:r>
      <w:r w:rsidRPr="00FA12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классификации по родовидовым признакам, установления аналогий и </w:t>
      </w:r>
      <w:proofErr w:type="spellStart"/>
      <w:r w:rsidRPr="00FA12D1">
        <w:rPr>
          <w:rFonts w:ascii="Times New Roman" w:eastAsia="Calibri" w:hAnsi="Times New Roman" w:cs="Times New Roman"/>
          <w:sz w:val="24"/>
          <w:szCs w:val="24"/>
        </w:rPr>
        <w:t>причинноследственных</w:t>
      </w:r>
      <w:proofErr w:type="spellEnd"/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связей построения рассуждений, отнесения к известным понятиям; 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перерабатывать полученную информацию: наблюдать и самостоятельно делать простейшие обобщения и выводы,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Коммуникативные у</w:t>
      </w:r>
      <w:r w:rsidR="00323785" w:rsidRPr="00FA12D1">
        <w:rPr>
          <w:rFonts w:ascii="Times New Roman" w:eastAsia="Calibri" w:hAnsi="Times New Roman" w:cs="Times New Roman"/>
          <w:sz w:val="24"/>
          <w:szCs w:val="24"/>
        </w:rPr>
        <w:t>ниверсальные учебные действия: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умение сотрудничать с товарищами в процессе совместной деятельности, соотносить свою часть работы с общим замыслом; 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слушать и понимать речь других; -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вступать в беседу и обсуждение на уроке и в жизни, -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явность слушать собеседника и вести диалог; 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4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готовность признавать возможность существования различных точек зрения и права каждого иметь свою. </w:t>
      </w:r>
    </w:p>
    <w:p w:rsidR="0052584B" w:rsidRPr="00FA12D1" w:rsidRDefault="0052584B" w:rsidP="00FA12D1">
      <w:pPr>
        <w:widowControl w:val="0"/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 </w:t>
      </w:r>
      <w:r w:rsidRPr="00FA12D1">
        <w:rPr>
          <w:rFonts w:ascii="Times New Roman" w:eastAsia="Calibri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</w:t>
      </w:r>
      <w:r w:rsidR="00323785" w:rsidRPr="00FA12D1">
        <w:rPr>
          <w:rFonts w:ascii="Times New Roman" w:eastAsia="Calibri" w:hAnsi="Times New Roman" w:cs="Times New Roman"/>
          <w:sz w:val="24"/>
          <w:szCs w:val="24"/>
        </w:rPr>
        <w:t xml:space="preserve"> освоения учебного предмета: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5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12D1">
        <w:rPr>
          <w:rFonts w:ascii="Times New Roman" w:eastAsia="Calibri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 -</w:t>
      </w:r>
      <w:proofErr w:type="gramEnd"/>
    </w:p>
    <w:p w:rsidR="0052584B" w:rsidRPr="00FA12D1" w:rsidRDefault="0052584B" w:rsidP="00FA12D1">
      <w:pPr>
        <w:pStyle w:val="a8"/>
        <w:widowControl w:val="0"/>
        <w:numPr>
          <w:ilvl w:val="0"/>
          <w:numId w:val="105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знание основных видов и жанров пространственно-визуальных искусств; - пониман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>ие образной природы искусства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5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эстетическая оценка явлений природы, событий окружающего мира; 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5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применение художественных умений, знаний и представлений в процессе выполнения художественно-творч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>еских работ;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5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 xml:space="preserve"> русского и мирового искусства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5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умение обсуждать и анализировать произведения искусства, выражая суждения о содержании, сюж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>етах и выразительных средствах;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5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умение видеть проявления визуально-пространственных искусств в окружающей жизни: в доме, на улице, в театре, на празднике;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5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- способность использовать в художественно-творческой деятельности 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 xml:space="preserve">различные материалы и техники; 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5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способность передавать в художественно-творческой деятельности характер, эмоциональные состояния и свое отношение к природе, человеку, обществу; 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5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умение компоновать на плоскости листа и в объеме задуманный художественный образ; - освоение умений применять в художественно-творческой деятельности основы</w:t>
      </w:r>
      <w:r w:rsidR="00323785" w:rsidRPr="00FA12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12D1">
        <w:rPr>
          <w:rFonts w:ascii="Times New Roman" w:eastAsia="Calibri" w:hAnsi="Times New Roman" w:cs="Times New Roman"/>
          <w:sz w:val="24"/>
          <w:szCs w:val="24"/>
        </w:rPr>
        <w:t>цвет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>оведения</w:t>
      </w:r>
      <w:proofErr w:type="spellEnd"/>
      <w:r w:rsidR="00124A1D" w:rsidRPr="00FA12D1">
        <w:rPr>
          <w:rFonts w:ascii="Times New Roman" w:eastAsia="Calibri" w:hAnsi="Times New Roman" w:cs="Times New Roman"/>
          <w:sz w:val="24"/>
          <w:szCs w:val="24"/>
        </w:rPr>
        <w:t>, графической грамоты;</w:t>
      </w:r>
    </w:p>
    <w:p w:rsidR="0052584B" w:rsidRPr="00FA12D1" w:rsidRDefault="0052584B" w:rsidP="00FA12D1">
      <w:pPr>
        <w:pStyle w:val="a8"/>
        <w:widowControl w:val="0"/>
        <w:numPr>
          <w:ilvl w:val="0"/>
          <w:numId w:val="105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овладение навыками моделирования из бумаги, лепки из пластилина, навыками изображения ср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>едствами аппликации и коллажа;</w:t>
      </w:r>
    </w:p>
    <w:p w:rsidR="00405F82" w:rsidRPr="00FA12D1" w:rsidRDefault="0052584B" w:rsidP="00FA12D1">
      <w:pPr>
        <w:pStyle w:val="a8"/>
        <w:widowControl w:val="0"/>
        <w:numPr>
          <w:ilvl w:val="0"/>
          <w:numId w:val="105"/>
        </w:numPr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страны.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Обучающийся научится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1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узнает значение слов: художник, палитра, композиция, иллюстрация, аппликация, коллаж, флористика, гончар;</w:t>
      </w:r>
      <w:proofErr w:type="gramEnd"/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отдельные произведения выдающихся художников и народных мастеров;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 смешанные цвета, элементарные правила их смешивания;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эмоциональное значение тёплых и холодных тонов;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построения орнамента и его значение в образе художественной вещи;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правила техники безопасности при работе с режущими и колющими инструментами;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и приёмы обработки различных материалов;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своё рабочее место, пользоваться кистью, красками, палитрой; ножницами;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передавать в рисунке простейшую форму, основной цвет предметов;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композиции с учётом замысла;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конструировать из бумаги на основе техники оригами, гофрирования, </w:t>
      </w:r>
      <w:proofErr w:type="spell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сминания</w:t>
      </w:r>
      <w:proofErr w:type="spellEnd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сгибания;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конструировать из ткани на основе скручивания и связывания;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конструировать из природных материалов;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простейшими приёмами лепки.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12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FA12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</w:r>
      <w:proofErr w:type="gramStart"/>
      <w:r w:rsidRPr="00FA12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FA12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развивать фантазию, воображение;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-приобрести навыки художественного восприятия различных видов искусства;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научиться анализировать произведения искусства;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приобрести первичные навыки изображения предметного мира, изображения растений и животных;</w:t>
      </w:r>
    </w:p>
    <w:p w:rsidR="00405F82" w:rsidRPr="00FA12D1" w:rsidRDefault="00405F82" w:rsidP="00FA12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405F82" w:rsidRPr="00FA12D1" w:rsidRDefault="00405F82" w:rsidP="00FA12D1">
      <w:pPr>
        <w:pStyle w:val="a8"/>
        <w:widowControl w:val="0"/>
        <w:tabs>
          <w:tab w:val="left" w:pos="72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584B" w:rsidRPr="00FA12D1" w:rsidRDefault="0052584B" w:rsidP="00FA12D1">
      <w:pPr>
        <w:widowControl w:val="0"/>
        <w:tabs>
          <w:tab w:val="left" w:pos="720"/>
        </w:tabs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Личностные результаты</w:t>
      </w:r>
    </w:p>
    <w:p w:rsidR="00405F82" w:rsidRPr="00FA12D1" w:rsidRDefault="00405F82" w:rsidP="00FA12D1">
      <w:pPr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чувство гордости за культуру и искусство Родины, своего народа;</w:t>
      </w:r>
    </w:p>
    <w:p w:rsidR="00405F82" w:rsidRPr="00FA12D1" w:rsidRDefault="00405F82" w:rsidP="00FA12D1">
      <w:pPr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уважительное отношение к культуре и искусству других народов нашей страны и мира в целом;</w:t>
      </w:r>
    </w:p>
    <w:p w:rsidR="00405F82" w:rsidRPr="00FA12D1" w:rsidRDefault="00405F82" w:rsidP="00FA12D1">
      <w:pPr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понимание особой роли культуры и  искусства в жизни общества и каждого отдельного человека;</w:t>
      </w:r>
    </w:p>
    <w:p w:rsidR="00405F82" w:rsidRPr="00FA12D1" w:rsidRDefault="00405F82" w:rsidP="00FA12D1">
      <w:pPr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spellStart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сформированность</w:t>
      </w:r>
      <w:proofErr w:type="spellEnd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эстетических чувств, художественно-творческого мышления, наблюдательности и фантазии;</w:t>
      </w:r>
    </w:p>
    <w:p w:rsidR="00405F82" w:rsidRPr="00FA12D1" w:rsidRDefault="00405F82" w:rsidP="00FA12D1">
      <w:pPr>
        <w:numPr>
          <w:ilvl w:val="0"/>
          <w:numId w:val="111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spellStart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сформированность</w:t>
      </w:r>
      <w:proofErr w:type="spellEnd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405F82" w:rsidRPr="00FA12D1" w:rsidRDefault="00405F82" w:rsidP="00FA12D1">
      <w:pPr>
        <w:numPr>
          <w:ilvl w:val="0"/>
          <w:numId w:val="112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405F82" w:rsidRPr="00FA12D1" w:rsidRDefault="00405F82" w:rsidP="00FA12D1">
      <w:pPr>
        <w:numPr>
          <w:ilvl w:val="0"/>
          <w:numId w:val="112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405F82" w:rsidRPr="00FA12D1" w:rsidRDefault="00405F82" w:rsidP="00FA12D1">
      <w:pPr>
        <w:numPr>
          <w:ilvl w:val="0"/>
          <w:numId w:val="112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spellStart"/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Метапредметные</w:t>
      </w:r>
      <w:proofErr w:type="spellEnd"/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 xml:space="preserve"> результаты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Регулятивные УУД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• Проговаривать последовательность действий на уроке.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• Учиться работать по предложенному учителем плану.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• Учиться отличать </w:t>
      </w:r>
      <w:proofErr w:type="gramStart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верно</w:t>
      </w:r>
      <w:proofErr w:type="gramEnd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выполненное задание от неверного.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       Познавательные УУД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• Ориентироваться в своей системе знаний: отличать новое от уже известного с помощью учителя.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• Перерабатывать полученную информацию: делать выводы в результате совместной работы всего класса.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        Коммуникативные УУД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• 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Уметь пользоваться языком изобразительного искусства: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а) донести свою позицию до собеседника;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б) оформить свою мысль в устной и письменной форме (на уровне одного предложения или небольшого текста).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• Уметь слушать и понимать высказывания собеседников.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• Уметь выразительно читать и пересказывать содержание текста.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• Учиться </w:t>
      </w:r>
      <w:proofErr w:type="gramStart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согласованно</w:t>
      </w:r>
      <w:proofErr w:type="gramEnd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работать в группе.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Предметные результаты</w:t>
      </w:r>
    </w:p>
    <w:p w:rsidR="00405F82" w:rsidRPr="00FA12D1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405F82" w:rsidRPr="00FA12D1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знание основных видов и жанров пространственно-визуальных искусств;</w:t>
      </w:r>
    </w:p>
    <w:p w:rsidR="00405F82" w:rsidRPr="00FA12D1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понимание образной природы искусства;</w:t>
      </w:r>
    </w:p>
    <w:p w:rsidR="00405F82" w:rsidRPr="00FA12D1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эстетическая оценка явлений природы, событий окружающего мира;</w:t>
      </w:r>
    </w:p>
    <w:p w:rsidR="00405F82" w:rsidRPr="00FA12D1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05F82" w:rsidRPr="00FA12D1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05F82" w:rsidRPr="00FA12D1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405F82" w:rsidRPr="00FA12D1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усвоение названий ведущих художественных музеев России и художественных музеев своего региона;</w:t>
      </w:r>
    </w:p>
    <w:p w:rsidR="00405F82" w:rsidRPr="00FA12D1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05F82" w:rsidRPr="00FA12D1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405F82" w:rsidRPr="00FA12D1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405F82" w:rsidRPr="00FA12D1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умение компоновать на плоскости листа и в объеме задуманный художественный образ;</w:t>
      </w:r>
    </w:p>
    <w:p w:rsidR="00405F82" w:rsidRPr="00FA12D1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освоение умений применять в художественно—творческой  деятельности основ </w:t>
      </w:r>
      <w:proofErr w:type="spellStart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цветоведения</w:t>
      </w:r>
      <w:proofErr w:type="spellEnd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основ графической грамоты;</w:t>
      </w:r>
    </w:p>
    <w:p w:rsidR="00405F82" w:rsidRPr="00FA12D1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</w:p>
    <w:p w:rsidR="00405F82" w:rsidRPr="00FA12D1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умение характеризовать и эстетически оценивать разнообразие и красоту природы различных регионов нашей страны;</w:t>
      </w:r>
    </w:p>
    <w:p w:rsidR="00405F82" w:rsidRPr="00FA12D1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405F82" w:rsidRPr="00FA12D1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05F82" w:rsidRPr="00FA12D1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05F82" w:rsidRPr="00FA12D1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05F82" w:rsidRPr="00FA12D1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умение  объяснять значение памятников и архитектурной среды древнего зодчества для современного общества;</w:t>
      </w:r>
    </w:p>
    <w:p w:rsidR="00405F82" w:rsidRPr="00FA12D1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405F82" w:rsidRPr="00FA12D1" w:rsidRDefault="00405F82" w:rsidP="00FA12D1">
      <w:pPr>
        <w:numPr>
          <w:ilvl w:val="0"/>
          <w:numId w:val="113"/>
        </w:num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умение приводить примеры произведений искусства, выражающих красоту мудрости и богатой духовной жизни, красоту внутреннего  мира человека.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В результате изучения изобразительного искусства второклассник научится: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называть известные центры народных художественных ремёсел России (Хохлома, Городец, Дымково);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узнавать отдельные произведения выдающихся отечественных и зарубежных художников, называть их авторов;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пользоваться простейшими приёмами лепки (пластилин, глина);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выполнять простейшие композиции из бумаги и бросового материала.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Второклассник получит </w:t>
      </w:r>
      <w:r w:rsidRPr="00FA12D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возможность научиться: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выполнять простые рисунки и орнаментальные композиции, используя язык компьютерной графики в программе </w:t>
      </w:r>
      <w:proofErr w:type="spellStart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Paint</w:t>
      </w:r>
      <w:proofErr w:type="spellEnd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видеть, чувствовать и изображать красоту и разнообразие природы, человека, зданий, предметов;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изображать пейзажи, натюрморты, портреты, выражая к ним свое эмоциональное отношение.</w:t>
      </w:r>
    </w:p>
    <w:p w:rsidR="00405F82" w:rsidRPr="00FA12D1" w:rsidRDefault="00405F82" w:rsidP="00FA12D1">
      <w:pPr>
        <w:widowControl w:val="0"/>
        <w:tabs>
          <w:tab w:val="left" w:pos="720"/>
        </w:tabs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566" w:rsidRPr="00FA12D1" w:rsidRDefault="007C2566" w:rsidP="00FA12D1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7C2566" w:rsidRPr="00FA12D1" w:rsidRDefault="00FA12D1" w:rsidP="00FA12D1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Личностные результаты 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чувство гордости за культуру и искусство Родины, своего города, -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уважительное отношение к культуре и искусству других народов нашей страны и мира в целом; - понимание особой роли культуры и искусства в жизни общества и каждого отдельного человека; - </w:t>
      </w:r>
      <w:proofErr w:type="spellStart"/>
      <w:r w:rsidRPr="00FA12D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фантазии; 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FA12D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эстетических потребностей (потребности общения с искусством, природой, потребности в творческом отношении к окружающему миру, потребности в самостоятельной практической творческой деятельности),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ценностей и чувств, </w:t>
      </w:r>
    </w:p>
    <w:p w:rsidR="007C2566" w:rsidRPr="00FA12D1" w:rsidRDefault="00FA12D1" w:rsidP="00FA12D1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Обучающиеся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 xml:space="preserve"> смогут развить</w:t>
      </w:r>
      <w:r w:rsidR="003F703B" w:rsidRPr="00FA12D1">
        <w:rPr>
          <w:rFonts w:ascii="Times New Roman" w:eastAsia="Calibri" w:hAnsi="Times New Roman" w:cs="Times New Roman"/>
          <w:sz w:val="24"/>
          <w:szCs w:val="24"/>
        </w:rPr>
        <w:t xml:space="preserve"> этические </w:t>
      </w:r>
      <w:r w:rsidR="007C2566" w:rsidRPr="00FA12D1">
        <w:rPr>
          <w:rFonts w:ascii="Times New Roman" w:eastAsia="Calibri" w:hAnsi="Times New Roman" w:cs="Times New Roman"/>
          <w:sz w:val="24"/>
          <w:szCs w:val="24"/>
        </w:rPr>
        <w:t>чувств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>а, доброжелательность и эмоционально-нравственную отзывчивость, понимание и сопереживание чувствам других людей;</w:t>
      </w:r>
    </w:p>
    <w:p w:rsidR="007C2566" w:rsidRPr="00FA12D1" w:rsidRDefault="00124A1D" w:rsidP="00FA12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F703B" w:rsidRPr="00FA12D1">
        <w:rPr>
          <w:rFonts w:ascii="Times New Roman" w:eastAsia="Calibri" w:hAnsi="Times New Roman" w:cs="Times New Roman"/>
          <w:sz w:val="24"/>
          <w:szCs w:val="24"/>
        </w:rPr>
        <w:t>Ученики смогут овладеть</w:t>
      </w:r>
      <w:r w:rsidR="007C2566" w:rsidRPr="00FA12D1">
        <w:rPr>
          <w:rFonts w:ascii="Times New Roman" w:eastAsia="Calibri" w:hAnsi="Times New Roman" w:cs="Times New Roman"/>
          <w:sz w:val="24"/>
          <w:szCs w:val="24"/>
        </w:rPr>
        <w:t xml:space="preserve"> навыками коллективной деятельности в процессе совместной творческой работы в команде одноклассн</w:t>
      </w:r>
      <w:r w:rsidRPr="00FA12D1">
        <w:rPr>
          <w:rFonts w:ascii="Times New Roman" w:eastAsia="Calibri" w:hAnsi="Times New Roman" w:cs="Times New Roman"/>
          <w:sz w:val="24"/>
          <w:szCs w:val="24"/>
        </w:rPr>
        <w:t>иков под руководством учителя;</w:t>
      </w:r>
    </w:p>
    <w:p w:rsidR="00124A1D" w:rsidRPr="00FA12D1" w:rsidRDefault="00FA12D1" w:rsidP="00FA12D1">
      <w:pPr>
        <w:pStyle w:val="a8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Обучающиеся 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 xml:space="preserve"> смогут научиться: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сотрудничать с товарищами в процессе совместной деятельности, 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соотносить свою часть работы с общим замыслом; -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7C2566" w:rsidRPr="00FA12D1" w:rsidRDefault="007C2566" w:rsidP="00FA12D1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A12D1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FA12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12D1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</w:p>
    <w:p w:rsidR="00124A1D" w:rsidRPr="00FA12D1" w:rsidRDefault="00FA12D1" w:rsidP="00FA12D1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Обучающиеся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 xml:space="preserve"> смогут </w:t>
      </w:r>
      <w:r w:rsidR="00782938" w:rsidRPr="00FA12D1">
        <w:rPr>
          <w:rFonts w:ascii="Times New Roman" w:eastAsia="Calibri" w:hAnsi="Times New Roman" w:cs="Times New Roman"/>
          <w:sz w:val="24"/>
          <w:szCs w:val="24"/>
        </w:rPr>
        <w:t>научиться и овладеть:</w:t>
      </w:r>
    </w:p>
    <w:p w:rsidR="007C2566" w:rsidRPr="00FA12D1" w:rsidRDefault="00782938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способам</w:t>
      </w:r>
      <w:r w:rsidR="007C2566" w:rsidRPr="00FA12D1">
        <w:rPr>
          <w:rFonts w:ascii="Times New Roman" w:eastAsia="Calibri" w:hAnsi="Times New Roman" w:cs="Times New Roman"/>
          <w:sz w:val="24"/>
          <w:szCs w:val="24"/>
        </w:rPr>
        <w:t xml:space="preserve"> решения проблем творческого и поискового характера; - овладение умением творческого видения с позиций художника, т.е. умением сравнивать, анализировать, выделять главное, обобщать; -</w:t>
      </w:r>
    </w:p>
    <w:p w:rsidR="007C2566" w:rsidRPr="00FA12D1" w:rsidRDefault="00782938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логическим действиям</w:t>
      </w:r>
      <w:r w:rsidR="007C2566" w:rsidRPr="00FA12D1">
        <w:rPr>
          <w:rFonts w:ascii="Times New Roman" w:eastAsia="Calibri" w:hAnsi="Times New Roman" w:cs="Times New Roman"/>
          <w:sz w:val="24"/>
          <w:szCs w:val="24"/>
        </w:rPr>
        <w:t xml:space="preserve"> сравнения, анализа, синтеза, обобщения, классификации по родовидовым признакам; </w:t>
      </w:r>
    </w:p>
    <w:p w:rsidR="007C2566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ве</w:t>
      </w:r>
      <w:r w:rsidR="00782938" w:rsidRPr="00FA12D1">
        <w:rPr>
          <w:rFonts w:ascii="Times New Roman" w:eastAsia="Calibri" w:hAnsi="Times New Roman" w:cs="Times New Roman"/>
          <w:sz w:val="24"/>
          <w:szCs w:val="24"/>
        </w:rPr>
        <w:t>дению диалог, распределению</w:t>
      </w: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функции и роли в процессе выполнения коллективной творческой раб</w:t>
      </w:r>
      <w:r w:rsidR="00782938" w:rsidRPr="00FA12D1">
        <w:rPr>
          <w:rFonts w:ascii="Times New Roman" w:eastAsia="Calibri" w:hAnsi="Times New Roman" w:cs="Times New Roman"/>
          <w:sz w:val="24"/>
          <w:szCs w:val="24"/>
        </w:rPr>
        <w:t>оты.</w:t>
      </w:r>
    </w:p>
    <w:p w:rsidR="00FA12D1" w:rsidRPr="00FA12D1" w:rsidRDefault="00FA12D1" w:rsidP="00FA12D1">
      <w:pPr>
        <w:pStyle w:val="a8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566" w:rsidRPr="00FA12D1" w:rsidRDefault="00FA12D1" w:rsidP="00FA12D1">
      <w:pPr>
        <w:pStyle w:val="a8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Обучающиеся 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 xml:space="preserve">смогут научиться использовать </w:t>
      </w:r>
      <w:r w:rsidR="007C2566" w:rsidRPr="00FA12D1">
        <w:rPr>
          <w:rFonts w:ascii="Times New Roman" w:eastAsia="Calibri" w:hAnsi="Times New Roman" w:cs="Times New Roman"/>
          <w:sz w:val="24"/>
          <w:szCs w:val="24"/>
        </w:rPr>
        <w:t>средств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>а</w:t>
      </w:r>
      <w:r w:rsidR="007C2566" w:rsidRPr="00FA12D1">
        <w:rPr>
          <w:rFonts w:ascii="Times New Roman" w:eastAsia="Calibri" w:hAnsi="Times New Roman" w:cs="Times New Roman"/>
          <w:sz w:val="24"/>
          <w:szCs w:val="24"/>
        </w:rPr>
        <w:t xml:space="preserve"> информационных технологий для решения различных учебн</w:t>
      </w:r>
      <w:proofErr w:type="gramStart"/>
      <w:r w:rsidR="007C2566" w:rsidRPr="00FA12D1">
        <w:rPr>
          <w:rFonts w:ascii="Times New Roman" w:eastAsia="Calibri" w:hAnsi="Times New Roman" w:cs="Times New Roman"/>
          <w:sz w:val="24"/>
          <w:szCs w:val="24"/>
        </w:rPr>
        <w:t>о</w:t>
      </w:r>
      <w:r w:rsidR="00134E35" w:rsidRPr="00FA12D1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134E35" w:rsidRPr="00FA12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566" w:rsidRPr="00FA12D1">
        <w:rPr>
          <w:rFonts w:ascii="Times New Roman" w:eastAsia="Calibri" w:hAnsi="Times New Roman" w:cs="Times New Roman"/>
          <w:sz w:val="24"/>
          <w:szCs w:val="24"/>
        </w:rPr>
        <w:t>творческих задач в процессе поиска дополнительного изобразительного материала,</w:t>
      </w:r>
    </w:p>
    <w:p w:rsidR="00124A1D" w:rsidRPr="00FA12D1" w:rsidRDefault="00FA12D1" w:rsidP="00FA12D1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Обучающиеся 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 xml:space="preserve"> смогут научиться:</w:t>
      </w:r>
    </w:p>
    <w:p w:rsidR="007C2566" w:rsidRPr="00FA12D1" w:rsidRDefault="00124A1D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A12D1">
        <w:rPr>
          <w:rFonts w:ascii="Times New Roman" w:eastAsia="Calibri" w:hAnsi="Times New Roman" w:cs="Times New Roman"/>
          <w:sz w:val="24"/>
          <w:szCs w:val="24"/>
        </w:rPr>
        <w:t>выполнению</w:t>
      </w:r>
      <w:r w:rsidR="007C2566" w:rsidRPr="00FA12D1">
        <w:rPr>
          <w:rFonts w:ascii="Times New Roman" w:eastAsia="Calibri" w:hAnsi="Times New Roman" w:cs="Times New Roman"/>
          <w:sz w:val="24"/>
          <w:szCs w:val="24"/>
        </w:rPr>
        <w:t xml:space="preserve"> творческих проектов, отдельных упражнений по живописи, графике, моделированию и т. д.; 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планировать и грамотно осуществлять учебные действия в соответствии с поставленной задачей,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находить варианты решения различных художественно¬-творческих задач; -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рационально строить самостоятельную творческую деятельность, организовать место занятий; -</w:t>
      </w:r>
    </w:p>
    <w:p w:rsidR="007C2566" w:rsidRPr="00FA12D1" w:rsidRDefault="00124A1D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осознанно стремиться </w:t>
      </w:r>
      <w:r w:rsidR="007C2566" w:rsidRPr="00FA12D1">
        <w:rPr>
          <w:rFonts w:ascii="Times New Roman" w:eastAsia="Calibri" w:hAnsi="Times New Roman" w:cs="Times New Roman"/>
          <w:sz w:val="24"/>
          <w:szCs w:val="24"/>
        </w:rPr>
        <w:t xml:space="preserve">к освоению новых знаний и умений, 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дости</w:t>
      </w:r>
      <w:r w:rsidR="00782938" w:rsidRPr="00FA12D1">
        <w:rPr>
          <w:rFonts w:ascii="Times New Roman" w:eastAsia="Calibri" w:hAnsi="Times New Roman" w:cs="Times New Roman"/>
          <w:sz w:val="24"/>
          <w:szCs w:val="24"/>
        </w:rPr>
        <w:t>гать</w:t>
      </w: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более высоких и оригинальных творческих результатов.</w:t>
      </w:r>
    </w:p>
    <w:p w:rsidR="00124A1D" w:rsidRPr="00FA12D1" w:rsidRDefault="007C2566" w:rsidP="00FA12D1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 </w:t>
      </w:r>
      <w:r w:rsidRPr="00FA12D1">
        <w:rPr>
          <w:rFonts w:ascii="Times New Roman" w:eastAsia="Calibri" w:hAnsi="Times New Roman" w:cs="Times New Roman"/>
          <w:sz w:val="24"/>
          <w:szCs w:val="24"/>
        </w:rPr>
        <w:t>характеризуют опыт третьеклассников в художественно-творческой деятельности, который приобретается и закрепляется в процесс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>е освоения учебного предмета:</w:t>
      </w:r>
    </w:p>
    <w:p w:rsidR="007C2566" w:rsidRPr="00FA12D1" w:rsidRDefault="007C2566" w:rsidP="00FA12D1">
      <w:pPr>
        <w:pStyle w:val="a8"/>
        <w:numPr>
          <w:ilvl w:val="0"/>
          <w:numId w:val="108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12D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в его духовно-нравственном развитии; </w:t>
      </w:r>
    </w:p>
    <w:p w:rsidR="007C2566" w:rsidRPr="00FA12D1" w:rsidRDefault="007C2566" w:rsidP="00FA12D1">
      <w:pPr>
        <w:pStyle w:val="a8"/>
        <w:numPr>
          <w:ilvl w:val="0"/>
          <w:numId w:val="108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12D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>понимание красоты как ценности,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потребности в художественном творчеств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 xml:space="preserve">е и в общении с искусством; 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овладение практическими умениями и навыками в восприятии, анализе и </w:t>
      </w:r>
      <w:r w:rsidR="00124A1D" w:rsidRPr="00FA12D1">
        <w:rPr>
          <w:rFonts w:ascii="Times New Roman" w:eastAsia="Calibri" w:hAnsi="Times New Roman" w:cs="Times New Roman"/>
          <w:sz w:val="24"/>
          <w:szCs w:val="24"/>
        </w:rPr>
        <w:t>оценке произведений искусства;</w:t>
      </w:r>
    </w:p>
    <w:p w:rsidR="00124A1D" w:rsidRPr="00FA12D1" w:rsidRDefault="00FA12D1" w:rsidP="00FA12D1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Обучающиеся </w:t>
      </w:r>
      <w:r w:rsidR="00D70D76" w:rsidRPr="00FA12D1">
        <w:rPr>
          <w:rFonts w:ascii="Times New Roman" w:eastAsia="Calibri" w:hAnsi="Times New Roman" w:cs="Times New Roman"/>
          <w:b/>
          <w:sz w:val="24"/>
          <w:szCs w:val="24"/>
        </w:rPr>
        <w:t>овладеют</w:t>
      </w:r>
      <w:r w:rsidR="00124A1D" w:rsidRPr="00FA12D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формирование у ребёнка ценностных ориентиров в области изобразительного искусства;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 - воспитание уважительного отношения к творчеству, как своему, так и других людей;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 - развитие самостоятельности в поиске решения различных изобразительных задач;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lastRenderedPageBreak/>
        <w:t>-  формирование духовных и эстетических потребностей;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 овладение различными приёмами и техниками изобразительной деятельности;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 воспитание готовности к отстаиванию своего эстетического идеала;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 отработка навыков самостоятельной и групповой работы.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12D1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A12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Регулятивные УУД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Проговаривать последовательность действий на уроке.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Учиться работать по предложенному учителем плану.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• Учиться отличать </w:t>
      </w:r>
      <w:proofErr w:type="gramStart"/>
      <w:r w:rsidRPr="00FA12D1">
        <w:rPr>
          <w:rFonts w:ascii="Times New Roman" w:eastAsia="Calibri" w:hAnsi="Times New Roman" w:cs="Times New Roman"/>
          <w:sz w:val="24"/>
          <w:szCs w:val="24"/>
        </w:rPr>
        <w:t>верно</w:t>
      </w:r>
      <w:proofErr w:type="gramEnd"/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выполненное задание от неверного.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Познавательные УУД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Коммуникативные УУД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Уметь пользоваться языком изобразительного искусства: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а) донести свою позицию до собеседника;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Уметь слушать и понимать высказывания собеседников.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Уметь выразительно читать и пересказывать содержание текста.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• Учиться </w:t>
      </w:r>
      <w:proofErr w:type="gramStart"/>
      <w:r w:rsidRPr="00FA12D1">
        <w:rPr>
          <w:rFonts w:ascii="Times New Roman" w:eastAsia="Calibri" w:hAnsi="Times New Roman" w:cs="Times New Roman"/>
          <w:sz w:val="24"/>
          <w:szCs w:val="24"/>
        </w:rPr>
        <w:t>согласованно</w:t>
      </w:r>
      <w:proofErr w:type="gramEnd"/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работать в группе: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а) учиться планировать работу в группе;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б) учиться распределять работу между участниками проекта;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 </w:t>
      </w:r>
      <w:proofErr w:type="spellStart"/>
      <w:r w:rsidRPr="00FA12D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 ознакомление учащихся с выразительными средствами различных видов изобразительного искусства и освоение некоторых из них;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 ознакомление учащихся с терминологией и классификацией изобразительного искусства;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 первичное ознакомление учащихся с отечественной и мировой культурой;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-  получение детьми представлений о некоторых специфических формах художественной деятельности, базирующихся на ИКТ (цифровая     фотография, </w:t>
      </w:r>
      <w:r w:rsidRPr="00FA12D1">
        <w:rPr>
          <w:rFonts w:ascii="Times New Roman" w:eastAsia="Calibri" w:hAnsi="Times New Roman" w:cs="Times New Roman"/>
          <w:sz w:val="24"/>
          <w:szCs w:val="24"/>
        </w:rPr>
        <w:lastRenderedPageBreak/>
        <w:t>работа с компьютером, элементы мультипликации и пр.), а также декоративного искусства и дизайна.</w:t>
      </w:r>
    </w:p>
    <w:p w:rsidR="00405F82" w:rsidRPr="00FA12D1" w:rsidRDefault="00FA12D1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05F82" w:rsidRPr="00FA12D1">
        <w:rPr>
          <w:rFonts w:ascii="Times New Roman" w:eastAsia="Calibri" w:hAnsi="Times New Roman" w:cs="Times New Roman"/>
          <w:sz w:val="24"/>
          <w:szCs w:val="24"/>
        </w:rPr>
        <w:t>В результате изучения изобразительного искусства третьеклассник </w:t>
      </w:r>
      <w:r w:rsidR="00405F82" w:rsidRPr="00FA12D1">
        <w:rPr>
          <w:rFonts w:ascii="Times New Roman" w:eastAsia="Calibri" w:hAnsi="Times New Roman" w:cs="Times New Roman"/>
          <w:bCs/>
          <w:sz w:val="24"/>
          <w:szCs w:val="24"/>
        </w:rPr>
        <w:t>научится</w:t>
      </w:r>
      <w:r w:rsidR="00405F82" w:rsidRPr="00FA12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понимать, что предметы имеют не только утилитарное значение, но и являются носителями духовной культуры;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понимать, что окружающие предметы, созданные людьми, образуют среду нашей жизни и нашего общения;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понимать, что форма вещей не случайна, в ней выражено понимание людьми красоты. Удобства, в ней выражены чувства людей и отношения между людьми, их мечты и заботы;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работать с пластилином, конструировать из бумаги макеты;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использовать элементарные приёмы изображения пространства;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правильно определять и изображать форму предметов, их пропорции;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называть новые термины: прикладное искусство, книжная иллюстрация, искусство книги, живопись. Скульптура, натюрморт, пейзаж, портрет;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называть разные типы музеев (художественные, архитектурные, музеи-мемориалы);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- называть народные игрушки (дымковские, </w:t>
      </w:r>
      <w:proofErr w:type="spellStart"/>
      <w:r w:rsidRPr="00FA12D1">
        <w:rPr>
          <w:rFonts w:ascii="Times New Roman" w:eastAsia="Calibri" w:hAnsi="Times New Roman" w:cs="Times New Roman"/>
          <w:sz w:val="24"/>
          <w:szCs w:val="24"/>
        </w:rPr>
        <w:t>филимоновские</w:t>
      </w:r>
      <w:proofErr w:type="spellEnd"/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, городецкие, </w:t>
      </w:r>
      <w:proofErr w:type="spellStart"/>
      <w:r w:rsidRPr="00FA12D1">
        <w:rPr>
          <w:rFonts w:ascii="Times New Roman" w:eastAsia="Calibri" w:hAnsi="Times New Roman" w:cs="Times New Roman"/>
          <w:sz w:val="24"/>
          <w:szCs w:val="24"/>
        </w:rPr>
        <w:t>богородские</w:t>
      </w:r>
      <w:proofErr w:type="spellEnd"/>
      <w:r w:rsidRPr="00FA12D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называть известные центры народных художественных ремёсел России (Хохлома, Гжель);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12D1">
        <w:rPr>
          <w:rFonts w:ascii="Times New Roman" w:eastAsia="Calibri" w:hAnsi="Times New Roman" w:cs="Times New Roman"/>
          <w:sz w:val="24"/>
          <w:szCs w:val="24"/>
        </w:rPr>
        <w:t>- 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Третьеклассник получит </w:t>
      </w:r>
      <w:r w:rsidRPr="00FA12D1">
        <w:rPr>
          <w:rFonts w:ascii="Times New Roman" w:eastAsia="Calibri" w:hAnsi="Times New Roman" w:cs="Times New Roman"/>
          <w:bCs/>
          <w:sz w:val="24"/>
          <w:szCs w:val="24"/>
        </w:rPr>
        <w:t>возможность научиться</w:t>
      </w:r>
      <w:r w:rsidRPr="00FA12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воспринимать произведения изобразительного искусства разных жанров;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использовать приобретённые знания и умения в коллективном творчестве, в процессе совместной художественной деятельности;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использовать выразительные средства для воплощения собственного художественно-творческого замысла;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405F82" w:rsidRPr="00FA12D1" w:rsidRDefault="00405F82" w:rsidP="00FA12D1">
      <w:pPr>
        <w:pStyle w:val="a8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- 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405F82" w:rsidRPr="00FA12D1" w:rsidRDefault="00405F82" w:rsidP="00FA12D1">
      <w:pPr>
        <w:pStyle w:val="a8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566" w:rsidRPr="00FA12D1" w:rsidRDefault="007C2566" w:rsidP="00FA12D1">
      <w:pPr>
        <w:spacing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класс</w:t>
      </w:r>
    </w:p>
    <w:p w:rsidR="007C2566" w:rsidRPr="00FA12D1" w:rsidRDefault="007C2566" w:rsidP="00FA12D1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</w:t>
      </w:r>
      <w:r w:rsidR="009F3354" w:rsidRPr="00FA12D1">
        <w:rPr>
          <w:rFonts w:ascii="Times New Roman" w:eastAsia="Calibri" w:hAnsi="Times New Roman" w:cs="Times New Roman"/>
          <w:sz w:val="24"/>
          <w:szCs w:val="24"/>
        </w:rPr>
        <w:t>е «Изобразительное искусство»: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чувство гордости за культуру и ис</w:t>
      </w:r>
      <w:r w:rsidR="009F3354" w:rsidRPr="00FA12D1">
        <w:rPr>
          <w:rFonts w:ascii="Times New Roman" w:eastAsia="Calibri" w:hAnsi="Times New Roman" w:cs="Times New Roman"/>
          <w:sz w:val="24"/>
          <w:szCs w:val="24"/>
        </w:rPr>
        <w:t>кусство Родины, своего народа;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уважительное отношение к культуре и искусству других народов нашей страны и мира в целом; - понимание особой роли культуры и искусства в жизни общества и каждого отдельного человека; - </w:t>
      </w:r>
      <w:proofErr w:type="spellStart"/>
      <w:r w:rsidRPr="00FA12D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эстетических чувств, художественно-творческого мышления</w:t>
      </w:r>
      <w:r w:rsidR="009F3354" w:rsidRPr="00FA12D1">
        <w:rPr>
          <w:rFonts w:ascii="Times New Roman" w:eastAsia="Calibri" w:hAnsi="Times New Roman" w:cs="Times New Roman"/>
          <w:sz w:val="24"/>
          <w:szCs w:val="24"/>
        </w:rPr>
        <w:t>, наблюдательности и фантазии;</w:t>
      </w:r>
    </w:p>
    <w:p w:rsidR="007C2566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A12D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A12D1">
        <w:rPr>
          <w:rFonts w:ascii="Times New Roman" w:eastAsia="Calibri" w:hAnsi="Times New Roman" w:cs="Times New Roman"/>
          <w:sz w:val="24"/>
          <w:szCs w:val="24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405F82" w:rsidRPr="00FA12D1" w:rsidRDefault="007C2566" w:rsidP="00FA12D1">
      <w:pPr>
        <w:pStyle w:val="a8"/>
        <w:numPr>
          <w:ilvl w:val="0"/>
          <w:numId w:val="10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2D1">
        <w:rPr>
          <w:rFonts w:ascii="Times New Roman" w:eastAsia="Calibri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spellStart"/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Метапредметные</w:t>
      </w:r>
      <w:proofErr w:type="spellEnd"/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 xml:space="preserve"> результаты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proofErr w:type="gramStart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умении</w:t>
      </w:r>
      <w:proofErr w:type="gramEnd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proofErr w:type="gramStart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желании</w:t>
      </w:r>
      <w:proofErr w:type="gramEnd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активном </w:t>
      </w:r>
      <w:proofErr w:type="gramStart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использовании</w:t>
      </w:r>
      <w:proofErr w:type="gramEnd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proofErr w:type="gramStart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обогащении</w:t>
      </w:r>
      <w:proofErr w:type="gramEnd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ключевых компетенций (коммуникативных, </w:t>
      </w:r>
      <w:proofErr w:type="spellStart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деятельностных</w:t>
      </w:r>
      <w:proofErr w:type="spellEnd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 др.) художественно-эстетическим содержанием;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proofErr w:type="gramStart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умении</w:t>
      </w:r>
      <w:proofErr w:type="gramEnd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способности оценивать результаты художественно-творческой деятельности, собственной и одноклассников.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Предметные результаты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в познавательной сфере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 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сформированность</w:t>
      </w:r>
      <w:proofErr w:type="spellEnd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представлений о ведущих музеях России и художественных музеях своего региона;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в ценностно-эстетической сфере – 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в коммуникативной сфере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 - способность высказывать суждения о художественных особенностях произведений, изображающих природу и человека в различных 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эмоциональных состояниях; умение обсуждать коллективные результаты художественно-творческой деятельности;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в трудовой сфере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результате изучения изобразительного искусства четвероклассники </w:t>
      </w:r>
      <w:r w:rsidRPr="00FA12D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научится: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понимать, что предметы имеют не только утилитарное значение, но и являются носителями духовной культуры;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понимать, что окружающие предметы, созданные людьми, образуют среду нашей жизни и нашего общения;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работать с пластилином, конструировать из бумаги </w:t>
      </w:r>
      <w:proofErr w:type="gramStart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маке</w:t>
      </w:r>
      <w:proofErr w:type="gramEnd"/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- использовать элементарные приемы изображения пространства;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правильно определять и изображать форму предметов, их пропорции;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называть новые термины: прикладное искусство, книжная иллюстрация, живопись, скульптура, натюрморт, пейзаж, портрет:</w:t>
      </w:r>
      <w:proofErr w:type="gramEnd"/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называть разные типы музеев;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сравнивать различные виды изобразительного искусства;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-называть народные игрушки, известные центры народных промыслов;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использовать различные художественные материалы.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           Четвероклассник получит </w:t>
      </w:r>
      <w:r w:rsidRPr="00FA12D1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возможность научиться: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- 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воспринимать произведения изобразительного искусства разных жанров;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оценивать произведения искусства при посещении музеев изобразительного искусства, выставок, народного творчества  и др.;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использовать приобретенные знания и умения в коллективном творчестве, в процессе совместной деятельности;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использовать выразительные средства для воплощения собственного художественно-творческого замысла;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- 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осваивать основы первичных представлений о трех видах художественной деятельности.</w:t>
      </w:r>
    </w:p>
    <w:p w:rsidR="00DA7E00" w:rsidRPr="00FA12D1" w:rsidRDefault="00FA12D1" w:rsidP="00FA12D1">
      <w:pPr>
        <w:spacing w:after="0" w:line="240" w:lineRule="auto"/>
        <w:ind w:left="14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lastRenderedPageBreak/>
        <w:t>4.</w:t>
      </w:r>
      <w:r w:rsidRPr="00FA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учебного предмета</w:t>
      </w:r>
    </w:p>
    <w:p w:rsidR="00C57DE1" w:rsidRPr="00FA12D1" w:rsidRDefault="00FA12D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ab/>
      </w:r>
      <w:r w:rsidR="003F703B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Основные задачи реализации содержания: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  <w:r w:rsidR="00C57DE1"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1 класс (33 ч). 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Тема года:</w:t>
      </w: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 </w:t>
      </w:r>
      <w:r w:rsidR="00B379E2"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«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Ты изображаешь, украшаешь и строишь</w:t>
      </w:r>
      <w:r w:rsidR="00B379E2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 четверть. Тема: </w:t>
      </w: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Ты учишься изображать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</w:p>
    <w:p w:rsidR="00B379E2" w:rsidRPr="00FA12D1" w:rsidRDefault="00C57DE1" w:rsidP="00FA12D1">
      <w:pPr>
        <w:shd w:val="clear" w:color="auto" w:fill="FFFFFF"/>
        <w:spacing w:before="72" w:after="0" w:line="240" w:lineRule="auto"/>
        <w:ind w:left="360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Изображения, созданные художниками, встречаются всюду в нашей повседневной жизни и влияют на нас. Каждый ребёнок, рисуя, учится понимать окружающий его мир и других людей. Видеть – осмысленно рассматривать окружающий мир – надо учиться; именно умение видеть лежит в основе умения рисовать.</w:t>
      </w:r>
      <w:r w:rsidR="00B379E2"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379E2" w:rsidRPr="00FA12D1" w:rsidRDefault="00B379E2" w:rsidP="00FA12D1">
      <w:pPr>
        <w:numPr>
          <w:ilvl w:val="0"/>
          <w:numId w:val="1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Изображения всюду вокруг нас</w:t>
      </w:r>
    </w:p>
    <w:p w:rsidR="00B379E2" w:rsidRPr="00FA12D1" w:rsidRDefault="00B379E2" w:rsidP="00FA12D1">
      <w:pPr>
        <w:numPr>
          <w:ilvl w:val="0"/>
          <w:numId w:val="1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 Изображения помогает увидеть, учит рассмат</w:t>
      </w: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ривать</w:t>
      </w:r>
    </w:p>
    <w:p w:rsidR="00B379E2" w:rsidRPr="00FA12D1" w:rsidRDefault="00B379E2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наблюдательности и аналитических возможностей глаза. Рассматриваются и изображаются фраг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менты природы, животные: чем они похожи и чем отли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чаются друг от друга.</w:t>
      </w:r>
    </w:p>
    <w:p w:rsidR="00B379E2" w:rsidRPr="00FA12D1" w:rsidRDefault="00B379E2" w:rsidP="00FA12D1">
      <w:pPr>
        <w:numPr>
          <w:ilvl w:val="0"/>
          <w:numId w:val="101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Изображать можно пятном</w:t>
      </w:r>
    </w:p>
    <w:p w:rsidR="00B379E2" w:rsidRPr="00FA12D1" w:rsidRDefault="00B379E2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Присмотреться к разным пятнам — мху на камне, осыпи на стене, узорам на мраморе в метро — и поста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раться увидеть в них какие-либо изображения. Превратить пятно в изображение </w:t>
      </w:r>
      <w:proofErr w:type="gram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зверюшки</w:t>
      </w:r>
      <w:proofErr w:type="gramEnd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(Наклеенное или нарисованное пятно подготовлено учителем.)</w:t>
      </w:r>
    </w:p>
    <w:p w:rsidR="00B379E2" w:rsidRPr="00FA12D1" w:rsidRDefault="00B379E2" w:rsidP="00FA12D1">
      <w:pPr>
        <w:numPr>
          <w:ilvl w:val="0"/>
          <w:numId w:val="2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Изображать можно в объеме</w:t>
      </w:r>
    </w:p>
    <w:p w:rsidR="00B379E2" w:rsidRPr="00FA12D1" w:rsidRDefault="00B379E2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Превратить комок пластилина в птицу. Лепка. По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B379E2" w:rsidRPr="00FA12D1" w:rsidRDefault="00B379E2" w:rsidP="00FA12D1">
      <w:pPr>
        <w:numPr>
          <w:ilvl w:val="0"/>
          <w:numId w:val="3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Изображать можно линией</w:t>
      </w:r>
    </w:p>
    <w:p w:rsidR="00B379E2" w:rsidRPr="00FA12D1" w:rsidRDefault="00B379E2" w:rsidP="00FA12D1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Линией можно рассказывать. «Расскажи нам о себе»— рисунок или последовательность рисунков.</w:t>
      </w:r>
    </w:p>
    <w:p w:rsidR="00B379E2" w:rsidRPr="00FA12D1" w:rsidRDefault="00B379E2" w:rsidP="00FA12D1">
      <w:pPr>
        <w:numPr>
          <w:ilvl w:val="0"/>
          <w:numId w:val="4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Разноцветные краски</w:t>
      </w:r>
    </w:p>
    <w:p w:rsidR="00B379E2" w:rsidRPr="00FA12D1" w:rsidRDefault="00B379E2" w:rsidP="00FA12D1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красок. Радость общения с красками. Овладе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навыками организации рабочего места и пользова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красками. Названия цветов. Что в жизни напомина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каждый цвет? Игровое изображение красочного мно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гоцветного коврика.</w:t>
      </w:r>
    </w:p>
    <w:p w:rsidR="00B379E2" w:rsidRPr="00FA12D1" w:rsidRDefault="00B379E2" w:rsidP="00FA12D1">
      <w:pPr>
        <w:numPr>
          <w:ilvl w:val="0"/>
          <w:numId w:val="5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Изображать можно и то, что невидимо (настроение)</w:t>
      </w:r>
    </w:p>
    <w:p w:rsidR="00B379E2" w:rsidRPr="00FA12D1" w:rsidRDefault="00B379E2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Изобразить радость и грусть. Рисуем музыку — выра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жаем в изображении образ контрастных по настроению музыкальных пьес.</w:t>
      </w:r>
    </w:p>
    <w:p w:rsidR="00B379E2" w:rsidRPr="00FA12D1" w:rsidRDefault="00B379E2" w:rsidP="00FA12D1">
      <w:pPr>
        <w:numPr>
          <w:ilvl w:val="0"/>
          <w:numId w:val="6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Художники и зрители 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(обобщение темы)</w:t>
      </w:r>
    </w:p>
    <w:p w:rsidR="00B379E2" w:rsidRPr="00FA12D1" w:rsidRDefault="00B379E2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   зрителем   интересно   и   непросто.   Этому   надо учиться.   Знакомство с понятием «произведение искусства». Картина. Скульптура. Цвет и краски в картинах художников. Развитие навыков восприятия. Беседа.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Практическая деятельность: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овладение первичными навыками изображения на плоскости с помощью линии, пятна, цвета; овладение первичными навыками изображения в объеме; первичный опыт работы художественными материалами, эстетическая оценка их выразительных возможностей.</w:t>
      </w:r>
    </w:p>
    <w:p w:rsidR="00405F82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 четверть. Тема: </w:t>
      </w:r>
      <w:r w:rsidR="00B379E2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Ты украшаешь</w:t>
      </w:r>
      <w:proofErr w:type="gramStart"/>
      <w:r w:rsidR="00B379E2"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»</w:t>
      </w: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 </w:t>
      </w:r>
      <w:proofErr w:type="gramEnd"/>
    </w:p>
    <w:p w:rsidR="00B379E2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: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Украшения в природе. Красоту нужно уметь замечать. Люди радуются красоте и украшают мир вокруг себя. Мастер Украшения учит любоваться красотой. Основы 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понимания роли декоративной художественной деятельности в жизни человека. Мастер Украшения — мастер общения, он организует общение людей, помогая выявлять свои роли.</w:t>
      </w:r>
      <w:r w:rsidR="00B379E2"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379E2" w:rsidRPr="00FA12D1" w:rsidRDefault="00DA6497" w:rsidP="00FA12D1">
      <w:pPr>
        <w:numPr>
          <w:ilvl w:val="0"/>
          <w:numId w:val="7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Мир </w:t>
      </w:r>
      <w:r w:rsidR="00B379E2"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полон украшений. Цветы</w:t>
      </w:r>
    </w:p>
    <w:p w:rsidR="00B379E2" w:rsidRPr="00FA12D1" w:rsidRDefault="00B379E2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наблюдател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ьности, приобретение детьми опы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эстетических вп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ечатлений. Украшение крыльев ба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бочки. Бабочка дается в виде вырезанной учителем заго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товки или может быть нарисована (крупно на весь лист) детьми на уроке. Многообразие и красота узоров 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роде.</w:t>
      </w:r>
    </w:p>
    <w:p w:rsidR="00B379E2" w:rsidRPr="00FA12D1" w:rsidRDefault="00B379E2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B379E2" w:rsidRPr="00FA12D1" w:rsidRDefault="00B379E2" w:rsidP="00FA12D1">
      <w:pPr>
        <w:numPr>
          <w:ilvl w:val="0"/>
          <w:numId w:val="8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Красоту надо уметь замечать</w:t>
      </w:r>
    </w:p>
    <w:p w:rsidR="00B379E2" w:rsidRPr="00FA12D1" w:rsidRDefault="00B379E2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Неброская и «неож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иданная» красота в природе. Рас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сматривание различных поверхностей: кора дерева, пена волны, капли на ветках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 Развитие чувства факту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ры. Накопление опыт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зрительных поэтических впечат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B379E2" w:rsidRPr="00FA12D1" w:rsidRDefault="00B379E2" w:rsidP="00FA12D1">
      <w:pPr>
        <w:numPr>
          <w:ilvl w:val="0"/>
          <w:numId w:val="9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Узоры, которые создали люди</w:t>
      </w:r>
    </w:p>
    <w:p w:rsidR="00B379E2" w:rsidRPr="00FA12D1" w:rsidRDefault="00B379E2" w:rsidP="00FA12D1">
      <w:pPr>
        <w:numPr>
          <w:ilvl w:val="0"/>
          <w:numId w:val="9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Как, когда, для чего украшает себя человек</w:t>
      </w:r>
    </w:p>
    <w:p w:rsidR="00B379E2" w:rsidRPr="00FA12D1" w:rsidRDefault="00B379E2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украшения человека что-то рассказывают о своем хозяине. Что могут ра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ссказать украшения? Рассматрива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персонажей сказок. Какие у них украшения, как они помогают нам узнавать героев? Изображения выбранных сказочных героев и их украшений.</w:t>
      </w:r>
    </w:p>
    <w:p w:rsidR="00B379E2" w:rsidRPr="00FA12D1" w:rsidRDefault="00B379E2" w:rsidP="00FA12D1">
      <w:pPr>
        <w:numPr>
          <w:ilvl w:val="0"/>
          <w:numId w:val="10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 Украшения помогает сделать праздник</w:t>
      </w:r>
    </w:p>
    <w:p w:rsidR="00B379E2" w:rsidRPr="00FA12D1" w:rsidRDefault="00B379E2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комна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ты. Изготовление праздничных но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Практическая деятельность: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 первичный опыт владения художественными материалами и техниками (аппликация, </w:t>
      </w:r>
      <w:proofErr w:type="spellStart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бумагопластика</w:t>
      </w:r>
      <w:proofErr w:type="spellEnd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коллаж, монотипия); первичный опыт коллективной деятельности.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 четверть. </w:t>
      </w:r>
      <w:r w:rsidR="00B379E2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Ты строишь</w:t>
      </w:r>
      <w:r w:rsidR="00B379E2"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»</w:t>
      </w:r>
      <w:r w:rsidR="00385D6D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 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 Разные типы построек. Первичные умения видеть конструкцию, т. е. построение предмета.</w:t>
      </w:r>
    </w:p>
    <w:p w:rsidR="00385D6D" w:rsidRPr="00FA12D1" w:rsidRDefault="00385D6D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Постройки в нашей жизни</w:t>
      </w:r>
    </w:p>
    <w:p w:rsidR="00385D6D" w:rsidRPr="00FA12D1" w:rsidRDefault="00385D6D" w:rsidP="00FA12D1">
      <w:pPr>
        <w:numPr>
          <w:ilvl w:val="0"/>
          <w:numId w:val="11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Домики, которые построила природа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«Придумай себе дом» — изображение придуманного для себя дома. Разные дома у </w:t>
      </w:r>
      <w:r w:rsidR="00DA6497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сказочных персо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нажей. Как можно до</w:t>
      </w:r>
      <w:r w:rsidR="00DA6497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гадаться, кто в доме живет. Раз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дома для разных дел. Развитие воображения.</w:t>
      </w:r>
    </w:p>
    <w:p w:rsidR="00385D6D" w:rsidRPr="00FA12D1" w:rsidRDefault="00385D6D" w:rsidP="00FA12D1">
      <w:pPr>
        <w:numPr>
          <w:ilvl w:val="0"/>
          <w:numId w:val="12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 бывают разными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квадратный, у жирафа длинная шея, а крокодил очень длинный. Дети учатся понимать выразительность пропорций и конструкцию формы.</w:t>
      </w:r>
    </w:p>
    <w:p w:rsidR="00385D6D" w:rsidRPr="00FA12D1" w:rsidRDefault="00385D6D" w:rsidP="00FA12D1">
      <w:pPr>
        <w:numPr>
          <w:ilvl w:val="0"/>
          <w:numId w:val="13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 снаружи и внутри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Дом «смотрит» на улицу, но живут внутри дома. «Внутри» и «снаружи» очень </w:t>
      </w:r>
      <w:r w:rsidR="00DA6497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взаимосвязаны. Изображе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385D6D" w:rsidRPr="00FA12D1" w:rsidRDefault="00385D6D" w:rsidP="00FA12D1">
      <w:pPr>
        <w:numPr>
          <w:ilvl w:val="0"/>
          <w:numId w:val="14"/>
        </w:numPr>
        <w:shd w:val="clear" w:color="auto" w:fill="FFFFFF"/>
        <w:spacing w:before="72" w:after="0" w:line="240" w:lineRule="auto"/>
        <w:ind w:left="384"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Строим город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«Сказочный город» — создание на бумаге образа города для конкретной сказки. Конструирование игрового города. Игра в архитекторов.</w:t>
      </w:r>
    </w:p>
    <w:p w:rsidR="00385D6D" w:rsidRPr="00FA12D1" w:rsidRDefault="00385D6D" w:rsidP="00FA12D1">
      <w:pPr>
        <w:numPr>
          <w:ilvl w:val="0"/>
          <w:numId w:val="15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Всё имеет свое строение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 образы разных зверей — зоопарк-конструкцию из коробочек. Сделать из коробочек веселых собак разных пород. Материал можно </w:t>
      </w:r>
      <w:proofErr w:type="gram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заменить на </w:t>
      </w:r>
      <w:r w:rsidR="00DA6497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</w:t>
      </w:r>
      <w:proofErr w:type="gramEnd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разные образы собак делаются путем наклеивания на лист одноцветных </w:t>
      </w:r>
      <w:r w:rsidR="00DA6497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бумажных обрезков разных геомет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рических форм, заранее заготовленных.</w:t>
      </w:r>
    </w:p>
    <w:p w:rsidR="00385D6D" w:rsidRPr="00FA12D1" w:rsidRDefault="00385D6D" w:rsidP="00FA12D1">
      <w:pPr>
        <w:numPr>
          <w:ilvl w:val="0"/>
          <w:numId w:val="16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Строим вещи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бумаги упаковок, подставок, цветов и игрушек.</w:t>
      </w:r>
    </w:p>
    <w:p w:rsidR="00385D6D" w:rsidRPr="00FA12D1" w:rsidRDefault="00385D6D" w:rsidP="00FA12D1">
      <w:pPr>
        <w:numPr>
          <w:ilvl w:val="0"/>
          <w:numId w:val="17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Город, в котором мы живем (обобщение темы)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выставка работ, сделанных детьми. Дети учатся смотреть и обсужда</w:t>
      </w:r>
      <w:r w:rsidR="00DA6497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работы друг друга. Игра в ху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дожников и зрителе</w:t>
      </w:r>
      <w:r w:rsidR="00DA6497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 Можно сделать обобщающее пан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«Наш город».</w:t>
      </w:r>
    </w:p>
    <w:p w:rsidR="00405F82" w:rsidRPr="00FA12D1" w:rsidRDefault="00405F82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Практическая деятельность: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 первичный опыт владения художественными материалами и техниками конструирования; первичный опыт коллективной работы 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385D6D" w:rsidRPr="00FA12D1" w:rsidRDefault="00C57DE1" w:rsidP="00FA12D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4 четверть. Тема: </w:t>
      </w:r>
      <w:r w:rsidR="00B379E2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Изображение, украшение, постройка всегда помогают друг другу</w:t>
      </w:r>
      <w:r w:rsidR="00B379E2"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»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="00385D6D"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85D6D" w:rsidRPr="00FA12D1" w:rsidRDefault="00385D6D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темы: показать детям, что на самом деле наши три Мастера неразлучны. Главное — это вспомнить с ребятами, в чем именно состоит роль каждого Мастера и чему он помог научиться.</w:t>
      </w:r>
    </w:p>
    <w:p w:rsidR="00385D6D" w:rsidRPr="00FA12D1" w:rsidRDefault="00385D6D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 xml:space="preserve"> 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 Изображение, украшение и постройка — разные стороны работы художника и присутствуют в любом произведении, которое он создает. Эстетическое восприятие природы. Художественно-образное видение окружающего мира.</w:t>
      </w:r>
    </w:p>
    <w:p w:rsidR="00385D6D" w:rsidRPr="00FA12D1" w:rsidRDefault="00385D6D" w:rsidP="00FA12D1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D6D" w:rsidRPr="00FA12D1" w:rsidRDefault="00385D6D" w:rsidP="00FA12D1">
      <w:pPr>
        <w:numPr>
          <w:ilvl w:val="0"/>
          <w:numId w:val="18"/>
        </w:numPr>
        <w:shd w:val="clear" w:color="auto" w:fill="FFFFFF"/>
        <w:spacing w:before="72" w:after="0" w:line="240" w:lineRule="auto"/>
        <w:ind w:left="384"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 брат</w:t>
      </w:r>
      <w:proofErr w:type="gramStart"/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а-</w:t>
      </w:r>
      <w:proofErr w:type="gramEnd"/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Мастера всегда трудятся вместе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Обобщением здесь является первый урок.</w:t>
      </w:r>
    </w:p>
    <w:p w:rsidR="00385D6D" w:rsidRPr="00FA12D1" w:rsidRDefault="00385D6D" w:rsidP="00FA12D1">
      <w:pPr>
        <w:numPr>
          <w:ilvl w:val="0"/>
          <w:numId w:val="19"/>
        </w:numPr>
        <w:shd w:val="clear" w:color="auto" w:fill="FFFFFF"/>
        <w:spacing w:before="72" w:after="0" w:line="240" w:lineRule="auto"/>
        <w:ind w:left="384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Сказочная страна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коллективного панно и индивидуальных изображений к сказке.</w:t>
      </w:r>
    </w:p>
    <w:p w:rsidR="00385D6D" w:rsidRPr="00FA12D1" w:rsidRDefault="00385D6D" w:rsidP="00FA12D1">
      <w:pPr>
        <w:numPr>
          <w:ilvl w:val="0"/>
          <w:numId w:val="20"/>
        </w:numPr>
        <w:shd w:val="clear" w:color="auto" w:fill="FFFFFF"/>
        <w:spacing w:before="72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Времена года. Уроки любования. Умение видеть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«Праздник весны». Конструирование из бумаги.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живой природы.</w:t>
      </w:r>
    </w:p>
    <w:p w:rsidR="00405F82" w:rsidRPr="00FA12D1" w:rsidRDefault="00405F82" w:rsidP="00FA12D1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деятельность: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 природы и природных объектов; навыки коллективной творческой деятельности.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коллективной композиции «Здравствуй, лето!» по впечатлениям от природы.</w:t>
      </w:r>
    </w:p>
    <w:p w:rsidR="00405F82" w:rsidRPr="00FA12D1" w:rsidRDefault="00405F82" w:rsidP="00FA12D1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2 класс (34ч). 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Тема года:</w:t>
      </w: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 </w:t>
      </w:r>
      <w:r w:rsidR="00B379E2"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«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Искусство и ты</w:t>
      </w:r>
      <w:r w:rsidR="00B379E2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 четверть. Тема: </w:t>
      </w:r>
      <w:r w:rsidR="00B379E2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Как и чем работает художник?</w:t>
      </w:r>
      <w:r w:rsidR="00B379E2"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»</w:t>
      </w: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 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материалов. Цвет: основные, составные, дополнительные цвета. Роль черной и белой красок. Ритм линий, ритм пятен.</w:t>
      </w:r>
    </w:p>
    <w:p w:rsidR="00385D6D" w:rsidRPr="00FA12D1" w:rsidRDefault="00C57DE1" w:rsidP="00FA12D1">
      <w:pPr>
        <w:shd w:val="clear" w:color="auto" w:fill="FFFFFF"/>
        <w:spacing w:before="7" w:after="0" w:line="240" w:lineRule="auto"/>
        <w:ind w:right="2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Практическая деятельность: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смешение красок, лепка, моделирование из бумаги, коллаж.</w:t>
      </w:r>
      <w:r w:rsidR="00385D6D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цель: знакомство с выразительными воз</w:t>
      </w:r>
      <w:r w:rsidR="00385D6D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можностями художественных материалов. Открытие свое</w:t>
      </w:r>
      <w:r w:rsidR="00385D6D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образия, красоты и характера материала.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основные краски создают многоцветье мира.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 составны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цвета. "Умение смешивать крас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ки. Изобразить цветы, заполняя крупными изображе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весь лист бумаги (без предварительного рисунка) по памяти и впечатлению.</w:t>
      </w:r>
    </w:p>
    <w:p w:rsidR="00385D6D" w:rsidRPr="00FA12D1" w:rsidRDefault="00385D6D" w:rsidP="00FA12D1">
      <w:pPr>
        <w:numPr>
          <w:ilvl w:val="0"/>
          <w:numId w:val="21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Пять красок 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богатство цвета и тона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Темное и светлое. Оттенки цвета. Умение смешивать цветные краски </w:t>
      </w:r>
      <w:proofErr w:type="gram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и черной. Изображение природ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стихий на больш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листах бумаги крупными кистя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без предварительного рисунка: гроза, буря, извержение вулкана; изображение дождя, тумана, солнечного дня.</w:t>
      </w:r>
    </w:p>
    <w:p w:rsidR="00385D6D" w:rsidRPr="00FA12D1" w:rsidRDefault="00385D6D" w:rsidP="00FA12D1">
      <w:pPr>
        <w:numPr>
          <w:ilvl w:val="0"/>
          <w:numId w:val="22"/>
        </w:numPr>
        <w:shd w:val="clear" w:color="auto" w:fill="FFFFFF"/>
        <w:spacing w:before="72" w:after="0" w:line="240" w:lineRule="auto"/>
        <w:ind w:left="384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Пастель и цветные мелки, акварель: выразительные возможности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Мягкая бархатистая пастель, текучесть прозрачной акварели — учимся понимать красоту и выразительность этих материалов. Изображение осеннего леса (по памяти и впечатлению) пастелью и акварелью.</w:t>
      </w:r>
    </w:p>
    <w:p w:rsidR="00385D6D" w:rsidRPr="00FA12D1" w:rsidRDefault="00385D6D" w:rsidP="00FA12D1">
      <w:pPr>
        <w:numPr>
          <w:ilvl w:val="0"/>
          <w:numId w:val="23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Выразительные возможности аппликации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ритме пятен. Создание коврика на тему осенней земли с опавшими листьями. Работа групповая (1—3 панно) (по памяти и впечатлению).</w:t>
      </w:r>
    </w:p>
    <w:p w:rsidR="00385D6D" w:rsidRPr="00FA12D1" w:rsidRDefault="00385D6D" w:rsidP="00FA12D1">
      <w:pPr>
        <w:numPr>
          <w:ilvl w:val="0"/>
          <w:numId w:val="24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Выразительные возможности графических материалов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:rsidR="00385D6D" w:rsidRPr="00FA12D1" w:rsidRDefault="00385D6D" w:rsidP="00FA12D1">
      <w:pPr>
        <w:numPr>
          <w:ilvl w:val="0"/>
          <w:numId w:val="25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Выразительность материалов для работы в объеме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животных родного края по впечатлению и по памяти.</w:t>
      </w:r>
    </w:p>
    <w:p w:rsidR="00385D6D" w:rsidRPr="00FA12D1" w:rsidRDefault="00385D6D" w:rsidP="00FA12D1">
      <w:pPr>
        <w:numPr>
          <w:ilvl w:val="0"/>
          <w:numId w:val="26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Выразительные возможности бумаги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освоения приемов сгибания, разрезания, склеивания бумаги. Перевод плоского листа в разнообразные объемные формы. Склеивание простых объемных форм (конус, цилиндр, «лесенка», «гармошка»). Сооружение игровой площадки для вылепленных зверей (индивидуально, группами, коллективно). Работа по воображению.</w:t>
      </w:r>
    </w:p>
    <w:p w:rsidR="00385D6D" w:rsidRPr="00FA12D1" w:rsidRDefault="00385D6D" w:rsidP="00FA12D1">
      <w:pPr>
        <w:numPr>
          <w:ilvl w:val="0"/>
          <w:numId w:val="27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Неожиданные материалы (обобщение темы)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красоты художественных материалов и их различий: гуаши, акварели, мелков, пастели, графических материалов, пластилина и бумаги, «неожиданных» материалов.</w:t>
      </w:r>
      <w:proofErr w:type="gramEnd"/>
    </w:p>
    <w:p w:rsidR="00C57DE1" w:rsidRPr="00FA12D1" w:rsidRDefault="00385D6D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ночного праздничного города с помощью «неожиданных» материалов: серпантина, конфетти, семян, ниток, травы и т. д. на фоне темной бумаги</w:t>
      </w:r>
      <w:proofErr w:type="gramEnd"/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 четверть. Тема: </w:t>
      </w:r>
      <w:r w:rsidR="00B379E2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Реальность и фантазия</w:t>
      </w:r>
      <w:r w:rsidR="00B379E2"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»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Значение фантазии и воображения для творчества художника. Развитие духовной и эмоциональной сферы ребенка через общение с природой.</w:t>
      </w:r>
    </w:p>
    <w:p w:rsidR="00385D6D" w:rsidRPr="00FA12D1" w:rsidRDefault="00C57DE1" w:rsidP="00FA12D1">
      <w:pPr>
        <w:numPr>
          <w:ilvl w:val="0"/>
          <w:numId w:val="28"/>
        </w:numPr>
        <w:shd w:val="clear" w:color="auto" w:fill="FFFFFF"/>
        <w:spacing w:before="151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Практическая деятельность: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изображение реальных и фантастических животных; изображение узоров, увиденных в природе, и орнаментов для украшения человека; изображение фантазийных построек.</w:t>
      </w:r>
    </w:p>
    <w:p w:rsidR="00385D6D" w:rsidRPr="00FA12D1" w:rsidRDefault="00385D6D" w:rsidP="00FA12D1">
      <w:pPr>
        <w:numPr>
          <w:ilvl w:val="0"/>
          <w:numId w:val="28"/>
        </w:numPr>
        <w:shd w:val="clear" w:color="auto" w:fill="FFFFFF"/>
        <w:spacing w:before="151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Изображение и реальность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умения вс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матриваться, видеть, быть наблю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дательным. Мастер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Изображения учит видеть мир во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 нас. Изображение животных, увиденных в зоопарке, в деревне, дома.</w:t>
      </w:r>
    </w:p>
    <w:p w:rsidR="00385D6D" w:rsidRPr="00FA12D1" w:rsidRDefault="00385D6D" w:rsidP="00FA12D1">
      <w:pPr>
        <w:numPr>
          <w:ilvl w:val="0"/>
          <w:numId w:val="29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 и фантазия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фантазировать. Фантазия в жизни людей. Изображение сказочных, несуществующих жи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вотных и птиц; соединение воедино элементов разных животных и даже растений. Сказочные персонажи: дра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коны, кентавры.</w:t>
      </w:r>
    </w:p>
    <w:p w:rsidR="00385D6D" w:rsidRPr="00FA12D1" w:rsidRDefault="00385D6D" w:rsidP="00FA12D1">
      <w:pPr>
        <w:numPr>
          <w:ilvl w:val="0"/>
          <w:numId w:val="30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Украшение и реальность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наблюдательности. Умение видеть красоту в природе. Мастер Украшения учится у природы. Изображение паутинок с росой и веточками деревьев, снежинок и других прообразов украшений при помощи линий (индивидуально, по памяти).</w:t>
      </w:r>
    </w:p>
    <w:p w:rsidR="00385D6D" w:rsidRPr="00FA12D1" w:rsidRDefault="00385D6D" w:rsidP="00FA12D1">
      <w:pPr>
        <w:numPr>
          <w:ilvl w:val="0"/>
          <w:numId w:val="31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Украшение и фантазия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фантазии невозможно создать ни одного украшения. Украшение заданной формы (воротничок, подзор, кокошник, закладка для книги).</w:t>
      </w:r>
    </w:p>
    <w:p w:rsidR="00385D6D" w:rsidRPr="00FA12D1" w:rsidRDefault="00385D6D" w:rsidP="00FA12D1">
      <w:pPr>
        <w:numPr>
          <w:ilvl w:val="0"/>
          <w:numId w:val="32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Постройка и реальность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Постройки учится у природы. Красота и смысл природных конструкций - сот пчел, головки мака и форм подводного мира (медуз, водорослей).  </w:t>
      </w:r>
    </w:p>
    <w:p w:rsidR="00385D6D" w:rsidRPr="00FA12D1" w:rsidRDefault="00385D6D" w:rsidP="00FA12D1">
      <w:pPr>
        <w:numPr>
          <w:ilvl w:val="0"/>
          <w:numId w:val="33"/>
        </w:numPr>
        <w:shd w:val="clear" w:color="auto" w:fill="FFFFFF"/>
        <w:spacing w:before="72" w:after="0" w:line="240" w:lineRule="auto"/>
        <w:ind w:left="384" w:right="1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Постройка и фантазия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Постройки показывает возможности фанта: человека в создании предметов.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макетов фантастических зданий, «Фантастический город». Индивидуальная групповая работа по воображению.</w:t>
      </w:r>
    </w:p>
    <w:p w:rsidR="00385D6D" w:rsidRPr="00FA12D1" w:rsidRDefault="00385D6D" w:rsidP="00FA12D1">
      <w:pPr>
        <w:numPr>
          <w:ilvl w:val="0"/>
          <w:numId w:val="34"/>
        </w:numPr>
        <w:shd w:val="clear" w:color="auto" w:fill="FFFFFF"/>
        <w:spacing w:before="36" w:after="0" w:line="240" w:lineRule="auto"/>
        <w:ind w:left="384" w:right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Братья-Мастера Изображения, Украшения и Постройки вместе создают праздник 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(обобщение темы)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трех видов художественной деятельности. Конструирование (моделирование) и украшение.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 четверть. Тема: </w:t>
      </w:r>
      <w:r w:rsidR="00B379E2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О чем говорит искусство</w:t>
      </w:r>
      <w:r w:rsidR="00B379E2"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»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Искусство выражает чувства человека, его понимание и отношение к тому, что он изображает, украшает и строит.</w:t>
      </w:r>
    </w:p>
    <w:p w:rsidR="00385D6D" w:rsidRPr="00FA12D1" w:rsidRDefault="00C57DE1" w:rsidP="00FA12D1">
      <w:pPr>
        <w:shd w:val="clear" w:color="auto" w:fill="FFFFFF"/>
        <w:spacing w:after="0" w:line="240" w:lineRule="auto"/>
        <w:ind w:right="1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Практическая деятельность: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изображение состояний (настроений) в природе; изображение доброго и злого сказочного образа; украшения, характеризующие контрастных по характеру, по их намерениям персонажей; постройки для разных по характеру сказочных героев (добрых и злых</w:t>
      </w:r>
      <w:r w:rsidR="00385D6D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)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центральная и важнейшая тема года. Основной задачей является освоение того, что искусство выражает человеческие чувства и мысли. Это должно перейти на уровень осознания и стать важнейшим открытием для детей. Все задания должны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385D6D" w:rsidRPr="00FA12D1" w:rsidRDefault="00385D6D" w:rsidP="00FA12D1">
      <w:pPr>
        <w:numPr>
          <w:ilvl w:val="0"/>
          <w:numId w:val="39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 природы в разных состояниях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контрастных состояний природы (море нежное, ласковое, бурное, тревожное, радостное и т. д.); индивидуальная работа.</w:t>
      </w:r>
      <w:proofErr w:type="gramEnd"/>
    </w:p>
    <w:p w:rsidR="00385D6D" w:rsidRPr="00FA12D1" w:rsidRDefault="00385D6D" w:rsidP="00FA12D1">
      <w:pPr>
        <w:numPr>
          <w:ilvl w:val="0"/>
          <w:numId w:val="35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Выражение характера изображаемых животных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животных веселых, стремительных, угрожающих. Умение почувствовать и выразить в изображе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характер животного.</w:t>
      </w:r>
    </w:p>
    <w:p w:rsidR="00385D6D" w:rsidRPr="00FA12D1" w:rsidRDefault="00385D6D" w:rsidP="00FA12D1">
      <w:pPr>
        <w:numPr>
          <w:ilvl w:val="0"/>
          <w:numId w:val="36"/>
        </w:numPr>
        <w:shd w:val="clear" w:color="auto" w:fill="FFFFFF"/>
        <w:spacing w:before="72" w:after="0" w:line="240" w:lineRule="auto"/>
        <w:ind w:left="384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Выражение характера человека в изображении 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(мужской образ)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желанию учителя для всех дальнейших заданий можно использовать сюжет сказки. Например, «Сказка о царе </w:t>
      </w:r>
      <w:proofErr w:type="spell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А. Пушкина дает богатые возможности образных решений для всех последующих тем. Изображение доброго и злого воина.</w:t>
      </w:r>
    </w:p>
    <w:p w:rsidR="00385D6D" w:rsidRPr="00FA12D1" w:rsidRDefault="00385D6D" w:rsidP="00FA12D1">
      <w:pPr>
        <w:numPr>
          <w:ilvl w:val="0"/>
          <w:numId w:val="37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Выражение характера человека в изображении (женский образ)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противоположных по характеру сказоч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образов (Царевна-Лебедь и баба </w:t>
      </w:r>
      <w:proofErr w:type="spell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Бабариха</w:t>
      </w:r>
      <w:proofErr w:type="spellEnd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Золушка и Мачеха и др.). Класс делится на две части: одни изображают добрых персонажей, другие </w:t>
      </w:r>
      <w:proofErr w:type="gram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лых.</w:t>
      </w:r>
    </w:p>
    <w:p w:rsidR="00385D6D" w:rsidRPr="00FA12D1" w:rsidRDefault="00385D6D" w:rsidP="00FA12D1">
      <w:pPr>
        <w:numPr>
          <w:ilvl w:val="0"/>
          <w:numId w:val="38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 человека в скульптуре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в объеме образов с ярко выраженным характером: Царевна-Лебедь, баба </w:t>
      </w:r>
      <w:proofErr w:type="spell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Бабариха</w:t>
      </w:r>
      <w:proofErr w:type="spellEnd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Баба-яга, богатырь, Кощей Бессмертный и т. д.</w:t>
      </w:r>
    </w:p>
    <w:p w:rsidR="00385D6D" w:rsidRPr="00FA12D1" w:rsidRDefault="00385D6D" w:rsidP="00FA12D1">
      <w:pPr>
        <w:numPr>
          <w:ilvl w:val="0"/>
          <w:numId w:val="40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его украшение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вырезанных из бумаги богатырских доспехов, кокошников заданной формы, воротников (индивидуально).</w:t>
      </w:r>
    </w:p>
    <w:p w:rsidR="00385D6D" w:rsidRPr="00FA12D1" w:rsidRDefault="00385D6D" w:rsidP="00FA12D1">
      <w:pPr>
        <w:numPr>
          <w:ilvl w:val="0"/>
          <w:numId w:val="41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чем говорят украшения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двух противоположных по намерениям сказочных флотов (доброго, праздничного и злого, пиратского). Работа коллективно-индивидуальная. Панно. Аппликация.</w:t>
      </w:r>
    </w:p>
    <w:p w:rsidR="00385D6D" w:rsidRPr="00FA12D1" w:rsidRDefault="00385D6D" w:rsidP="00FA12D1">
      <w:pPr>
        <w:numPr>
          <w:ilvl w:val="0"/>
          <w:numId w:val="42"/>
        </w:numPr>
        <w:shd w:val="clear" w:color="auto" w:fill="FFFFFF"/>
        <w:spacing w:before="72" w:after="0" w:line="240" w:lineRule="auto"/>
        <w:ind w:left="384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изображении, украшении, постройке человек выражает свои чувства, мысли, настроение, свое отношение к миру</w:t>
      </w:r>
    </w:p>
    <w:p w:rsidR="00C57DE1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Созданные образы раскрываются через характер постройки, одежду, форму фигур, деревьев, на фоне которых стоит дом.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4 четверть. Тема: </w:t>
      </w:r>
      <w:r w:rsidR="00B379E2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Как говорит искусство</w:t>
      </w:r>
      <w:r w:rsidR="00B379E2"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»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Средства образной выразительности в изобразительном искусстве. Эмоциональное воздействие цвета: теплое — холодное, звонкое и глухое звучание цвета. Выразительные возможности линии. Понятие ритма; ритм пятен, линий. Выразительность соотношения пропорций. Выразительность фактур. Язык изобразительного искусства и его выразительные средства служат выражению мыслей и чувств художника.</w:t>
      </w:r>
    </w:p>
    <w:p w:rsidR="00385D6D" w:rsidRPr="00FA12D1" w:rsidRDefault="00C57DE1" w:rsidP="00FA12D1">
      <w:pPr>
        <w:shd w:val="clear" w:color="auto" w:fill="FFFFFF"/>
        <w:spacing w:before="115" w:after="0" w:line="240" w:lineRule="auto"/>
        <w:ind w:right="7"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Практическая деятельность: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изображение состояний в природе через ритм, цвет, пятно, фактуру.</w:t>
      </w:r>
    </w:p>
    <w:p w:rsidR="00385D6D" w:rsidRPr="00FA12D1" w:rsidRDefault="00385D6D" w:rsidP="00FA12D1">
      <w:pPr>
        <w:shd w:val="clear" w:color="auto" w:fill="FFFFFF"/>
        <w:spacing w:before="115" w:after="0" w:line="240" w:lineRule="auto"/>
        <w:ind w:right="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этой темы на выразительность средств нужно обращать особое внимание постоянно. Важнейшими являются вопросы: «Ты хочешь это выразить? А как? Чем?»</w:t>
      </w:r>
    </w:p>
    <w:p w:rsidR="00385D6D" w:rsidRPr="00FA12D1" w:rsidRDefault="00385D6D" w:rsidP="00FA12D1">
      <w:pPr>
        <w:numPr>
          <w:ilvl w:val="0"/>
          <w:numId w:val="43"/>
        </w:numPr>
        <w:shd w:val="clear" w:color="auto" w:fill="FFFFFF"/>
        <w:spacing w:before="72" w:after="0" w:line="240" w:lineRule="auto"/>
        <w:ind w:left="384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 как средство выражения: теплые и холодные цвета. Борьба теплого и холодного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угасающего костра - борьба тепла и холода.</w:t>
      </w:r>
    </w:p>
    <w:p w:rsidR="00385D6D" w:rsidRPr="00FA12D1" w:rsidRDefault="00385D6D" w:rsidP="00FA12D1">
      <w:pPr>
        <w:numPr>
          <w:ilvl w:val="0"/>
          <w:numId w:val="44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 как средство в</w:t>
      </w:r>
      <w:r w:rsidR="00D70D76"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ыражения: тихие (глухие) и звон</w:t>
      </w: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кие цвета. Смешение кра</w:t>
      </w:r>
      <w:r w:rsidR="00D70D76"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сок с черной, серой, белой крас</w:t>
      </w: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ками (мрачные, нежные оттенки цвета)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наблюдать борьбу цвета в жизни. Изображение весенней земли (работа по памяти и впечатлению).</w:t>
      </w:r>
    </w:p>
    <w:p w:rsidR="00385D6D" w:rsidRPr="00FA12D1" w:rsidRDefault="00385D6D" w:rsidP="00FA12D1">
      <w:pPr>
        <w:numPr>
          <w:ilvl w:val="0"/>
          <w:numId w:val="45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Линия как средство выражения: ритм линий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весенних ручьев.</w:t>
      </w:r>
    </w:p>
    <w:p w:rsidR="00385D6D" w:rsidRPr="00FA12D1" w:rsidRDefault="00385D6D" w:rsidP="00FA12D1">
      <w:pPr>
        <w:numPr>
          <w:ilvl w:val="0"/>
          <w:numId w:val="46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Линия как средство выражения: характер линий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ветки с определенным характером и настроением (индивидуально или по два человека; по впечатлению и по памяти) — нежные, могучие ветки и т. д. При этом надо акцентировать умения создавать разные фактуры углем, сангиной.</w:t>
      </w:r>
    </w:p>
    <w:p w:rsidR="00385D6D" w:rsidRPr="00FA12D1" w:rsidRDefault="00385D6D" w:rsidP="00FA12D1">
      <w:pPr>
        <w:numPr>
          <w:ilvl w:val="0"/>
          <w:numId w:val="47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Ритм пятен 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знания о композиции. От изменения положения на листе даже одинаковых пятен изменяется и содержание композиции. Ритмическое расположение летящих птиц; аппликация. Работа индивидуальная или коллективная.</w:t>
      </w:r>
    </w:p>
    <w:p w:rsidR="00385D6D" w:rsidRPr="00FA12D1" w:rsidRDefault="00385D6D" w:rsidP="00FA12D1">
      <w:pPr>
        <w:numPr>
          <w:ilvl w:val="0"/>
          <w:numId w:val="48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Пропорции выражают характер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или лепка птиц с разным характером пропорций: большой хвост, маленькая головка, большой клюв и т. д.</w:t>
      </w:r>
    </w:p>
    <w:p w:rsidR="00385D6D" w:rsidRPr="00FA12D1" w:rsidRDefault="00385D6D" w:rsidP="00FA12D1">
      <w:pPr>
        <w:numPr>
          <w:ilvl w:val="0"/>
          <w:numId w:val="49"/>
        </w:numPr>
        <w:shd w:val="clear" w:color="auto" w:fill="FFFFFF"/>
        <w:spacing w:before="72" w:after="0" w:line="240" w:lineRule="auto"/>
        <w:ind w:left="384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 линий и пятен, цвет, пропорции — средства выразительности 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(обобщение темы)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коллективного панно на тему «Весна. Шум птиц».</w:t>
      </w:r>
    </w:p>
    <w:p w:rsidR="00385D6D" w:rsidRPr="00FA12D1" w:rsidRDefault="00385D6D" w:rsidP="00FA12D1">
      <w:pPr>
        <w:numPr>
          <w:ilvl w:val="0"/>
          <w:numId w:val="50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Обобщающий урок года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оформляется детскими работами, выполненными в течение года.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3 класс. 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Тема года:</w:t>
      </w: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 </w:t>
      </w:r>
      <w:r w:rsidR="00B379E2"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«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Искусство вокруг нас</w:t>
      </w:r>
      <w:r w:rsidR="00B379E2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(34 ч)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 четверть. Тема: </w:t>
      </w:r>
      <w:r w:rsidR="00B379E2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Искусство в твоем доме</w:t>
      </w:r>
      <w:r w:rsidR="00B379E2"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»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3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являются носителями духовной культуры. Надо помочь ребёнку увидеть красоту окружающих его вещей, объектов, произведений искусства. В итоге этого года обучения дети должны почувствовать, что они ежедневно связаны с деятельностью искусств. Понимание огромной роли искусства в реальной повседневной жизни должно стать открытием для детей.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каждой вещи, в каждом предмете, которые наполняют наш дом, заложен труд художника. В чем стоит эта работа художника? </w:t>
      </w:r>
      <w:proofErr w:type="gramStart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Вещи бывают нарядными, праздничными или тихими, уютными, или деловыми, строгими: одни подходят для работы, другие — для отдыха; одни служат детям, другие — взрослым.</w:t>
      </w:r>
      <w:proofErr w:type="gramEnd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Как вы глядеть вещи, решает художник и тем самым создает пространственный и предметный мир вокруг нас, в котором отражаются наши представления о жизни. Каждый человек тоже бывает в роли художника.</w:t>
      </w:r>
    </w:p>
    <w:p w:rsidR="00385D6D" w:rsidRPr="00FA12D1" w:rsidRDefault="00C57DE1" w:rsidP="00FA12D1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Практическая деятельность: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создание выразительного образа бытовой вещи.</w:t>
      </w:r>
    </w:p>
    <w:p w:rsidR="00385D6D" w:rsidRPr="00FA12D1" w:rsidRDefault="00385D6D" w:rsidP="00FA12D1">
      <w:pPr>
        <w:numPr>
          <w:ilvl w:val="0"/>
          <w:numId w:val="51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Твои игрушки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создавать игрушки из пластилина, глины и других материалов.</w:t>
      </w:r>
    </w:p>
    <w:p w:rsidR="00385D6D" w:rsidRPr="00FA12D1" w:rsidRDefault="00385D6D" w:rsidP="00FA12D1">
      <w:pPr>
        <w:numPr>
          <w:ilvl w:val="0"/>
          <w:numId w:val="101"/>
        </w:numPr>
        <w:shd w:val="clear" w:color="auto" w:fill="FFFFFF"/>
        <w:spacing w:after="0" w:line="240" w:lineRule="auto"/>
        <w:ind w:right="12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Посуда у тебя дома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Повседневная и праздничная посуда. Конструкция, форма предметов и роспись, украшение посуды, изображения в изготовлении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385D6D" w:rsidRPr="00FA12D1" w:rsidRDefault="00385D6D" w:rsidP="00FA12D1">
      <w:pPr>
        <w:numPr>
          <w:ilvl w:val="0"/>
          <w:numId w:val="52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Мамин платок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платков для девочки, для бабушки. Платки, разные по содержанию, ритмике рисунка; колорит как средство выражения.</w:t>
      </w:r>
    </w:p>
    <w:p w:rsidR="00385D6D" w:rsidRPr="00FA12D1" w:rsidRDefault="00385D6D" w:rsidP="00FA12D1">
      <w:pPr>
        <w:numPr>
          <w:ilvl w:val="0"/>
          <w:numId w:val="53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Обои и шторы в твоем доме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обоев или штор для комнаты, имеющей четкое назначение: спальня, гостиная и т. д. Работу молено выполнить и в технике набойки.</w:t>
      </w:r>
    </w:p>
    <w:p w:rsidR="00385D6D" w:rsidRPr="00FA12D1" w:rsidRDefault="00385D6D" w:rsidP="00FA12D1">
      <w:pPr>
        <w:numPr>
          <w:ilvl w:val="0"/>
          <w:numId w:val="54"/>
        </w:numPr>
        <w:shd w:val="clear" w:color="auto" w:fill="FFFFFF"/>
        <w:spacing w:before="72" w:after="0" w:line="240" w:lineRule="auto"/>
        <w:ind w:left="384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Твои книжки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и книга. Образ книги: иллюстрации, форма, шрифт, буквица. Иллюстрирование выбранной сказки или конструирование книжки-игрушки.</w:t>
      </w:r>
    </w:p>
    <w:p w:rsidR="00385D6D" w:rsidRPr="00FA12D1" w:rsidRDefault="00385D6D" w:rsidP="00FA12D1">
      <w:pPr>
        <w:numPr>
          <w:ilvl w:val="0"/>
          <w:numId w:val="55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Поздравительная открытка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Эскиз открытки или декоративной закладки (по растительным мотивам). Возможно исполнение в технике </w:t>
      </w:r>
      <w:proofErr w:type="spell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граттажа</w:t>
      </w:r>
      <w:proofErr w:type="spellEnd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гравюры наклейками или графической монотипии.</w:t>
      </w:r>
    </w:p>
    <w:p w:rsidR="00385D6D" w:rsidRPr="00FA12D1" w:rsidRDefault="00385D6D" w:rsidP="00FA12D1">
      <w:pPr>
        <w:numPr>
          <w:ilvl w:val="0"/>
          <w:numId w:val="56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Труд художника для твоего дома </w:t>
      </w:r>
      <w:r w:rsidRPr="00FA1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(обобщение темы)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всех предметов в доме принял участие художник. Ему помогали наши Мастера Изображения, Украшения, Постройки. Понимание роли каждого из них. Форма предмета и его украшение.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обобщающем уроке можно организовать игру в художников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мание того, что все, что связано с нашей жизнью, не существовало бы без труда художников, без изобрази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тельного, декоративно-прикладного искусства, архитектуры, дизайна, должно стать итогом урока </w:t>
      </w: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открытием.</w:t>
      </w:r>
    </w:p>
    <w:p w:rsidR="00C57DE1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 четверть. Тема: </w:t>
      </w:r>
      <w:r w:rsidR="00B379E2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Искусство на улицах твоего города</w:t>
      </w:r>
      <w:r w:rsidR="00B379E2"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»</w:t>
      </w:r>
      <w:r w:rsidR="00385D6D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</w:p>
    <w:p w:rsidR="00A45CB3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Деятельность художника на улице города. Знакомство с иск</w:t>
      </w:r>
      <w:r w:rsidR="00D70D76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усством начинается с родного по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рога: родной улицы, родного города, без которых не может возникнуть чувство Родины. Разнообразные проявления деятельности художника и его верных помощников Братьев-Мастеров в соз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  <w:t>дании облика города, в украшении улиц, скверов, площадей. Кра</w:t>
      </w:r>
      <w:r w:rsidR="00D70D76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сота старинной архитектуры — па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мятников культуры. </w:t>
      </w:r>
      <w:proofErr w:type="gramStart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Атрибуты современной жизни города: витрины, парки, скверы, ажурные ограды, фонари, разнообразный транспорт, их образное решение.</w:t>
      </w:r>
      <w:proofErr w:type="gramEnd"/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385D6D" w:rsidRPr="00FA12D1" w:rsidRDefault="00C57DE1" w:rsidP="00FA12D1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Практическая деятельность: 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наблюдение деятельности художника на улицах города; аппликация, коллаж.</w:t>
      </w:r>
      <w:r w:rsidR="00385D6D"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идущая «улица» твоего дома, исхоженная ногами.</w:t>
      </w:r>
    </w:p>
    <w:p w:rsidR="00385D6D" w:rsidRPr="00FA12D1" w:rsidRDefault="00385D6D" w:rsidP="00FA12D1">
      <w:pPr>
        <w:numPr>
          <w:ilvl w:val="0"/>
          <w:numId w:val="57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Памятники архитектуры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изображение архитектурного памятника родных мест.</w:t>
      </w:r>
    </w:p>
    <w:p w:rsidR="00385D6D" w:rsidRPr="00FA12D1" w:rsidRDefault="00385D6D" w:rsidP="00FA12D1">
      <w:pPr>
        <w:numPr>
          <w:ilvl w:val="0"/>
          <w:numId w:val="58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Парки, скверы, бульвары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:rsidR="00385D6D" w:rsidRPr="00FA12D1" w:rsidRDefault="00385D6D" w:rsidP="00FA12D1">
      <w:pPr>
        <w:numPr>
          <w:ilvl w:val="0"/>
          <w:numId w:val="59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Ажурные ограды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Чугунные ограды в С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анкт-Петербурге и Москве, в род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городе. Резные ук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рашения сельских и городских де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ревянных домов. Проект ажурной решетки или ворот; вырезание их из сложенной цветной бумаги и вклеива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композицию на тему «Парки, скверы, бульвары».</w:t>
      </w:r>
    </w:p>
    <w:p w:rsidR="00385D6D" w:rsidRPr="00FA12D1" w:rsidRDefault="00385D6D" w:rsidP="00FA12D1">
      <w:pPr>
        <w:numPr>
          <w:ilvl w:val="0"/>
          <w:numId w:val="60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Волшебные фонари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бывают фонари. Форму фонарей тоже создает художник. Образы фонарей: праздничный, торжественный, лирический и т. д. Фонари на улицах городов как украшение города. Изображение или конструирование формы фонаря из бумаги.</w:t>
      </w:r>
    </w:p>
    <w:p w:rsidR="00385D6D" w:rsidRPr="00FA12D1" w:rsidRDefault="00385D6D" w:rsidP="00FA12D1">
      <w:pPr>
        <w:numPr>
          <w:ilvl w:val="0"/>
          <w:numId w:val="61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Витрины 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художника в создании витрин, рекламы. Проект оформления витрины любого магазина (по выбору детей).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дополнительного времени можно сделать групповые объемные макеты.</w:t>
      </w:r>
    </w:p>
    <w:p w:rsidR="00385D6D" w:rsidRPr="00FA12D1" w:rsidRDefault="00385D6D" w:rsidP="00FA12D1">
      <w:pPr>
        <w:numPr>
          <w:ilvl w:val="0"/>
          <w:numId w:val="62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Удивительный транспорт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форм машин тоже участвует художник. Машины разных времен. Умение видеть образ в форме машин. Придумать, н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арисовать или построить из бума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 образы фантастических машин (наземных, водных, воздушных).</w:t>
      </w:r>
    </w:p>
    <w:p w:rsidR="00385D6D" w:rsidRPr="00FA12D1" w:rsidRDefault="00385D6D" w:rsidP="00FA12D1">
      <w:pPr>
        <w:numPr>
          <w:ilvl w:val="0"/>
          <w:numId w:val="63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 художника на улицах твоего города (обобщение темы)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этом уроке из отдельных работ создается одно или несколько коллективных панно: это может быть панорама улицы, района из нескольких склеенных в полосу рисунков в виде диорамы. Здесь можно </w:t>
      </w:r>
      <w:proofErr w:type="gram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ограды</w:t>
      </w:r>
      <w:proofErr w:type="gramEnd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фонари, транспорт. Дополняется диорама фигурами людей, плоскими вырезками деревьев и кустов. Мож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играть в экскурсоводов и жур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налистов. Экскурсоводы рассказывают о своем городе, о роли художников, которые создают художественный облик города.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 четверть. Тема: </w:t>
      </w:r>
      <w:r w:rsidR="00B379E2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Художник и зрелище</w:t>
      </w:r>
      <w:r w:rsidR="00B379E2"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»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Роль художника в театре, цирке, на празднике. Жанрово-видовое разнообразие зрелищных искусств. Театрально-зрелищное искусство, его игровая природа. Изобразител</w:t>
      </w:r>
      <w:r w:rsidR="00D70D76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ьное искусство — необходимая со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ставная часть зрелища. Деятельность художника в театре в зависимости от вида зрелища или </w:t>
      </w:r>
      <w:r w:rsidR="00D70D76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особенностей работы (плакат, де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корация, занавес). Взаимодействие в работе театрального художника разных видов деятельности: конструк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  <w:t>тивной (постройка), декоративной (украшение), изобразительной (изображение).</w:t>
      </w:r>
    </w:p>
    <w:p w:rsidR="00385D6D" w:rsidRPr="00FA12D1" w:rsidRDefault="00C57DE1" w:rsidP="00FA12D1">
      <w:pPr>
        <w:shd w:val="clear" w:color="auto" w:fill="FFFFFF"/>
        <w:spacing w:before="108"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Практическая деятельность: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создание театрализованного представления или спектакля с использованием творческих работ детей.</w:t>
      </w:r>
      <w:r w:rsidR="00385D6D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усмотрению педагога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конце, на обобщающем уроке, можно устроить театрализованное представление.</w:t>
      </w:r>
    </w:p>
    <w:p w:rsidR="00385D6D" w:rsidRPr="00FA12D1" w:rsidRDefault="00385D6D" w:rsidP="00FA12D1">
      <w:pPr>
        <w:numPr>
          <w:ilvl w:val="0"/>
          <w:numId w:val="68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 в цирке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художника в цирке. Образ радостного и таинственного зрелища. И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зображение циркового представле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его персонажей.</w:t>
      </w:r>
    </w:p>
    <w:p w:rsidR="00385D6D" w:rsidRPr="00FA12D1" w:rsidRDefault="00385D6D" w:rsidP="00FA12D1">
      <w:pPr>
        <w:numPr>
          <w:ilvl w:val="0"/>
          <w:numId w:val="65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 в театре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Вымысел и </w:t>
      </w:r>
      <w:proofErr w:type="gram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proofErr w:type="gramEnd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театра. Праздник в театре. Декорации и костюмы персонажей. Театр на столе. Создание макета декораций спектакля.</w:t>
      </w:r>
    </w:p>
    <w:p w:rsidR="00385D6D" w:rsidRPr="00FA12D1" w:rsidRDefault="00385D6D" w:rsidP="00FA12D1">
      <w:pPr>
        <w:numPr>
          <w:ilvl w:val="0"/>
          <w:numId w:val="64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Маски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Маски разных времен и народов. Древние народные маски, театральные маски, маски на празднике.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выразительных острохарактерных масок.</w:t>
      </w:r>
    </w:p>
    <w:p w:rsidR="00385D6D" w:rsidRPr="00FA12D1" w:rsidRDefault="00385D6D" w:rsidP="00FA12D1">
      <w:pPr>
        <w:numPr>
          <w:ilvl w:val="0"/>
          <w:numId w:val="66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 кукол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Театральные куклы. Театр Петрушки. Перчаточные, тростевые куклы, куклы-марионетки. Работа художника над куклой, разнообразие персонажей. Образ куклы, </w:t>
      </w: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 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и украшение. Создание куклы на уроке.</w:t>
      </w:r>
    </w:p>
    <w:p w:rsidR="00385D6D" w:rsidRPr="00FA12D1" w:rsidRDefault="00385D6D" w:rsidP="00FA12D1">
      <w:pPr>
        <w:numPr>
          <w:ilvl w:val="0"/>
          <w:numId w:val="67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Афиша, плакат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:rsidR="00385D6D" w:rsidRPr="00FA12D1" w:rsidRDefault="00385D6D" w:rsidP="00FA12D1">
      <w:pPr>
        <w:numPr>
          <w:ilvl w:val="0"/>
          <w:numId w:val="69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художники помогают сделать праздники. Художник и зрелище.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Праздник в городе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Выполне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эскиза украшения города к празднику. Организация в классе выставки всех работ по теме.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D6D" w:rsidRPr="00FA12D1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четверть. Художник и музей 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C57DE1" w:rsidRPr="00FA12D1" w:rsidRDefault="00D70D76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Прикладные виды работы худож</w:t>
      </w:r>
      <w:r w:rsidR="00C57DE1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ника.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</w:t>
      </w:r>
    </w:p>
    <w:p w:rsidR="00385D6D" w:rsidRPr="00FA12D1" w:rsidRDefault="00C57DE1" w:rsidP="00FA12D1">
      <w:pPr>
        <w:shd w:val="clear" w:color="auto" w:fill="FFFFFF"/>
        <w:spacing w:before="108"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Практическая деятельность: 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знакомство с музеем родного города; участие художника в организации музея.</w:t>
      </w:r>
      <w:r w:rsidR="00385D6D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5D6D" w:rsidRPr="00FA12D1" w:rsidRDefault="00385D6D" w:rsidP="00FA12D1">
      <w:pPr>
        <w:shd w:val="clear" w:color="auto" w:fill="FFFFFF"/>
        <w:spacing w:before="108"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Познакомившись 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ролью художника в нашей повсе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дневной жизни, с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разными прикладными формами ис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кусства, мы завершаем год темой об искусстве, произве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которого хранятся в музеях. Каждый город может гордиться своими музеями. Музеи Москвы, Санкт-Петербурга, других городов России — хранители великих произведений русского и мирового искусства. И к этим шедеврам каждый ребенок должен прикоснуться и научиться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 Третьяковская галерея, и о ней в первую очередь нужно рассказать. Огромную роль сегодня играют Эрмитаж, Русский музей — центры международных художественных связей. И есть много малых, но интересных музеев и выставочных залов. Однако тема «Музеи» шире. Бывают не только музеи искусства, но и музеи других сторон человеческой культуры. Бывают и домашние музой в виде семейных альбомов, рассказывающих об истории семьи, музеи просто личных памятных вещей. Они тоже часть нашей культуры.</w:t>
      </w:r>
    </w:p>
    <w:p w:rsidR="00385D6D" w:rsidRPr="00FA12D1" w:rsidRDefault="00385D6D" w:rsidP="00FA12D1">
      <w:pPr>
        <w:numPr>
          <w:ilvl w:val="0"/>
          <w:numId w:val="70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Музеи в жизни города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музеев. Роль художника в организации экспозиции. Крупнейшие художественные музеи: </w:t>
      </w:r>
      <w:proofErr w:type="spell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Третяковская</w:t>
      </w:r>
      <w:proofErr w:type="spellEnd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галерея, Музей изобразительных искусств им. А. С. Пушкина, Эрмитаж, Русский музей; музеи род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города.</w:t>
      </w:r>
    </w:p>
    <w:p w:rsidR="00385D6D" w:rsidRPr="00FA12D1" w:rsidRDefault="00385D6D" w:rsidP="00FA12D1">
      <w:pPr>
        <w:numPr>
          <w:ilvl w:val="0"/>
          <w:numId w:val="72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Картина-пейзаж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со знаменитыми пейзажами И. Левитана, А. </w:t>
      </w:r>
      <w:proofErr w:type="spell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Саврасова</w:t>
      </w:r>
      <w:proofErr w:type="spellEnd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Рериха, А. Куинджи, В. Ван Гога, К. </w:t>
      </w:r>
      <w:proofErr w:type="spell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</w:t>
      </w:r>
      <w:proofErr w:type="spellEnd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Изображение пейзажа по представлению с ярко выра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женным настроением: радостный и праздничный пейзаж; мрачный и тоскливый пейзаж; нежный и певучий пейзаж.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</w:p>
    <w:p w:rsidR="00385D6D" w:rsidRPr="00FA12D1" w:rsidRDefault="00385D6D" w:rsidP="00FA12D1">
      <w:pPr>
        <w:numPr>
          <w:ilvl w:val="0"/>
          <w:numId w:val="73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Картина-портрет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жанром портрета. Изображение портре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по памяти или по представлению (портрет подруги, друга).</w:t>
      </w:r>
    </w:p>
    <w:p w:rsidR="00385D6D" w:rsidRPr="00FA12D1" w:rsidRDefault="00385D6D" w:rsidP="00FA12D1">
      <w:pPr>
        <w:numPr>
          <w:ilvl w:val="0"/>
          <w:numId w:val="71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</w:t>
      </w:r>
      <w:proofErr w:type="gramStart"/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а-</w:t>
      </w:r>
      <w:proofErr w:type="gramEnd"/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натюрморт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картина.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385D6D" w:rsidRPr="00FA12D1" w:rsidRDefault="00385D6D" w:rsidP="00FA12D1">
      <w:pPr>
        <w:numPr>
          <w:ilvl w:val="0"/>
          <w:numId w:val="75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Картины исторические и бытовые.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произведениями исторического и бытового жанров. Изображение по представлению исторического события (на тему русской былинной истории или истории Средневековья) или изображение своей повсе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дневной жизни (завтрак в семье, игра и т. д.).</w:t>
      </w:r>
    </w:p>
    <w:p w:rsidR="00385D6D" w:rsidRPr="00FA12D1" w:rsidRDefault="00385D6D" w:rsidP="00FA12D1">
      <w:pPr>
        <w:numPr>
          <w:ilvl w:val="0"/>
          <w:numId w:val="74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Скульптура в музее и на улице.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смотреть скульптуру. Скульптура в музее и на улице. Скульптуры-памятники. Парковая скульптура. Лепка фигуры человека или животного (в движении) для парковой скульптуры.</w:t>
      </w:r>
    </w:p>
    <w:p w:rsidR="00385D6D" w:rsidRPr="00FA12D1" w:rsidRDefault="00385D6D" w:rsidP="00FA12D1">
      <w:pPr>
        <w:numPr>
          <w:ilvl w:val="0"/>
          <w:numId w:val="76"/>
        </w:numPr>
        <w:shd w:val="clear" w:color="auto" w:fill="FFFFFF"/>
        <w:spacing w:before="72" w:after="0" w:line="240" w:lineRule="auto"/>
        <w:ind w:left="384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выставка (обобщение темы)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«Экскурсия» по выставке лучших работ за год. Празд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ник искусств по своему собственному сценарию. Подведение итогов на </w:t>
      </w:r>
      <w:proofErr w:type="gram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</w:t>
      </w:r>
      <w:proofErr w:type="gramEnd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«Какова роль художника в жизни каждого человека».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4 класс. </w:t>
      </w:r>
      <w:r w:rsidRPr="00FA12D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Тема года: Каждый Народ - Художник (Изображение, Украшение, Постройка в творчестве Народов</w:t>
      </w:r>
      <w:proofErr w:type="gramStart"/>
      <w:r w:rsidRPr="00FA12D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В</w:t>
      </w:r>
      <w:proofErr w:type="gramEnd"/>
      <w:r w:rsidRPr="00FA12D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сей Земли) (34 ч)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 четверть. Тема: </w:t>
      </w:r>
      <w:r w:rsidR="00B379E2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Истоки родного искусства</w:t>
      </w:r>
      <w:r w:rsidR="00B379E2"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»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(8 ч)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Содержание: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Знакомство с истоками родного искусства — это знакомство со своей Родиной. В постройках, предметах быта, в том, как люди одеваются и украшают одежду, раскрывается их пре</w:t>
      </w:r>
      <w:r w:rsidR="00D70D76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дставление о мире, красоте чело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Изображение традиционной сельской жизни в произведениях русских художников.</w:t>
      </w:r>
    </w:p>
    <w:p w:rsidR="00385D6D" w:rsidRPr="00FA12D1" w:rsidRDefault="00C57DE1" w:rsidP="00FA12D1">
      <w:pPr>
        <w:numPr>
          <w:ilvl w:val="0"/>
          <w:numId w:val="77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Практическая деятельность: 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изображение традиционной сельской жизни.</w:t>
      </w:r>
      <w:r w:rsidR="00385D6D"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Пейзаж родной земли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385D6D" w:rsidRPr="00FA12D1" w:rsidRDefault="00385D6D" w:rsidP="00FA12D1">
      <w:pPr>
        <w:numPr>
          <w:ilvl w:val="0"/>
          <w:numId w:val="78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Деревня 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деревянный мир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русской деревянной архитектурой: избы, ворота, амбары, колодцы... Деревянное це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рковное зодче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ство. Изображение деревни — коллективное панно или индивидуальная работа.</w:t>
      </w:r>
    </w:p>
    <w:p w:rsidR="00385D6D" w:rsidRPr="00FA12D1" w:rsidRDefault="00385D6D" w:rsidP="00FA12D1">
      <w:pPr>
        <w:numPr>
          <w:ilvl w:val="0"/>
          <w:numId w:val="79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Красота человека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могучей силе и доброте — «доб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рый молодец». В образе женской красоты всегда выража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женских и мужских народных образов индивидуально или для панно. Фигуры вклеивает в панно группа «глав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художника». Обратить внима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что фигуры в де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тских работах должны быть в дви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385D6D" w:rsidRPr="00FA12D1" w:rsidRDefault="00385D6D" w:rsidP="00FA12D1">
      <w:pPr>
        <w:numPr>
          <w:ilvl w:val="0"/>
          <w:numId w:val="80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Народные праздники (обобщение темы)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праздников в жизни людей. Календарные праздники: осенний праздник урожая, ярмарки и т. д. Праздник, это образ идеальной, счастливой жизни.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работ на тему народного праздника с обобщением материала темы.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5D6D" w:rsidRPr="00FA12D1" w:rsidRDefault="00385D6D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385D6D" w:rsidRPr="00FA12D1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DA6497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 четверть. Тема: </w:t>
      </w:r>
      <w:r w:rsidR="00B379E2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Древние города нашей земли</w:t>
      </w:r>
      <w:r w:rsidR="00DA6497"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»</w:t>
      </w: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 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="00DA6497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Красота и неповторимость архитектурных ансамблей Древней Руси. Ко</w:t>
      </w:r>
      <w:r w:rsidR="00385D6D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нструктивные особенности русско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го города-крепости. Крепостные стены и башни как архитектурные постройки. Древнерусский каменный храм. Конструкция и художественный образ, 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</w:t>
      </w:r>
      <w:r w:rsidR="00385D6D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 формирова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нии образа.</w:t>
      </w:r>
    </w:p>
    <w:p w:rsidR="00385D6D" w:rsidRPr="00FA12D1" w:rsidRDefault="00C57DE1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Практическая деятельность: 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изо</w:t>
      </w:r>
      <w:r w:rsidR="00D70D76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бражение древнерусского города. </w:t>
      </w:r>
      <w:r w:rsidR="00385D6D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жизни. Слово «город» произо</w:t>
      </w:r>
      <w:r w:rsidR="00385D6D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шло от слов «городить», «огораживать» крепостной стеной. На высоких холмах, отражаясь в реках и озерах, росли города с белизной стен, куполами храмов, перезвоном колоколов. Таких городов больше нигде нет.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раскрыть красоту городов родной земли, мудрость их архитектурной организации.</w:t>
      </w:r>
    </w:p>
    <w:p w:rsidR="00385D6D" w:rsidRPr="00FA12D1" w:rsidRDefault="00385D6D" w:rsidP="00FA12D1">
      <w:pPr>
        <w:numPr>
          <w:ilvl w:val="0"/>
          <w:numId w:val="81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Древнерусский город-крепость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конструкций и пропорций крепостных башен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385D6D" w:rsidRPr="00FA12D1" w:rsidRDefault="00385D6D" w:rsidP="00FA12D1">
      <w:pPr>
        <w:numPr>
          <w:ilvl w:val="0"/>
          <w:numId w:val="82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Древние соборы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архитектурой древнерусского каменного храма. Конструкция, символика храма. «Постройка» древнего собора из бумаги. Коллективная работа.</w:t>
      </w:r>
    </w:p>
    <w:p w:rsidR="00385D6D" w:rsidRPr="00FA12D1" w:rsidRDefault="00385D6D" w:rsidP="00FA12D1">
      <w:pPr>
        <w:numPr>
          <w:ilvl w:val="0"/>
          <w:numId w:val="83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Древний город и его жители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left="360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всего жилого наполнения города. Завершение «постройки» древнего города. Возможный вариант: изображение древнерусского города.</w:t>
      </w:r>
    </w:p>
    <w:p w:rsidR="00385D6D" w:rsidRPr="00FA12D1" w:rsidRDefault="00385D6D" w:rsidP="00FA12D1">
      <w:pPr>
        <w:numPr>
          <w:ilvl w:val="0"/>
          <w:numId w:val="84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Древнерусские воины-защитники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древнерусских воинов, княжеской дружины. Одежда и оружие воинов.</w:t>
      </w:r>
    </w:p>
    <w:p w:rsidR="00385D6D" w:rsidRPr="00FA12D1" w:rsidRDefault="00385D6D" w:rsidP="00FA12D1">
      <w:pPr>
        <w:numPr>
          <w:ilvl w:val="0"/>
          <w:numId w:val="85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Русской земли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со своеобразием разных городов — Москвы, Новгорода, Пскова, Владимира, Суздаля и др. Они похожи и </w:t>
      </w:r>
      <w:proofErr w:type="gram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непохожи между собой</w:t>
      </w:r>
      <w:proofErr w:type="gramEnd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Изображение разных ха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рактеров русских городов. Практическая работа или беседа.</w:t>
      </w:r>
    </w:p>
    <w:p w:rsidR="00385D6D" w:rsidRPr="00FA12D1" w:rsidRDefault="00385D6D" w:rsidP="00FA12D1">
      <w:pPr>
        <w:numPr>
          <w:ilvl w:val="0"/>
          <w:numId w:val="86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Узорочье теремов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теремной архитектуры. Расписные интерьеры, изразцы. Изображение интерьера палаты — подготовка фона для следующего задания.</w:t>
      </w:r>
    </w:p>
    <w:p w:rsidR="00385D6D" w:rsidRPr="00FA12D1" w:rsidRDefault="00385D6D" w:rsidP="00FA12D1">
      <w:pPr>
        <w:numPr>
          <w:ilvl w:val="0"/>
          <w:numId w:val="87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Пир в теремных палатах (обобщение темы)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аппликативное панно или индивиду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альные изображения пира.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 четверть. Тема: </w:t>
      </w:r>
      <w:r w:rsidR="00B379E2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Каждый народ – художник</w:t>
      </w:r>
      <w:r w:rsidR="00B379E2"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»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Представление о богатстве и многообразии художественных культур мира. 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  <w:t xml:space="preserve">строек и предметов традиционного быта. Выражение в предметном мире, костюме, укладе жизни представлений </w:t>
      </w:r>
      <w:r w:rsidR="00385D6D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красоте и устройстве мира. Ху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385D6D" w:rsidRPr="00FA12D1" w:rsidRDefault="00C57DE1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lastRenderedPageBreak/>
        <w:t>Практическая деятельность: 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использование художественных возможностей разнообразных материалов для создания национального образа народа.</w:t>
      </w:r>
      <w:r w:rsidR="00385D6D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осознание детьми того, что мир художественной жизни на Земле чрезвычайно многолик и через искусство мы приобщаемся к мировосприятию, к душе разных народов, сопереживаем им. Именно это нужно формировать на таких уроках. Есть удобный методический игровой прием, чтобы увидеть целостно образ культуры: путешествие сказочного героя по разным странам (Садко, </w:t>
      </w:r>
      <w:proofErr w:type="spell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Синдбад</w:t>
      </w:r>
      <w:proofErr w:type="spellEnd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-мореход, Одиссей, аргонавты и т. д.). </w:t>
      </w:r>
      <w:r w:rsidRPr="00FA12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Каждая культура просматривается по четырем параметрам: природа, характер построек, люди в этой среде и праздники народов как выражение представлений 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FA12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счастье и красоте жизни.</w:t>
      </w:r>
    </w:p>
    <w:p w:rsidR="00385D6D" w:rsidRPr="00FA12D1" w:rsidRDefault="00385D6D" w:rsidP="00FA12D1">
      <w:pPr>
        <w:numPr>
          <w:ilvl w:val="0"/>
          <w:numId w:val="89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 художественной культуры Японии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японок в национальной одежде (кимоно) с передачей характерных черт лица, прически, движения, фигуры.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панно «Праздник цветения сакуры» или «Праздник хризантем». Отдельные фигуры выполняются индивидуально и вклеиваются затем в общее панно. Группа «главного художника» работает над фоном панно.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D6D" w:rsidRPr="00FA12D1" w:rsidRDefault="00385D6D" w:rsidP="00FA12D1">
      <w:pPr>
        <w:pStyle w:val="a8"/>
        <w:numPr>
          <w:ilvl w:val="0"/>
          <w:numId w:val="101"/>
        </w:num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Народы гор и степей, города в пустыне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 человека с окружающей природой и архитектурой. Разнообразие природы нашей планеты и способность человека жить в самых разных природных условиях. Связь художественного образа культуры с природными условиями жизни народа. Изобретательность человека в построении своего мира. Художественные традиции в культуре народов степей. Юрта как произведение искусства. Города в пустыне. Здание мечети. Орнаментальный характер культуры</w:t>
      </w:r>
    </w:p>
    <w:p w:rsidR="00385D6D" w:rsidRPr="00FA12D1" w:rsidRDefault="00385D6D" w:rsidP="00FA12D1">
      <w:pPr>
        <w:numPr>
          <w:ilvl w:val="0"/>
          <w:numId w:val="88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 художественной культуры Древней Греции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Древнегреческое понимание красоты человека — мужской и женской — на примере скульптурных произведений Мирона, </w:t>
      </w:r>
      <w:proofErr w:type="spell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Поликлета</w:t>
      </w:r>
      <w:proofErr w:type="spellEnd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Фидия (человек является «мерой всех вещей»). Размеры, пропорции, конструкции храмов гармонично соотносились с человеком. Восхищение гармоничным, спортивно развитым человеком — особенность Древней Греции. Изображение фигур олимпийских спортсменов (фигуры в движении) и участников шествия (фигуры в одеждах).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 челове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с окружающей природой и архи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полуобъемные</w:t>
      </w:r>
      <w:proofErr w:type="spellEnd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плоские аппликации) для панно или объемное моделирование из бумаги.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панно «Древнегреческие праздники». Это могут быть Олимпийские игры или праздник </w:t>
      </w:r>
      <w:proofErr w:type="gram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Великих</w:t>
      </w:r>
      <w:proofErr w:type="gramEnd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Панафиней</w:t>
      </w:r>
      <w:proofErr w:type="spellEnd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(торжественное шествие в честь красоты человека, его физического совершенства и силы, которым греки поклонялись).</w:t>
      </w:r>
    </w:p>
    <w:p w:rsidR="00385D6D" w:rsidRPr="00FA12D1" w:rsidRDefault="00385D6D" w:rsidP="00FA12D1">
      <w:pPr>
        <w:numPr>
          <w:ilvl w:val="0"/>
          <w:numId w:val="90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 художественной культуры средневековой Западной Европы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Ремесленные цеха были отличительной чертой этих городов. Каждый цех имел свои одежды, свои знаки отличия, гербы, и чле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его гордились своим мастер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ством, своей общностью.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панно «Праздник цехов ремесленников на городской площади» с подготовительными этапами изучения архитектуры, одежды человека и его окружения (предметный мир).</w:t>
      </w:r>
    </w:p>
    <w:p w:rsidR="00385D6D" w:rsidRPr="00FA12D1" w:rsidRDefault="00385D6D" w:rsidP="00FA12D1">
      <w:pPr>
        <w:numPr>
          <w:ilvl w:val="0"/>
          <w:numId w:val="91"/>
        </w:numPr>
        <w:shd w:val="clear" w:color="auto" w:fill="FFFFFF"/>
        <w:spacing w:before="72" w:after="0" w:line="240" w:lineRule="auto"/>
        <w:ind w:left="384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Многообразие художественных культур в мире (обоб</w:t>
      </w: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щение темы)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Выставка детских работ. Проведение беседы для закрепления в сознании детей темы «Каждый народ — художник» как ведущей темы года. Итогом беседы должно осознание того, что постройки, одежды, украшения у различных народов очень разные.</w:t>
      </w:r>
    </w:p>
    <w:p w:rsidR="00385D6D" w:rsidRPr="00FA12D1" w:rsidRDefault="00385D6D" w:rsidP="00FA12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4 четверть. Тема: </w:t>
      </w:r>
      <w:r w:rsidR="00B379E2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Искусство объединяет народы</w:t>
      </w:r>
      <w:r w:rsidR="00B379E2" w:rsidRPr="00FA12D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»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</w:p>
    <w:p w:rsidR="00C57DE1" w:rsidRPr="00FA12D1" w:rsidRDefault="00C57DE1" w:rsidP="00FA12D1">
      <w:pPr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От представлений о великом многообразии культур мира — к представлению о едином для всех народов понимании красоты и безобразия, коренных явлений жизни. Вечные темы </w:t>
      </w:r>
      <w:r w:rsidR="00B379E2"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искусстве: материнство, уваже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</w:t>
      </w:r>
    </w:p>
    <w:p w:rsidR="00385D6D" w:rsidRPr="00FA12D1" w:rsidRDefault="00C57DE1" w:rsidP="00FA12D1">
      <w:pPr>
        <w:shd w:val="clear" w:color="auto" w:fill="FFFFFF"/>
        <w:spacing w:before="108"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hAnsi="Times New Roman" w:cs="Times New Roman"/>
          <w:i/>
          <w:iCs/>
          <w:color w:val="22272F"/>
          <w:sz w:val="24"/>
          <w:szCs w:val="24"/>
          <w:shd w:val="clear" w:color="auto" w:fill="FFFFFF"/>
        </w:rPr>
        <w:t>Практическая деятельность: 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восприятие произведений искусст</w:t>
      </w:r>
      <w:r w:rsidRPr="00FA12D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softHyphen/>
        <w:t>ва на значимые темы жизни, выражение собственной позиции через создание художественного (изобразительного) образа.</w:t>
      </w:r>
      <w:r w:rsidR="00385D6D"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85D6D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 тема завершает программу начальной шко</w:t>
      </w:r>
      <w:r w:rsidR="00385D6D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лы, заканчивается первый этап обучения. Педагогу необходимо завершить основные линии осознания искусства ребенком.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в течение года раскрывали богатство и разнообразие представлений народов о красоте явлений жизни. Здесь все — и понимание природы, и связь с ней построек, и одежда, и праздники и т. д. Дети должны были осознать: прекрасно именно то, что человечество столь богато различными художественными культурами и что они не случайно разные. Теперь задачи принципиально меняются — от представлений о великом многообразии к представлениям о единстве для всех народов понимания красоты (или безобразия) коренных явлений жизни. Общими для всех народов являются представления не о внешних проявлениях, а о самых глубинных, не подчиненных внешним условиям природы и истории.</w:t>
      </w:r>
    </w:p>
    <w:p w:rsidR="00385D6D" w:rsidRPr="00FA12D1" w:rsidRDefault="00385D6D" w:rsidP="00FA12D1">
      <w:pPr>
        <w:numPr>
          <w:ilvl w:val="0"/>
          <w:numId w:val="92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народы воспевают материнство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искусства на эту тему, понятные всем людям.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представлению изображают мать и дитя, стремясь выразить их единство, ласку, отношение друг к другу.</w:t>
      </w:r>
    </w:p>
    <w:p w:rsidR="00385D6D" w:rsidRPr="00FA12D1" w:rsidRDefault="00385D6D" w:rsidP="00FA12D1">
      <w:pPr>
        <w:numPr>
          <w:ilvl w:val="0"/>
          <w:numId w:val="93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народы воспевают мудрость старости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красота внешн</w:t>
      </w:r>
      <w:r w:rsidR="00D70D76"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 и внутренняя — красота душев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жизни, красота, в которой выражен жизненный опыт, красота связи поколений.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любимого пожилого человека. Главное — это стремление выразить его внутренний мир.</w:t>
      </w:r>
    </w:p>
    <w:p w:rsidR="00385D6D" w:rsidRPr="00FA12D1" w:rsidRDefault="00385D6D" w:rsidP="00FA12D1">
      <w:pPr>
        <w:numPr>
          <w:ilvl w:val="0"/>
          <w:numId w:val="94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Сопереживание — великая тема искусства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</w:t>
      </w:r>
      <w:proofErr w:type="gramStart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страдающим</w:t>
      </w:r>
      <w:proofErr w:type="gramEnd"/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 сопереживать чужому горю, чужому страданию.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рисунка с драматическим сюжетом, придуманным автором (больное животное, погибшее дерево и т. д.).</w:t>
      </w:r>
    </w:p>
    <w:p w:rsidR="00385D6D" w:rsidRPr="00FA12D1" w:rsidRDefault="00385D6D" w:rsidP="00FA12D1">
      <w:pPr>
        <w:numPr>
          <w:ilvl w:val="0"/>
          <w:numId w:val="95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Герои </w:t>
      </w:r>
      <w:proofErr w:type="gramStart"/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-з</w:t>
      </w:r>
      <w:proofErr w:type="gramEnd"/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ащитники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литературы посвящены этой теме. Героическая тема в искусстве разных народов.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 памятника герою, выбранному автором (ребенком).</w:t>
      </w:r>
    </w:p>
    <w:p w:rsidR="00385D6D" w:rsidRPr="00FA12D1" w:rsidRDefault="00385D6D" w:rsidP="00FA12D1">
      <w:pPr>
        <w:numPr>
          <w:ilvl w:val="0"/>
          <w:numId w:val="96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Юность и надежды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детства, юности в искусстве. Изображение радо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детства, мечты ребенка о счастье, подвигах, путешествиях, открытиях.</w:t>
      </w:r>
    </w:p>
    <w:p w:rsidR="00385D6D" w:rsidRPr="00FA12D1" w:rsidRDefault="00385D6D" w:rsidP="00FA12D1">
      <w:pPr>
        <w:numPr>
          <w:ilvl w:val="0"/>
          <w:numId w:val="97"/>
        </w:numPr>
        <w:shd w:val="clear" w:color="auto" w:fill="FFFFFF"/>
        <w:spacing w:before="72" w:after="0" w:line="240" w:lineRule="auto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 </w:t>
      </w: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 мира (обобщение темы)</w:t>
      </w:r>
    </w:p>
    <w:p w:rsidR="00385D6D" w:rsidRPr="00FA12D1" w:rsidRDefault="00385D6D" w:rsidP="00FA12D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выставка работ. Обсуждение творческих работ учащихся</w:t>
      </w: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66B3" w:rsidRPr="00FA12D1" w:rsidRDefault="00385D6D" w:rsidP="00FA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</w:t>
      </w:r>
      <w:r w:rsidR="00E23A72" w:rsidRPr="00FA12D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object w:dxaOrig="9415" w:dyaOrig="13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05pt;height:697.45pt" o:ole="">
            <v:imagedata r:id="rId6" o:title=""/>
          </v:shape>
          <o:OLEObject Type="Embed" ProgID="Word.Document.12" ShapeID="_x0000_i1025" DrawAspect="Content" ObjectID="_1674486466" r:id="rId7">
            <o:FieldCodes>\s</o:FieldCodes>
          </o:OLEObject>
        </w:object>
      </w:r>
    </w:p>
    <w:p w:rsidR="004766B3" w:rsidRPr="00FA12D1" w:rsidRDefault="004766B3" w:rsidP="00FA12D1">
      <w:pPr>
        <w:spacing w:line="240" w:lineRule="auto"/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FA12D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7016"/>
        <w:gridCol w:w="1499"/>
      </w:tblGrid>
      <w:tr w:rsidR="00481030" w:rsidRPr="00FA12D1" w:rsidTr="00481030">
        <w:tc>
          <w:tcPr>
            <w:tcW w:w="558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lastRenderedPageBreak/>
              <w:t>№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Раздел 1. Как и чем работает художник.</w:t>
            </w:r>
          </w:p>
        </w:tc>
        <w:tc>
          <w:tcPr>
            <w:tcW w:w="1499" w:type="dxa"/>
          </w:tcPr>
          <w:p w:rsidR="00481030" w:rsidRPr="00FA12D1" w:rsidRDefault="00385D6D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  <w:r w:rsidR="003C641F"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.1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Три основных цвета.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1.</w:t>
            </w:r>
            <w:r w:rsidR="00481030"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Белая и черная краски.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1.</w:t>
            </w:r>
            <w:r w:rsidR="00481030"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Пастель и восковые мелки, акварель.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1.</w:t>
            </w:r>
            <w:r w:rsidR="00481030"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Выразительные возможности аппликации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1.</w:t>
            </w:r>
            <w:r w:rsidR="00481030"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Выразительные возможности графических материалов.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1.</w:t>
            </w:r>
            <w:r w:rsidR="00481030"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Выразительность материалов для работы в объеме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1.</w:t>
            </w:r>
            <w:r w:rsidR="00481030"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7-</w:t>
            </w: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1.</w:t>
            </w:r>
            <w:r w:rsidR="00481030"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8</w:t>
            </w:r>
          </w:p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Выразительные возможности бумаги.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1.</w:t>
            </w:r>
            <w:r w:rsidR="00481030"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Неожиданные материалы. Обобщение темы.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Р</w:t>
            </w:r>
            <w:r w:rsidR="00D70D76" w:rsidRPr="00FA12D1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аздел 2. Реальность и фантазия.</w:t>
            </w:r>
          </w:p>
        </w:tc>
        <w:tc>
          <w:tcPr>
            <w:tcW w:w="1499" w:type="dxa"/>
          </w:tcPr>
          <w:p w:rsidR="00481030" w:rsidRPr="00FA12D1" w:rsidRDefault="00385D6D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Изображение и реальность.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Изображение и фантазия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2.3</w:t>
            </w:r>
          </w:p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Украшение и реальность.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2.4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Украшение и фантазия.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2.5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Постройка и реальность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2.6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Постройка и фантазия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2.7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Братья-мастера Изображения, Украшения и постройки всегда работают вмест</w:t>
            </w:r>
            <w:proofErr w:type="gramStart"/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е(</w:t>
            </w:r>
            <w:proofErr w:type="gramEnd"/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обобщение темы)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Раздел 3. «О чем говорит искусство»</w:t>
            </w:r>
          </w:p>
        </w:tc>
        <w:tc>
          <w:tcPr>
            <w:tcW w:w="1499" w:type="dxa"/>
          </w:tcPr>
          <w:p w:rsidR="00481030" w:rsidRPr="00FA12D1" w:rsidRDefault="00385D6D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Изображение природы в различных состояниях.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3.2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Изображение характера животных</w:t>
            </w:r>
            <w:r w:rsidR="00D70D76"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3.3.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Изображение характера человека: мужской образ.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3.4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Изображение характера человека: мужской образ.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Образ человека в скульптуре</w:t>
            </w:r>
            <w:r w:rsidR="00D70D76"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3.6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Человек и его украшение</w:t>
            </w:r>
            <w:r w:rsidR="00D70D76"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3.7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чем говорят украшения?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3.8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 изображении, украшении и постройке человек выражает отношение к мир</w:t>
            </w:r>
            <w:proofErr w:type="gramStart"/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у(</w:t>
            </w:r>
            <w:proofErr w:type="gramEnd"/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обобщение темы)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1030" w:rsidRPr="00FA12D1" w:rsidTr="00481030">
        <w:tc>
          <w:tcPr>
            <w:tcW w:w="558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Раздел 4. Как говорит искусство?</w:t>
            </w:r>
          </w:p>
        </w:tc>
        <w:tc>
          <w:tcPr>
            <w:tcW w:w="1499" w:type="dxa"/>
          </w:tcPr>
          <w:p w:rsidR="00481030" w:rsidRPr="00FA12D1" w:rsidRDefault="00385D6D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481030" w:rsidRPr="00FA12D1" w:rsidTr="00481030">
        <w:trPr>
          <w:trHeight w:val="220"/>
        </w:trPr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4.1</w:t>
            </w:r>
          </w:p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Теплые и холодные цвета. Борьба теплого и холодного</w:t>
            </w:r>
            <w:r w:rsidR="00D70D76"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1030" w:rsidRPr="00FA12D1" w:rsidTr="00481030">
        <w:trPr>
          <w:trHeight w:val="220"/>
        </w:trPr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4.2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Тихие и звонкие цвета</w:t>
            </w:r>
            <w:r w:rsidR="00D70D76"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81030" w:rsidRPr="00FA12D1" w:rsidTr="00481030">
        <w:trPr>
          <w:trHeight w:val="220"/>
        </w:trPr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4.3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Что такое ритм линий?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1030" w:rsidRPr="00FA12D1" w:rsidTr="00481030">
        <w:trPr>
          <w:trHeight w:val="220"/>
        </w:trPr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4.4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Ритм пятен</w:t>
            </w:r>
            <w:r w:rsidR="00D70D76"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1030" w:rsidRPr="00FA12D1" w:rsidTr="00481030">
        <w:trPr>
          <w:trHeight w:val="220"/>
        </w:trPr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4.5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Пропорции выражают характер</w:t>
            </w:r>
            <w:r w:rsidR="00D70D76"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1030" w:rsidRPr="00FA12D1" w:rsidTr="00481030">
        <w:trPr>
          <w:trHeight w:val="220"/>
        </w:trPr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4.6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Ритм линий и пятен, цвет, пропорции средства выразительности</w:t>
            </w:r>
          </w:p>
        </w:tc>
        <w:tc>
          <w:tcPr>
            <w:tcW w:w="1499" w:type="dxa"/>
          </w:tcPr>
          <w:p w:rsidR="00481030" w:rsidRPr="00FA12D1" w:rsidRDefault="00385D6D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1030" w:rsidRPr="00FA12D1" w:rsidTr="00481030">
        <w:trPr>
          <w:trHeight w:val="220"/>
        </w:trPr>
        <w:tc>
          <w:tcPr>
            <w:tcW w:w="558" w:type="dxa"/>
          </w:tcPr>
          <w:p w:rsidR="00481030" w:rsidRPr="00FA12D1" w:rsidRDefault="003C641F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4.7</w:t>
            </w: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Обобщающий урок года</w:t>
            </w:r>
            <w:r w:rsidR="00D70D76"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81030" w:rsidRPr="00FA12D1" w:rsidTr="00B379E2">
        <w:trPr>
          <w:trHeight w:val="220"/>
        </w:trPr>
        <w:tc>
          <w:tcPr>
            <w:tcW w:w="558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6" w:type="dxa"/>
          </w:tcPr>
          <w:p w:rsidR="00481030" w:rsidRPr="00FA12D1" w:rsidRDefault="00481030" w:rsidP="00FA12D1">
            <w:pPr>
              <w:jc w:val="right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A12D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B379E2" w:rsidRPr="00FA12D1" w:rsidTr="00481030">
        <w:trPr>
          <w:trHeight w:val="220"/>
        </w:trPr>
        <w:tc>
          <w:tcPr>
            <w:tcW w:w="558" w:type="dxa"/>
          </w:tcPr>
          <w:p w:rsidR="00B379E2" w:rsidRPr="00FA12D1" w:rsidRDefault="00B379E2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6" w:type="dxa"/>
          </w:tcPr>
          <w:p w:rsidR="00B379E2" w:rsidRPr="00FA12D1" w:rsidRDefault="00B379E2" w:rsidP="00FA12D1">
            <w:pPr>
              <w:jc w:val="right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B379E2" w:rsidRPr="00FA12D1" w:rsidRDefault="00B379E2" w:rsidP="00FA12D1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</w:tbl>
    <w:p w:rsidR="00B379E2" w:rsidRPr="00FA12D1" w:rsidRDefault="00B379E2" w:rsidP="00FA12D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14AE" w:rsidRPr="00FA12D1" w:rsidRDefault="00E014AE" w:rsidP="00FA12D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14AE" w:rsidRPr="00FA12D1" w:rsidRDefault="00E014AE" w:rsidP="00FA12D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82C" w:rsidRPr="00FA12D1" w:rsidRDefault="00EB48DA" w:rsidP="00FA12D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sz w:val="24"/>
          <w:szCs w:val="24"/>
        </w:rPr>
        <w:t>3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7027"/>
        <w:gridCol w:w="1499"/>
      </w:tblGrid>
      <w:tr w:rsidR="00481030" w:rsidRPr="00FA12D1" w:rsidTr="00481030">
        <w:tc>
          <w:tcPr>
            <w:tcW w:w="54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Искусство в твоем доме.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Твои игрушки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Посуда у тебя дома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Мамин платок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Обои и шторы в твоем доме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Твои книжки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Искусство на улицах твоего города.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архитектуры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Парки, скверы, бульвары.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Ажурные ограды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Фонари на улицах и в парках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Витрины магазинов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в городе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Художник и зрелище.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85D6D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и цирк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в театре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Театр кукол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 занавес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маски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Афиша и плакат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Художник и зрелище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карнавал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«Художник и музей»</w:t>
            </w:r>
          </w:p>
        </w:tc>
        <w:tc>
          <w:tcPr>
            <w:tcW w:w="1499" w:type="dxa"/>
          </w:tcPr>
          <w:p w:rsidR="00481030" w:rsidRPr="00FA12D1" w:rsidRDefault="00385D6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Музеи в жизни города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Картина-пейзаж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Картина-портрет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Картина натюрморт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В музеях хранятся скульптуры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темы. Каждый человек художник!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81030" w:rsidRPr="00FA12D1" w:rsidTr="00481030">
        <w:tc>
          <w:tcPr>
            <w:tcW w:w="547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7" w:type="dxa"/>
          </w:tcPr>
          <w:p w:rsidR="00481030" w:rsidRPr="00FA12D1" w:rsidRDefault="00481030" w:rsidP="00FA12D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481030" w:rsidRPr="00FA12D1" w:rsidRDefault="0048103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481030" w:rsidRPr="00FA12D1" w:rsidRDefault="00481030" w:rsidP="00FA12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8DA" w:rsidRPr="00FA12D1" w:rsidRDefault="00F8634F" w:rsidP="00FA12D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12D1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7092"/>
        <w:gridCol w:w="1417"/>
        <w:gridCol w:w="278"/>
      </w:tblGrid>
      <w:tr w:rsidR="004F41DD" w:rsidRPr="00FA12D1" w:rsidTr="004F41DD">
        <w:tc>
          <w:tcPr>
            <w:tcW w:w="558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8" w:type="dxa"/>
            <w:vMerge w:val="restart"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F41DD">
        <w:tc>
          <w:tcPr>
            <w:tcW w:w="558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  <w:tcBorders>
              <w:top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Истоки родного искусства</w:t>
            </w:r>
            <w:r w:rsidR="00D70D76" w:rsidRPr="00FA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Пейзаж родной земли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Образ традиционного русского дома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Украшения деревянных русских построек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Деревня-деревянный</w:t>
            </w:r>
            <w:proofErr w:type="gramEnd"/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Образ красоты человек</w:t>
            </w:r>
            <w:proofErr w:type="gramStart"/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женский)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Образ красоты человек</w:t>
            </w:r>
            <w:proofErr w:type="gramStart"/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мужской)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4F41DD" w:rsidRPr="00FA12D1" w:rsidRDefault="00C12134" w:rsidP="00FA12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«Д</w:t>
            </w:r>
            <w:r w:rsidR="004F41DD" w:rsidRPr="00FA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ревние города нашей земли»</w:t>
            </w:r>
          </w:p>
        </w:tc>
        <w:tc>
          <w:tcPr>
            <w:tcW w:w="1417" w:type="dxa"/>
          </w:tcPr>
          <w:p w:rsidR="004F41DD" w:rsidRPr="00FA12D1" w:rsidRDefault="00385D6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Древнерусский город </w:t>
            </w:r>
            <w:proofErr w:type="gramStart"/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репость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Древние соборы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Древний город и его жители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Древнерусские воин</w:t>
            </w:r>
            <w:proofErr w:type="gramStart"/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защитники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Древние города русской земли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Узорочье теремов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пир в теремных палатах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4F41DD" w:rsidRPr="00FA12D1" w:rsidRDefault="00385D6D" w:rsidP="00FA12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4F41DD" w:rsidRPr="00FA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Каждый народ-художник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Образ художественной культуры Древней Греции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Образ художественной культуры Японии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Образ художественной культуры средневековой Западной Европы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Образ человека, характерные черты одежды средневековой Западной Европы.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Образ художественной культуры Средней Азии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художественных культур в мире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 «Искусство объединяет народы</w:t>
            </w:r>
          </w:p>
        </w:tc>
        <w:tc>
          <w:tcPr>
            <w:tcW w:w="1417" w:type="dxa"/>
          </w:tcPr>
          <w:p w:rsidR="004F41DD" w:rsidRPr="00FA12D1" w:rsidRDefault="00385D6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Все народы воспевают материнство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Все народы воспевают мудрость старости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Сопереживание </w:t>
            </w:r>
            <w:proofErr w:type="gramStart"/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еликая тема искусства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92" w:type="dxa"/>
          </w:tcPr>
          <w:p w:rsidR="004F41DD" w:rsidRPr="00FA12D1" w:rsidRDefault="00D70D76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Герои, борцы и защитник.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Юность и надежды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867BC0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народов мира</w:t>
            </w:r>
            <w:r w:rsidR="00D70D76"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41DD" w:rsidRPr="00FA12D1" w:rsidTr="00481030">
        <w:tc>
          <w:tcPr>
            <w:tcW w:w="558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</w:tcPr>
          <w:p w:rsidR="004F41DD" w:rsidRPr="00FA12D1" w:rsidRDefault="004F41DD" w:rsidP="00FA12D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D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4F41DD" w:rsidRPr="00FA12D1" w:rsidRDefault="004F41DD" w:rsidP="00FA1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634F" w:rsidRPr="00FA12D1" w:rsidRDefault="00F8634F" w:rsidP="00AD48C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8634F" w:rsidRPr="00FA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1CF1498"/>
    <w:multiLevelType w:val="hybridMultilevel"/>
    <w:tmpl w:val="60BEDA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F65D52"/>
    <w:multiLevelType w:val="multilevel"/>
    <w:tmpl w:val="D176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1FA112F"/>
    <w:multiLevelType w:val="multilevel"/>
    <w:tmpl w:val="DF60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20647EF"/>
    <w:multiLevelType w:val="multilevel"/>
    <w:tmpl w:val="B494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2D0136A"/>
    <w:multiLevelType w:val="multilevel"/>
    <w:tmpl w:val="EF04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302248D"/>
    <w:multiLevelType w:val="multilevel"/>
    <w:tmpl w:val="FB2E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8E0110"/>
    <w:multiLevelType w:val="multilevel"/>
    <w:tmpl w:val="E7FC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162B0D"/>
    <w:multiLevelType w:val="multilevel"/>
    <w:tmpl w:val="8C2A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4B7020"/>
    <w:multiLevelType w:val="hybridMultilevel"/>
    <w:tmpl w:val="8ED4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0A6310"/>
    <w:multiLevelType w:val="multilevel"/>
    <w:tmpl w:val="6538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AE588C"/>
    <w:multiLevelType w:val="hybridMultilevel"/>
    <w:tmpl w:val="D0DE6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A01FF9"/>
    <w:multiLevelType w:val="multilevel"/>
    <w:tmpl w:val="8618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A84B00"/>
    <w:multiLevelType w:val="multilevel"/>
    <w:tmpl w:val="0814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D772E1F"/>
    <w:multiLevelType w:val="hybridMultilevel"/>
    <w:tmpl w:val="13502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073D01"/>
    <w:multiLevelType w:val="multilevel"/>
    <w:tmpl w:val="1308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F333929"/>
    <w:multiLevelType w:val="multilevel"/>
    <w:tmpl w:val="13A2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FE45EDF"/>
    <w:multiLevelType w:val="hybridMultilevel"/>
    <w:tmpl w:val="BA9A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5620F4"/>
    <w:multiLevelType w:val="multilevel"/>
    <w:tmpl w:val="AF0A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30D0625"/>
    <w:multiLevelType w:val="multilevel"/>
    <w:tmpl w:val="CBB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41C3842"/>
    <w:multiLevelType w:val="multilevel"/>
    <w:tmpl w:val="FE44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45771E2"/>
    <w:multiLevelType w:val="multilevel"/>
    <w:tmpl w:val="7460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4C45A87"/>
    <w:multiLevelType w:val="multilevel"/>
    <w:tmpl w:val="821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59534F1"/>
    <w:multiLevelType w:val="multilevel"/>
    <w:tmpl w:val="8222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5BC75D2"/>
    <w:multiLevelType w:val="multilevel"/>
    <w:tmpl w:val="92AC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67B2B52"/>
    <w:multiLevelType w:val="multilevel"/>
    <w:tmpl w:val="31AE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689307C"/>
    <w:multiLevelType w:val="hybridMultilevel"/>
    <w:tmpl w:val="DA965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7280BDE"/>
    <w:multiLevelType w:val="multilevel"/>
    <w:tmpl w:val="E442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753785F"/>
    <w:multiLevelType w:val="multilevel"/>
    <w:tmpl w:val="545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83B542C"/>
    <w:multiLevelType w:val="multilevel"/>
    <w:tmpl w:val="C200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8604B51"/>
    <w:multiLevelType w:val="hybridMultilevel"/>
    <w:tmpl w:val="3AB8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0B4A5D"/>
    <w:multiLevelType w:val="multilevel"/>
    <w:tmpl w:val="151E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AD92D88"/>
    <w:multiLevelType w:val="multilevel"/>
    <w:tmpl w:val="117A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AE86C12"/>
    <w:multiLevelType w:val="multilevel"/>
    <w:tmpl w:val="5F8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B523E25"/>
    <w:multiLevelType w:val="multilevel"/>
    <w:tmpl w:val="A0D6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C7A1CB8"/>
    <w:multiLevelType w:val="multilevel"/>
    <w:tmpl w:val="08D0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CBE664C"/>
    <w:multiLevelType w:val="multilevel"/>
    <w:tmpl w:val="9598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EA73213"/>
    <w:multiLevelType w:val="multilevel"/>
    <w:tmpl w:val="7342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11254C5"/>
    <w:multiLevelType w:val="multilevel"/>
    <w:tmpl w:val="90F0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12B233A"/>
    <w:multiLevelType w:val="multilevel"/>
    <w:tmpl w:val="375A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1880A3D"/>
    <w:multiLevelType w:val="multilevel"/>
    <w:tmpl w:val="CE92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3441118"/>
    <w:multiLevelType w:val="multilevel"/>
    <w:tmpl w:val="F4F8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3663894"/>
    <w:multiLevelType w:val="multilevel"/>
    <w:tmpl w:val="96A6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650090B"/>
    <w:multiLevelType w:val="multilevel"/>
    <w:tmpl w:val="30B4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A0D7C3E"/>
    <w:multiLevelType w:val="multilevel"/>
    <w:tmpl w:val="5078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AAD6CE4"/>
    <w:multiLevelType w:val="multilevel"/>
    <w:tmpl w:val="76D0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B767CC3"/>
    <w:multiLevelType w:val="multilevel"/>
    <w:tmpl w:val="2040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B9F1D46"/>
    <w:multiLevelType w:val="multilevel"/>
    <w:tmpl w:val="857C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DC8104D"/>
    <w:multiLevelType w:val="multilevel"/>
    <w:tmpl w:val="284C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E256E73"/>
    <w:multiLevelType w:val="multilevel"/>
    <w:tmpl w:val="E1BA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EF077DB"/>
    <w:multiLevelType w:val="multilevel"/>
    <w:tmpl w:val="9AD6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0B24725"/>
    <w:multiLevelType w:val="multilevel"/>
    <w:tmpl w:val="25E2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110662A"/>
    <w:multiLevelType w:val="multilevel"/>
    <w:tmpl w:val="6116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57A5105"/>
    <w:multiLevelType w:val="multilevel"/>
    <w:tmpl w:val="F9F0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6E10DD4"/>
    <w:multiLevelType w:val="multilevel"/>
    <w:tmpl w:val="3B0A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8930F65"/>
    <w:multiLevelType w:val="multilevel"/>
    <w:tmpl w:val="9578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9510538"/>
    <w:multiLevelType w:val="hybridMultilevel"/>
    <w:tmpl w:val="5434A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B090CB8"/>
    <w:multiLevelType w:val="multilevel"/>
    <w:tmpl w:val="576E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B5733E5"/>
    <w:multiLevelType w:val="multilevel"/>
    <w:tmpl w:val="50B8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C5D6C7F"/>
    <w:multiLevelType w:val="multilevel"/>
    <w:tmpl w:val="169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E9E64F9"/>
    <w:multiLevelType w:val="multilevel"/>
    <w:tmpl w:val="D3FC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FBE24EA"/>
    <w:multiLevelType w:val="multilevel"/>
    <w:tmpl w:val="AC68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FEE4FB7"/>
    <w:multiLevelType w:val="multilevel"/>
    <w:tmpl w:val="AA28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0F52D0F"/>
    <w:multiLevelType w:val="multilevel"/>
    <w:tmpl w:val="C39C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2DC3527"/>
    <w:multiLevelType w:val="multilevel"/>
    <w:tmpl w:val="C456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3107D5A"/>
    <w:multiLevelType w:val="multilevel"/>
    <w:tmpl w:val="7AD8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3F66FE9"/>
    <w:multiLevelType w:val="multilevel"/>
    <w:tmpl w:val="12A6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4082EAC"/>
    <w:multiLevelType w:val="multilevel"/>
    <w:tmpl w:val="721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508785D"/>
    <w:multiLevelType w:val="multilevel"/>
    <w:tmpl w:val="C1C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598214C"/>
    <w:multiLevelType w:val="multilevel"/>
    <w:tmpl w:val="542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67C4E31"/>
    <w:multiLevelType w:val="multilevel"/>
    <w:tmpl w:val="EEDA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7566AEE"/>
    <w:multiLevelType w:val="multilevel"/>
    <w:tmpl w:val="FE94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877467F"/>
    <w:multiLevelType w:val="multilevel"/>
    <w:tmpl w:val="5656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BD56E7C"/>
    <w:multiLevelType w:val="hybridMultilevel"/>
    <w:tmpl w:val="C2165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C384475"/>
    <w:multiLevelType w:val="multilevel"/>
    <w:tmpl w:val="DDA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D85269D"/>
    <w:multiLevelType w:val="multilevel"/>
    <w:tmpl w:val="27A6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E76390F"/>
    <w:multiLevelType w:val="multilevel"/>
    <w:tmpl w:val="8AAC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E7D5C8D"/>
    <w:multiLevelType w:val="multilevel"/>
    <w:tmpl w:val="91F4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2DC79DE"/>
    <w:multiLevelType w:val="multilevel"/>
    <w:tmpl w:val="11AE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4B26827"/>
    <w:multiLevelType w:val="multilevel"/>
    <w:tmpl w:val="D6CA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4B61C6B"/>
    <w:multiLevelType w:val="multilevel"/>
    <w:tmpl w:val="CBE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52D6E69"/>
    <w:multiLevelType w:val="multilevel"/>
    <w:tmpl w:val="FD88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6CC2A61"/>
    <w:multiLevelType w:val="hybridMultilevel"/>
    <w:tmpl w:val="4C1A0C6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9AE500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7C56E2B"/>
    <w:multiLevelType w:val="multilevel"/>
    <w:tmpl w:val="62E8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9334320"/>
    <w:multiLevelType w:val="multilevel"/>
    <w:tmpl w:val="DA3E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AC86794"/>
    <w:multiLevelType w:val="multilevel"/>
    <w:tmpl w:val="C01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FAB7F08"/>
    <w:multiLevelType w:val="hybridMultilevel"/>
    <w:tmpl w:val="700C0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2824E73"/>
    <w:multiLevelType w:val="multilevel"/>
    <w:tmpl w:val="C48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2A17732"/>
    <w:multiLevelType w:val="multilevel"/>
    <w:tmpl w:val="3C14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50F3A9F"/>
    <w:multiLevelType w:val="multilevel"/>
    <w:tmpl w:val="577C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5500BFB"/>
    <w:multiLevelType w:val="multilevel"/>
    <w:tmpl w:val="7E78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850206A"/>
    <w:multiLevelType w:val="multilevel"/>
    <w:tmpl w:val="6384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8D50833"/>
    <w:multiLevelType w:val="multilevel"/>
    <w:tmpl w:val="56AC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91A5E42"/>
    <w:multiLevelType w:val="multilevel"/>
    <w:tmpl w:val="CE34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B211703"/>
    <w:multiLevelType w:val="multilevel"/>
    <w:tmpl w:val="13AE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B513EC5"/>
    <w:multiLevelType w:val="multilevel"/>
    <w:tmpl w:val="9F92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CC46553"/>
    <w:multiLevelType w:val="hybridMultilevel"/>
    <w:tmpl w:val="BF3C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DCA2BE0"/>
    <w:multiLevelType w:val="multilevel"/>
    <w:tmpl w:val="B9FA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E8075F8"/>
    <w:multiLevelType w:val="multilevel"/>
    <w:tmpl w:val="117C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E9F0D95"/>
    <w:multiLevelType w:val="multilevel"/>
    <w:tmpl w:val="A1A4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EB31F31"/>
    <w:multiLevelType w:val="multilevel"/>
    <w:tmpl w:val="9ACC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6EC95175"/>
    <w:multiLevelType w:val="multilevel"/>
    <w:tmpl w:val="6716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07A4AFF"/>
    <w:multiLevelType w:val="multilevel"/>
    <w:tmpl w:val="ADFC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0873ED6"/>
    <w:multiLevelType w:val="multilevel"/>
    <w:tmpl w:val="958C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0B10E8D"/>
    <w:multiLevelType w:val="multilevel"/>
    <w:tmpl w:val="D8D2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18B32AF"/>
    <w:multiLevelType w:val="multilevel"/>
    <w:tmpl w:val="67B2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38A38C5"/>
    <w:multiLevelType w:val="multilevel"/>
    <w:tmpl w:val="2818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5A634D5"/>
    <w:multiLevelType w:val="hybridMultilevel"/>
    <w:tmpl w:val="0CC0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5C26B80"/>
    <w:multiLevelType w:val="multilevel"/>
    <w:tmpl w:val="B55C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8AF2EAF"/>
    <w:multiLevelType w:val="multilevel"/>
    <w:tmpl w:val="739C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97559FC"/>
    <w:multiLevelType w:val="hybridMultilevel"/>
    <w:tmpl w:val="E6BC7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AFB421A"/>
    <w:multiLevelType w:val="multilevel"/>
    <w:tmpl w:val="2908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B0540BD"/>
    <w:multiLevelType w:val="multilevel"/>
    <w:tmpl w:val="A874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EFA07B5"/>
    <w:multiLevelType w:val="multilevel"/>
    <w:tmpl w:val="A7AA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F082AA2"/>
    <w:multiLevelType w:val="multilevel"/>
    <w:tmpl w:val="AB22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F2918FC"/>
    <w:multiLevelType w:val="multilevel"/>
    <w:tmpl w:val="4C86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8"/>
  </w:num>
  <w:num w:numId="2">
    <w:abstractNumId w:val="104"/>
  </w:num>
  <w:num w:numId="3">
    <w:abstractNumId w:val="73"/>
  </w:num>
  <w:num w:numId="4">
    <w:abstractNumId w:val="22"/>
  </w:num>
  <w:num w:numId="5">
    <w:abstractNumId w:val="99"/>
  </w:num>
  <w:num w:numId="6">
    <w:abstractNumId w:val="58"/>
  </w:num>
  <w:num w:numId="7">
    <w:abstractNumId w:val="116"/>
  </w:num>
  <w:num w:numId="8">
    <w:abstractNumId w:val="91"/>
  </w:num>
  <w:num w:numId="9">
    <w:abstractNumId w:val="107"/>
  </w:num>
  <w:num w:numId="10">
    <w:abstractNumId w:val="93"/>
  </w:num>
  <w:num w:numId="11">
    <w:abstractNumId w:val="83"/>
  </w:num>
  <w:num w:numId="12">
    <w:abstractNumId w:val="7"/>
  </w:num>
  <w:num w:numId="13">
    <w:abstractNumId w:val="42"/>
  </w:num>
  <w:num w:numId="14">
    <w:abstractNumId w:val="79"/>
  </w:num>
  <w:num w:numId="15">
    <w:abstractNumId w:val="62"/>
  </w:num>
  <w:num w:numId="16">
    <w:abstractNumId w:val="78"/>
  </w:num>
  <w:num w:numId="17">
    <w:abstractNumId w:val="11"/>
  </w:num>
  <w:num w:numId="18">
    <w:abstractNumId w:val="88"/>
  </w:num>
  <w:num w:numId="19">
    <w:abstractNumId w:val="89"/>
  </w:num>
  <w:num w:numId="20">
    <w:abstractNumId w:val="31"/>
  </w:num>
  <w:num w:numId="21">
    <w:abstractNumId w:val="53"/>
  </w:num>
  <w:num w:numId="22">
    <w:abstractNumId w:val="112"/>
  </w:num>
  <w:num w:numId="23">
    <w:abstractNumId w:val="36"/>
  </w:num>
  <w:num w:numId="24">
    <w:abstractNumId w:val="47"/>
  </w:num>
  <w:num w:numId="25">
    <w:abstractNumId w:val="67"/>
  </w:num>
  <w:num w:numId="26">
    <w:abstractNumId w:val="20"/>
  </w:num>
  <w:num w:numId="27">
    <w:abstractNumId w:val="52"/>
  </w:num>
  <w:num w:numId="28">
    <w:abstractNumId w:val="55"/>
  </w:num>
  <w:num w:numId="29">
    <w:abstractNumId w:val="113"/>
  </w:num>
  <w:num w:numId="30">
    <w:abstractNumId w:val="56"/>
  </w:num>
  <w:num w:numId="31">
    <w:abstractNumId w:val="87"/>
  </w:num>
  <w:num w:numId="32">
    <w:abstractNumId w:val="82"/>
  </w:num>
  <w:num w:numId="33">
    <w:abstractNumId w:val="97"/>
  </w:num>
  <w:num w:numId="34">
    <w:abstractNumId w:val="101"/>
  </w:num>
  <w:num w:numId="35">
    <w:abstractNumId w:val="66"/>
  </w:num>
  <w:num w:numId="36">
    <w:abstractNumId w:val="9"/>
  </w:num>
  <w:num w:numId="37">
    <w:abstractNumId w:val="96"/>
  </w:num>
  <w:num w:numId="38">
    <w:abstractNumId w:val="71"/>
  </w:num>
  <w:num w:numId="39">
    <w:abstractNumId w:val="108"/>
  </w:num>
  <w:num w:numId="40">
    <w:abstractNumId w:val="103"/>
  </w:num>
  <w:num w:numId="41">
    <w:abstractNumId w:val="32"/>
  </w:num>
  <w:num w:numId="42">
    <w:abstractNumId w:val="44"/>
  </w:num>
  <w:num w:numId="43">
    <w:abstractNumId w:val="25"/>
  </w:num>
  <w:num w:numId="44">
    <w:abstractNumId w:val="110"/>
  </w:num>
  <w:num w:numId="45">
    <w:abstractNumId w:val="75"/>
  </w:num>
  <w:num w:numId="46">
    <w:abstractNumId w:val="29"/>
  </w:num>
  <w:num w:numId="47">
    <w:abstractNumId w:val="14"/>
  </w:num>
  <w:num w:numId="48">
    <w:abstractNumId w:val="92"/>
  </w:num>
  <w:num w:numId="49">
    <w:abstractNumId w:val="85"/>
  </w:num>
  <w:num w:numId="50">
    <w:abstractNumId w:val="10"/>
  </w:num>
  <w:num w:numId="51">
    <w:abstractNumId w:val="64"/>
  </w:num>
  <w:num w:numId="52">
    <w:abstractNumId w:val="19"/>
  </w:num>
  <w:num w:numId="53">
    <w:abstractNumId w:val="84"/>
  </w:num>
  <w:num w:numId="54">
    <w:abstractNumId w:val="16"/>
  </w:num>
  <w:num w:numId="55">
    <w:abstractNumId w:val="28"/>
  </w:num>
  <w:num w:numId="56">
    <w:abstractNumId w:val="12"/>
  </w:num>
  <w:num w:numId="57">
    <w:abstractNumId w:val="72"/>
  </w:num>
  <w:num w:numId="58">
    <w:abstractNumId w:val="70"/>
  </w:num>
  <w:num w:numId="59">
    <w:abstractNumId w:val="33"/>
  </w:num>
  <w:num w:numId="60">
    <w:abstractNumId w:val="98"/>
  </w:num>
  <w:num w:numId="61">
    <w:abstractNumId w:val="106"/>
  </w:num>
  <w:num w:numId="62">
    <w:abstractNumId w:val="68"/>
  </w:num>
  <w:num w:numId="63">
    <w:abstractNumId w:val="38"/>
  </w:num>
  <w:num w:numId="64">
    <w:abstractNumId w:val="74"/>
  </w:num>
  <w:num w:numId="65">
    <w:abstractNumId w:val="23"/>
  </w:num>
  <w:num w:numId="66">
    <w:abstractNumId w:val="69"/>
  </w:num>
  <w:num w:numId="67">
    <w:abstractNumId w:val="41"/>
  </w:num>
  <w:num w:numId="68">
    <w:abstractNumId w:val="26"/>
  </w:num>
  <w:num w:numId="69">
    <w:abstractNumId w:val="102"/>
  </w:num>
  <w:num w:numId="70">
    <w:abstractNumId w:val="51"/>
  </w:num>
  <w:num w:numId="71">
    <w:abstractNumId w:val="35"/>
  </w:num>
  <w:num w:numId="72">
    <w:abstractNumId w:val="80"/>
  </w:num>
  <w:num w:numId="73">
    <w:abstractNumId w:val="45"/>
  </w:num>
  <w:num w:numId="74">
    <w:abstractNumId w:val="57"/>
  </w:num>
  <w:num w:numId="75">
    <w:abstractNumId w:val="39"/>
  </w:num>
  <w:num w:numId="76">
    <w:abstractNumId w:val="95"/>
  </w:num>
  <w:num w:numId="77">
    <w:abstractNumId w:val="54"/>
  </w:num>
  <w:num w:numId="78">
    <w:abstractNumId w:val="115"/>
  </w:num>
  <w:num w:numId="79">
    <w:abstractNumId w:val="105"/>
  </w:num>
  <w:num w:numId="80">
    <w:abstractNumId w:val="46"/>
  </w:num>
  <w:num w:numId="81">
    <w:abstractNumId w:val="40"/>
  </w:num>
  <w:num w:numId="82">
    <w:abstractNumId w:val="37"/>
  </w:num>
  <w:num w:numId="83">
    <w:abstractNumId w:val="76"/>
  </w:num>
  <w:num w:numId="84">
    <w:abstractNumId w:val="119"/>
  </w:num>
  <w:num w:numId="85">
    <w:abstractNumId w:val="94"/>
  </w:num>
  <w:num w:numId="86">
    <w:abstractNumId w:val="63"/>
  </w:num>
  <w:num w:numId="87">
    <w:abstractNumId w:val="61"/>
  </w:num>
  <w:num w:numId="88">
    <w:abstractNumId w:val="43"/>
  </w:num>
  <w:num w:numId="89">
    <w:abstractNumId w:val="48"/>
  </w:num>
  <w:num w:numId="90">
    <w:abstractNumId w:val="109"/>
  </w:num>
  <w:num w:numId="91">
    <w:abstractNumId w:val="59"/>
  </w:num>
  <w:num w:numId="92">
    <w:abstractNumId w:val="117"/>
  </w:num>
  <w:num w:numId="93">
    <w:abstractNumId w:val="81"/>
  </w:num>
  <w:num w:numId="94">
    <w:abstractNumId w:val="24"/>
  </w:num>
  <w:num w:numId="95">
    <w:abstractNumId w:val="27"/>
  </w:num>
  <w:num w:numId="96">
    <w:abstractNumId w:val="17"/>
  </w:num>
  <w:num w:numId="97">
    <w:abstractNumId w:val="50"/>
  </w:num>
  <w:num w:numId="98">
    <w:abstractNumId w:val="114"/>
  </w:num>
  <w:num w:numId="99">
    <w:abstractNumId w:val="77"/>
  </w:num>
  <w:num w:numId="100">
    <w:abstractNumId w:val="5"/>
  </w:num>
  <w:num w:numId="101">
    <w:abstractNumId w:val="30"/>
  </w:num>
  <w:num w:numId="102">
    <w:abstractNumId w:val="13"/>
  </w:num>
  <w:num w:numId="103">
    <w:abstractNumId w:val="111"/>
  </w:num>
  <w:num w:numId="104">
    <w:abstractNumId w:val="60"/>
  </w:num>
  <w:num w:numId="105">
    <w:abstractNumId w:val="34"/>
  </w:num>
  <w:num w:numId="106">
    <w:abstractNumId w:val="15"/>
  </w:num>
  <w:num w:numId="107">
    <w:abstractNumId w:val="100"/>
  </w:num>
  <w:num w:numId="108">
    <w:abstractNumId w:val="90"/>
  </w:num>
  <w:num w:numId="109">
    <w:abstractNumId w:val="21"/>
  </w:num>
  <w:num w:numId="110">
    <w:abstractNumId w:val="18"/>
  </w:num>
  <w:num w:numId="111">
    <w:abstractNumId w:val="49"/>
  </w:num>
  <w:num w:numId="112">
    <w:abstractNumId w:val="8"/>
  </w:num>
  <w:num w:numId="113">
    <w:abstractNumId w:val="65"/>
  </w:num>
  <w:num w:numId="114">
    <w:abstractNumId w:val="6"/>
  </w:num>
  <w:num w:numId="115">
    <w:abstractNumId w:val="86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8B"/>
    <w:rsid w:val="00035EAA"/>
    <w:rsid w:val="0006345C"/>
    <w:rsid w:val="0009003C"/>
    <w:rsid w:val="000A64E3"/>
    <w:rsid w:val="000E3433"/>
    <w:rsid w:val="00124A1D"/>
    <w:rsid w:val="00134E35"/>
    <w:rsid w:val="001D055D"/>
    <w:rsid w:val="00280D2F"/>
    <w:rsid w:val="002A2308"/>
    <w:rsid w:val="00323785"/>
    <w:rsid w:val="00385D6D"/>
    <w:rsid w:val="003C641F"/>
    <w:rsid w:val="003E7EB5"/>
    <w:rsid w:val="003F703B"/>
    <w:rsid w:val="00405F82"/>
    <w:rsid w:val="00442186"/>
    <w:rsid w:val="004766B3"/>
    <w:rsid w:val="00481030"/>
    <w:rsid w:val="004F41DD"/>
    <w:rsid w:val="0051306E"/>
    <w:rsid w:val="0052584B"/>
    <w:rsid w:val="005C3FB9"/>
    <w:rsid w:val="005C66CD"/>
    <w:rsid w:val="005F2C8F"/>
    <w:rsid w:val="00685C2A"/>
    <w:rsid w:val="00693C27"/>
    <w:rsid w:val="00782938"/>
    <w:rsid w:val="007C01E0"/>
    <w:rsid w:val="007C2566"/>
    <w:rsid w:val="00812685"/>
    <w:rsid w:val="00867BC0"/>
    <w:rsid w:val="008947EF"/>
    <w:rsid w:val="008D18AA"/>
    <w:rsid w:val="009F3354"/>
    <w:rsid w:val="009F7CA7"/>
    <w:rsid w:val="00A43640"/>
    <w:rsid w:val="00A45CB3"/>
    <w:rsid w:val="00A45D01"/>
    <w:rsid w:val="00A645EE"/>
    <w:rsid w:val="00A86838"/>
    <w:rsid w:val="00AD48C0"/>
    <w:rsid w:val="00B24BAB"/>
    <w:rsid w:val="00B379E2"/>
    <w:rsid w:val="00B74F05"/>
    <w:rsid w:val="00BF7C69"/>
    <w:rsid w:val="00C12134"/>
    <w:rsid w:val="00C57DE1"/>
    <w:rsid w:val="00CE6E8B"/>
    <w:rsid w:val="00D70D76"/>
    <w:rsid w:val="00DA38E6"/>
    <w:rsid w:val="00DA6497"/>
    <w:rsid w:val="00DA7E00"/>
    <w:rsid w:val="00DB42F6"/>
    <w:rsid w:val="00DF22F2"/>
    <w:rsid w:val="00E014AE"/>
    <w:rsid w:val="00E23A72"/>
    <w:rsid w:val="00E475C7"/>
    <w:rsid w:val="00E5382C"/>
    <w:rsid w:val="00EB48DA"/>
    <w:rsid w:val="00EE2364"/>
    <w:rsid w:val="00EF6D89"/>
    <w:rsid w:val="00F605B8"/>
    <w:rsid w:val="00F8634F"/>
    <w:rsid w:val="00F872C4"/>
    <w:rsid w:val="00FA12D1"/>
    <w:rsid w:val="00FC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E6E8B"/>
  </w:style>
  <w:style w:type="paragraph" w:styleId="a4">
    <w:name w:val="Normal (Web)"/>
    <w:basedOn w:val="a"/>
    <w:uiPriority w:val="99"/>
    <w:unhideWhenUsed/>
    <w:rsid w:val="00CE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E8B"/>
  </w:style>
  <w:style w:type="character" w:styleId="a5">
    <w:name w:val="Strong"/>
    <w:basedOn w:val="a0"/>
    <w:uiPriority w:val="22"/>
    <w:qFormat/>
    <w:rsid w:val="00CE6E8B"/>
    <w:rPr>
      <w:b/>
      <w:bCs/>
    </w:rPr>
  </w:style>
  <w:style w:type="character" w:styleId="a6">
    <w:name w:val="Hyperlink"/>
    <w:basedOn w:val="a0"/>
    <w:uiPriority w:val="99"/>
    <w:semiHidden/>
    <w:unhideWhenUsed/>
    <w:rsid w:val="00CE6E8B"/>
    <w:rPr>
      <w:color w:val="0000FF"/>
      <w:u w:val="single"/>
    </w:rPr>
  </w:style>
  <w:style w:type="paragraph" w:styleId="a7">
    <w:name w:val="No Spacing"/>
    <w:uiPriority w:val="1"/>
    <w:qFormat/>
    <w:rsid w:val="00CE6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E6E8B"/>
    <w:pPr>
      <w:spacing w:after="200" w:line="276" w:lineRule="auto"/>
      <w:ind w:left="720"/>
      <w:contextualSpacing/>
    </w:pPr>
  </w:style>
  <w:style w:type="paragraph" w:customStyle="1" w:styleId="a9">
    <w:name w:val="Новый"/>
    <w:basedOn w:val="a"/>
    <w:rsid w:val="00CE6E8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7">
    <w:name w:val="Style87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CE6E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CE6E8B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CE6E8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CE6E8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76">
    <w:name w:val="Style7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CE6E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uiPriority w:val="99"/>
    <w:rsid w:val="00CE6E8B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CE6E8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2">
    <w:name w:val="Style52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CE6E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basedOn w:val="a0"/>
    <w:uiPriority w:val="99"/>
    <w:rsid w:val="00CE6E8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CE6E8B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E6E8B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CE6E8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CE6E8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CE6E8B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E6E8B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E6E8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E6E8B"/>
    <w:rPr>
      <w:rFonts w:ascii="Tahoma" w:hAnsi="Tahoma" w:cs="Tahoma"/>
      <w:b/>
      <w:bCs/>
      <w:sz w:val="18"/>
      <w:szCs w:val="18"/>
    </w:rPr>
  </w:style>
  <w:style w:type="paragraph" w:customStyle="1" w:styleId="aa">
    <w:name w:val="Содержимое таблицы"/>
    <w:basedOn w:val="a"/>
    <w:rsid w:val="00CE6E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77">
    <w:name w:val="Style77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7">
    <w:name w:val="Font Style137"/>
    <w:basedOn w:val="a0"/>
    <w:uiPriority w:val="99"/>
    <w:rsid w:val="00CE6E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5">
    <w:name w:val="Font Style145"/>
    <w:basedOn w:val="a0"/>
    <w:uiPriority w:val="99"/>
    <w:rsid w:val="00CE6E8B"/>
    <w:rPr>
      <w:rFonts w:ascii="Times New Roman" w:hAnsi="Times New Roman" w:cs="Times New Roman"/>
      <w:sz w:val="16"/>
      <w:szCs w:val="16"/>
    </w:rPr>
  </w:style>
  <w:style w:type="character" w:customStyle="1" w:styleId="FontStyle118">
    <w:name w:val="Font Style118"/>
    <w:basedOn w:val="a0"/>
    <w:uiPriority w:val="99"/>
    <w:rsid w:val="00CE6E8B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ParagraphStyle">
    <w:name w:val="Paragraph Style"/>
    <w:rsid w:val="00CE6E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CE6E8B"/>
    <w:rPr>
      <w:rFonts w:ascii="Times New Roman" w:hAnsi="Times New Roman" w:cs="Times New Roman"/>
      <w:sz w:val="18"/>
      <w:szCs w:val="18"/>
    </w:rPr>
  </w:style>
  <w:style w:type="paragraph" w:customStyle="1" w:styleId="10">
    <w:name w:val="Абзац списка1"/>
    <w:basedOn w:val="a"/>
    <w:rsid w:val="00CE6E8B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FontStyle122">
    <w:name w:val="Font Style122"/>
    <w:basedOn w:val="a0"/>
    <w:uiPriority w:val="99"/>
    <w:rsid w:val="00CE6E8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38">
    <w:name w:val="Style38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1">
    <w:name w:val="s_1"/>
    <w:basedOn w:val="a"/>
    <w:rsid w:val="003E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5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5C2A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rsid w:val="00A64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E6E8B"/>
  </w:style>
  <w:style w:type="paragraph" w:styleId="a4">
    <w:name w:val="Normal (Web)"/>
    <w:basedOn w:val="a"/>
    <w:uiPriority w:val="99"/>
    <w:unhideWhenUsed/>
    <w:rsid w:val="00CE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E8B"/>
  </w:style>
  <w:style w:type="character" w:styleId="a5">
    <w:name w:val="Strong"/>
    <w:basedOn w:val="a0"/>
    <w:uiPriority w:val="22"/>
    <w:qFormat/>
    <w:rsid w:val="00CE6E8B"/>
    <w:rPr>
      <w:b/>
      <w:bCs/>
    </w:rPr>
  </w:style>
  <w:style w:type="character" w:styleId="a6">
    <w:name w:val="Hyperlink"/>
    <w:basedOn w:val="a0"/>
    <w:uiPriority w:val="99"/>
    <w:semiHidden/>
    <w:unhideWhenUsed/>
    <w:rsid w:val="00CE6E8B"/>
    <w:rPr>
      <w:color w:val="0000FF"/>
      <w:u w:val="single"/>
    </w:rPr>
  </w:style>
  <w:style w:type="paragraph" w:styleId="a7">
    <w:name w:val="No Spacing"/>
    <w:uiPriority w:val="1"/>
    <w:qFormat/>
    <w:rsid w:val="00CE6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E6E8B"/>
    <w:pPr>
      <w:spacing w:after="200" w:line="276" w:lineRule="auto"/>
      <w:ind w:left="720"/>
      <w:contextualSpacing/>
    </w:pPr>
  </w:style>
  <w:style w:type="paragraph" w:customStyle="1" w:styleId="a9">
    <w:name w:val="Новый"/>
    <w:basedOn w:val="a"/>
    <w:rsid w:val="00CE6E8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7">
    <w:name w:val="Style87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CE6E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CE6E8B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CE6E8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CE6E8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76">
    <w:name w:val="Style7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CE6E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uiPriority w:val="99"/>
    <w:rsid w:val="00CE6E8B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4">
    <w:name w:val="Font Style144"/>
    <w:basedOn w:val="a0"/>
    <w:uiPriority w:val="99"/>
    <w:rsid w:val="00CE6E8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2">
    <w:name w:val="Style52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CE6E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basedOn w:val="a0"/>
    <w:uiPriority w:val="99"/>
    <w:rsid w:val="00CE6E8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CE6E8B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E6E8B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CE6E8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CE6E8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CE6E8B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E6E8B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E6E8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E6E8B"/>
    <w:rPr>
      <w:rFonts w:ascii="Tahoma" w:hAnsi="Tahoma" w:cs="Tahoma"/>
      <w:b/>
      <w:bCs/>
      <w:sz w:val="18"/>
      <w:szCs w:val="18"/>
    </w:rPr>
  </w:style>
  <w:style w:type="paragraph" w:customStyle="1" w:styleId="aa">
    <w:name w:val="Содержимое таблицы"/>
    <w:basedOn w:val="a"/>
    <w:rsid w:val="00CE6E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77">
    <w:name w:val="Style77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7">
    <w:name w:val="Font Style137"/>
    <w:basedOn w:val="a0"/>
    <w:uiPriority w:val="99"/>
    <w:rsid w:val="00CE6E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5">
    <w:name w:val="Font Style145"/>
    <w:basedOn w:val="a0"/>
    <w:uiPriority w:val="99"/>
    <w:rsid w:val="00CE6E8B"/>
    <w:rPr>
      <w:rFonts w:ascii="Times New Roman" w:hAnsi="Times New Roman" w:cs="Times New Roman"/>
      <w:sz w:val="16"/>
      <w:szCs w:val="16"/>
    </w:rPr>
  </w:style>
  <w:style w:type="character" w:customStyle="1" w:styleId="FontStyle118">
    <w:name w:val="Font Style118"/>
    <w:basedOn w:val="a0"/>
    <w:uiPriority w:val="99"/>
    <w:rsid w:val="00CE6E8B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ParagraphStyle">
    <w:name w:val="Paragraph Style"/>
    <w:rsid w:val="00CE6E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CE6E8B"/>
    <w:rPr>
      <w:rFonts w:ascii="Times New Roman" w:hAnsi="Times New Roman" w:cs="Times New Roman"/>
      <w:sz w:val="18"/>
      <w:szCs w:val="18"/>
    </w:rPr>
  </w:style>
  <w:style w:type="paragraph" w:customStyle="1" w:styleId="10">
    <w:name w:val="Абзац списка1"/>
    <w:basedOn w:val="a"/>
    <w:rsid w:val="00CE6E8B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FontStyle122">
    <w:name w:val="Font Style122"/>
    <w:basedOn w:val="a0"/>
    <w:uiPriority w:val="99"/>
    <w:rsid w:val="00CE6E8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38">
    <w:name w:val="Style38"/>
    <w:basedOn w:val="a"/>
    <w:uiPriority w:val="99"/>
    <w:rsid w:val="00CE6E8B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E6E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1">
    <w:name w:val="s_1"/>
    <w:basedOn w:val="a"/>
    <w:rsid w:val="003E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5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5C2A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rsid w:val="00A64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9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35</Pages>
  <Words>12198</Words>
  <Characters>69534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2020-11-10T06:12:00Z</cp:lastPrinted>
  <dcterms:created xsi:type="dcterms:W3CDTF">2018-06-21T04:21:00Z</dcterms:created>
  <dcterms:modified xsi:type="dcterms:W3CDTF">2021-02-10T11:21:00Z</dcterms:modified>
</cp:coreProperties>
</file>